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4"/>
        <w:gridCol w:w="3595"/>
      </w:tblGrid>
      <w:tr w:rsidR="00DE7487" w:rsidTr="00B74099">
        <w:trPr>
          <w:trHeight w:val="454"/>
        </w:trPr>
        <w:tc>
          <w:tcPr>
            <w:tcW w:w="3594" w:type="dxa"/>
          </w:tcPr>
          <w:p w:rsidR="00DE7487" w:rsidRDefault="00C57CB9" w:rsidP="00B74099">
            <w:pPr>
              <w:pStyle w:val="03SoVDAbsender"/>
            </w:pPr>
            <w:r w:rsidRPr="00D26BC6">
              <w:rPr>
                <w:highlight w:val="yellow"/>
              </w:rPr>
              <w:t xml:space="preserve">SoVD · </w:t>
            </w:r>
            <w:proofErr w:type="spellStart"/>
            <w:r w:rsidR="00F44014" w:rsidRPr="00D26BC6">
              <w:rPr>
                <w:highlight w:val="yellow"/>
              </w:rPr>
              <w:t>Herschelstr</w:t>
            </w:r>
            <w:r w:rsidR="00596628" w:rsidRPr="00D26BC6">
              <w:rPr>
                <w:highlight w:val="yellow"/>
              </w:rPr>
              <w:t>aße</w:t>
            </w:r>
            <w:proofErr w:type="spellEnd"/>
            <w:r w:rsidRPr="00D26BC6">
              <w:rPr>
                <w:highlight w:val="yellow"/>
              </w:rPr>
              <w:t xml:space="preserve"> </w:t>
            </w:r>
            <w:r w:rsidR="00F44014" w:rsidRPr="00D26BC6">
              <w:rPr>
                <w:highlight w:val="yellow"/>
              </w:rPr>
              <w:t>3</w:t>
            </w:r>
            <w:r w:rsidRPr="00D26BC6">
              <w:rPr>
                <w:highlight w:val="yellow"/>
              </w:rPr>
              <w:t xml:space="preserve">1 · </w:t>
            </w:r>
            <w:r w:rsidR="003864E3" w:rsidRPr="00D26BC6">
              <w:rPr>
                <w:highlight w:val="yellow"/>
              </w:rPr>
              <w:t>30159 Hannover</w:t>
            </w:r>
          </w:p>
        </w:tc>
        <w:tc>
          <w:tcPr>
            <w:tcW w:w="3595" w:type="dxa"/>
          </w:tcPr>
          <w:p w:rsidR="00DE7487" w:rsidRDefault="00DE7487" w:rsidP="00B74099">
            <w:pPr>
              <w:pStyle w:val="03SoVDAbsender"/>
            </w:pPr>
          </w:p>
        </w:tc>
      </w:tr>
      <w:tr w:rsidR="00DE7487" w:rsidTr="00B74099">
        <w:trPr>
          <w:trHeight w:val="1701"/>
        </w:trPr>
        <w:tc>
          <w:tcPr>
            <w:tcW w:w="3594" w:type="dxa"/>
          </w:tcPr>
          <w:p w:rsidR="001E04ED" w:rsidRPr="00C2322B" w:rsidRDefault="001E04ED" w:rsidP="001E04ED">
            <w:pPr>
              <w:rPr>
                <w:szCs w:val="22"/>
                <w:highlight w:val="yellow"/>
              </w:rPr>
            </w:pPr>
            <w:r w:rsidRPr="00C2322B">
              <w:rPr>
                <w:szCs w:val="22"/>
                <w:highlight w:val="yellow"/>
              </w:rPr>
              <w:t>Stadt/Gemeine XY</w:t>
            </w:r>
          </w:p>
          <w:p w:rsidR="001E04ED" w:rsidRPr="00076E77" w:rsidRDefault="001E04ED" w:rsidP="001E04ED">
            <w:pPr>
              <w:rPr>
                <w:szCs w:val="22"/>
              </w:rPr>
            </w:pPr>
            <w:r w:rsidRPr="00C2322B">
              <w:rPr>
                <w:szCs w:val="22"/>
                <w:highlight w:val="yellow"/>
              </w:rPr>
              <w:t>Ordnungsbehörde</w:t>
            </w:r>
          </w:p>
          <w:p w:rsidR="00DE7487" w:rsidRDefault="00DE7487" w:rsidP="00B74099"/>
        </w:tc>
        <w:tc>
          <w:tcPr>
            <w:tcW w:w="3595" w:type="dxa"/>
          </w:tcPr>
          <w:p w:rsidR="00DE7487" w:rsidRDefault="00DE7487" w:rsidP="00B74099"/>
        </w:tc>
      </w:tr>
      <w:tr w:rsidR="00852EEA" w:rsidTr="00B74099">
        <w:trPr>
          <w:trHeight w:val="1083"/>
        </w:trPr>
        <w:tc>
          <w:tcPr>
            <w:tcW w:w="7189" w:type="dxa"/>
            <w:gridSpan w:val="2"/>
          </w:tcPr>
          <w:p w:rsidR="00852EEA" w:rsidRDefault="00852EEA" w:rsidP="00B74099"/>
        </w:tc>
      </w:tr>
    </w:tbl>
    <w:p w:rsidR="001E04ED" w:rsidRDefault="001E04ED" w:rsidP="00B74099">
      <w:pPr>
        <w:pStyle w:val="02SoVDBetreff"/>
        <w:rPr>
          <w:noProof/>
        </w:rPr>
      </w:pPr>
    </w:p>
    <w:p w:rsidR="001E04ED" w:rsidRPr="001E04ED" w:rsidRDefault="001E04ED" w:rsidP="001E04ED"/>
    <w:p w:rsidR="001E04ED" w:rsidRPr="001E04ED" w:rsidRDefault="001E04ED" w:rsidP="001E04ED"/>
    <w:p w:rsidR="001E04ED" w:rsidRPr="001E04ED" w:rsidRDefault="001E04ED" w:rsidP="001E04ED">
      <w:pPr>
        <w:jc w:val="center"/>
      </w:pPr>
    </w:p>
    <w:p w:rsidR="00965DB2" w:rsidRDefault="00B61450" w:rsidP="00B74099">
      <w:pPr>
        <w:pStyle w:val="02SoVDBetreff"/>
      </w:pPr>
      <w:r>
        <w:rPr>
          <w:noProof/>
        </w:rPr>
        <w:br w:type="textWrapping" w:clear="all"/>
      </w:r>
      <w:r w:rsidR="00650FA6">
        <w:rPr>
          <w:noProof/>
          <w:lang w:eastAsia="de-DE"/>
        </w:rPr>
        <mc:AlternateContent>
          <mc:Choice Requires="wps">
            <w:drawing>
              <wp:anchor distT="0" distB="0" distL="114300" distR="114300" simplePos="0" relativeHeight="251662336" behindDoc="0" locked="1" layoutInCell="1" allowOverlap="1" wp14:anchorId="268942E8" wp14:editId="328D9DE3">
                <wp:simplePos x="0" y="0"/>
                <wp:positionH relativeFrom="page">
                  <wp:posOffset>5760720</wp:posOffset>
                </wp:positionH>
                <wp:positionV relativeFrom="page">
                  <wp:posOffset>3850005</wp:posOffset>
                </wp:positionV>
                <wp:extent cx="1591200" cy="727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91200" cy="727200"/>
                        </a:xfrm>
                        <a:prstGeom prst="rect">
                          <a:avLst/>
                        </a:prstGeom>
                        <a:solidFill>
                          <a:schemeClr val="lt1"/>
                        </a:solidFill>
                        <a:ln w="6350">
                          <a:noFill/>
                        </a:ln>
                      </wps:spPr>
                      <wps:txbx>
                        <w:txbxContent>
                          <w:p w:rsidR="00AA3934" w:rsidRDefault="00AA3934" w:rsidP="0045326C">
                            <w:r w:rsidRPr="00D26BC6">
                              <w:rPr>
                                <w:highlight w:val="yellow"/>
                              </w:rPr>
                              <w:fldChar w:fldCharType="begin"/>
                            </w:r>
                            <w:r w:rsidRPr="00D26BC6">
                              <w:rPr>
                                <w:highlight w:val="yellow"/>
                              </w:rPr>
                              <w:instrText xml:space="preserve"> TIME \@ "dd.MM.yyyy" </w:instrText>
                            </w:r>
                            <w:r w:rsidRPr="00D26BC6">
                              <w:rPr>
                                <w:highlight w:val="yellow"/>
                              </w:rPr>
                              <w:fldChar w:fldCharType="separate"/>
                            </w:r>
                            <w:r w:rsidR="000B66ED">
                              <w:rPr>
                                <w:noProof/>
                                <w:highlight w:val="yellow"/>
                              </w:rPr>
                              <w:t>16.05.2024</w:t>
                            </w:r>
                            <w:r w:rsidRPr="00D26BC6">
                              <w:rPr>
                                <w:highlight w:val="yellow"/>
                              </w:rPr>
                              <w:fldChar w:fldCharType="end"/>
                            </w:r>
                          </w:p>
                          <w:p w:rsidR="0045326C" w:rsidRDefault="0045326C" w:rsidP="0045326C">
                            <w:r>
                              <w:t>Ihr Zeichen</w:t>
                            </w:r>
                          </w:p>
                          <w:p w:rsidR="0045326C" w:rsidRDefault="0045326C" w:rsidP="0045326C">
                            <w:r>
                              <w:t>Unser Zeichen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942E8" id="_x0000_t202" coordsize="21600,21600" o:spt="202" path="m,l,21600r21600,l21600,xe">
                <v:stroke joinstyle="miter"/>
                <v:path gradientshapeok="t" o:connecttype="rect"/>
              </v:shapetype>
              <v:shape id="Textfeld 11" o:spid="_x0000_s1026" type="#_x0000_t202" style="position:absolute;margin-left:453.6pt;margin-top:303.15pt;width:125.3pt;height:5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" fillcolor="white [3201]" stroked="f" strokeweight=".5pt">
                <v:textbox inset="0,0,0,0">
                  <w:txbxContent>
                    <w:p w:rsidR="00AA3934" w:rsidRDefault="00AA3934" w:rsidP="0045326C">
                      <w:r w:rsidRPr="00D26BC6">
                        <w:rPr>
                          <w:highlight w:val="yellow"/>
                        </w:rPr>
                        <w:fldChar w:fldCharType="begin"/>
                      </w:r>
                      <w:r w:rsidRPr="00D26BC6">
                        <w:rPr>
                          <w:highlight w:val="yellow"/>
                        </w:rPr>
                        <w:instrText xml:space="preserve"> TIME \@ "dd.MM.yyyy" </w:instrText>
                      </w:r>
                      <w:r w:rsidRPr="00D26BC6">
                        <w:rPr>
                          <w:highlight w:val="yellow"/>
                        </w:rPr>
                        <w:fldChar w:fldCharType="separate"/>
                      </w:r>
                      <w:r w:rsidR="000B66ED">
                        <w:rPr>
                          <w:noProof/>
                          <w:highlight w:val="yellow"/>
                        </w:rPr>
                        <w:t>16.05.2024</w:t>
                      </w:r>
                      <w:r w:rsidRPr="00D26BC6">
                        <w:rPr>
                          <w:highlight w:val="yellow"/>
                        </w:rPr>
                        <w:fldChar w:fldCharType="end"/>
                      </w:r>
                    </w:p>
                    <w:p w:rsidR="0045326C" w:rsidRDefault="0045326C" w:rsidP="0045326C">
                      <w:r>
                        <w:t>Ihr Zeichen</w:t>
                      </w:r>
                    </w:p>
                    <w:p w:rsidR="0045326C" w:rsidRDefault="0045326C" w:rsidP="0045326C">
                      <w:r>
                        <w:t>Unser Zeichen</w:t>
                      </w:r>
                    </w:p>
                  </w:txbxContent>
                </v:textbox>
                <w10:wrap anchorx="page" anchory="page"/>
                <w10:anchorlock/>
              </v:shape>
            </w:pict>
          </mc:Fallback>
        </mc:AlternateContent>
      </w:r>
      <w:r w:rsidR="00F96A37">
        <w:rPr>
          <w:noProof/>
          <w:lang w:eastAsia="de-DE"/>
        </w:rPr>
        <mc:AlternateContent>
          <mc:Choice Requires="wps">
            <w:drawing>
              <wp:anchor distT="0" distB="0" distL="114300" distR="114300" simplePos="0" relativeHeight="251661312" behindDoc="0" locked="1" layoutInCell="1" allowOverlap="1" wp14:anchorId="1ED17E08" wp14:editId="3010F7FD">
                <wp:simplePos x="0" y="0"/>
                <wp:positionH relativeFrom="page">
                  <wp:posOffset>142875</wp:posOffset>
                </wp:positionH>
                <wp:positionV relativeFrom="page">
                  <wp:posOffset>5346700</wp:posOffset>
                </wp:positionV>
                <wp:extent cx="179705"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79705"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8749"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421pt" to="2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" strokecolor="#c9062a [3044]" strokeweight=".4pt">
                <w10:wrap anchorx="page" anchory="page"/>
                <w10:anchorlock/>
              </v:line>
            </w:pict>
          </mc:Fallback>
        </mc:AlternateContent>
      </w:r>
      <w:r w:rsidR="00F96A37">
        <w:rPr>
          <w:noProof/>
          <w:lang w:eastAsia="de-DE"/>
        </w:rPr>
        <mc:AlternateContent>
          <mc:Choice Requires="wps">
            <w:drawing>
              <wp:anchor distT="0" distB="0" distL="114300" distR="114300" simplePos="0" relativeHeight="251659264" behindDoc="0" locked="1" layoutInCell="1" allowOverlap="1" wp14:anchorId="2B6B1A5B" wp14:editId="522DA780">
                <wp:simplePos x="0" y="0"/>
                <wp:positionH relativeFrom="page">
                  <wp:posOffset>142875</wp:posOffset>
                </wp:positionH>
                <wp:positionV relativeFrom="page">
                  <wp:posOffset>3780790</wp:posOffset>
                </wp:positionV>
                <wp:extent cx="10795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795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FFF17"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25pt,297.7pt" to="1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" strokecolor="#c9062a [3044]" strokeweight=".4pt">
                <w10:wrap anchorx="page" anchory="page"/>
                <w10:anchorlock/>
              </v:line>
            </w:pict>
          </mc:Fallback>
        </mc:AlternateContent>
      </w:r>
      <w:r w:rsidR="001E04ED">
        <w:t>Anmeldung Infostand</w:t>
      </w:r>
    </w:p>
    <w:p w:rsidR="00965DB2" w:rsidRDefault="00965DB2" w:rsidP="00965DB2">
      <w:r>
        <w:t>Sehr geehrte</w:t>
      </w:r>
      <w:r w:rsidR="001E04ED">
        <w:t xml:space="preserve"> Damen und Herren</w:t>
      </w:r>
      <w:r>
        <w:t>,</w:t>
      </w:r>
    </w:p>
    <w:p w:rsidR="00965DB2" w:rsidRDefault="00965DB2" w:rsidP="00965DB2"/>
    <w:p w:rsidR="001E04ED" w:rsidRDefault="001E04ED" w:rsidP="001E04ED">
      <w:r>
        <w:t xml:space="preserve">hiermit melden wir für </w:t>
      </w:r>
      <w:r w:rsidRPr="00C2322B">
        <w:rPr>
          <w:b/>
          <w:i/>
          <w:highlight w:val="yellow"/>
        </w:rPr>
        <w:t>Mustertag, den XX.XX.2018, von XX:00 – XX:00 Uhr</w:t>
      </w:r>
      <w:r>
        <w:t xml:space="preserve">, einen Infostand </w:t>
      </w:r>
      <w:r w:rsidRPr="00C2322B">
        <w:rPr>
          <w:highlight w:val="yellow"/>
        </w:rPr>
        <w:t>auf dem Wochenmarkt</w:t>
      </w:r>
      <w:r>
        <w:t xml:space="preserve"> an. Ein </w:t>
      </w:r>
      <w:r w:rsidRPr="00C2322B">
        <w:rPr>
          <w:highlight w:val="yellow"/>
        </w:rPr>
        <w:t>Standort vor der Postfiliale</w:t>
      </w:r>
      <w:r>
        <w:t xml:space="preserve"> wäre günstig für uns. Wir benötigen eine Grundfläche von ca. </w:t>
      </w:r>
      <w:r w:rsidRPr="00C2322B">
        <w:rPr>
          <w:highlight w:val="yellow"/>
        </w:rPr>
        <w:t>2,50 x 4,00 m</w:t>
      </w:r>
      <w:r>
        <w:t xml:space="preserve"> (Tiefe x Breite).</w:t>
      </w:r>
    </w:p>
    <w:p w:rsidR="001E04ED" w:rsidRDefault="001E04ED" w:rsidP="001E04ED">
      <w:r>
        <w:t xml:space="preserve">Wir, der Sozialverband Deutschland e.V. (SoVD), sind ein gemeinnütziger, eingetragener Verein. Am Infostand möchten wir unsere Rechtsdienstleistungen, unsere ehrenamtlichen Aktivitäten vor Ort und unsere sozialpolitischen Standpunkte darstellen, und zwar in Form von </w:t>
      </w:r>
      <w:r w:rsidRPr="00C2322B">
        <w:rPr>
          <w:highlight w:val="yellow"/>
        </w:rPr>
        <w:t>Gesprächen, einer Umfrage und mittels der Verteilung von Flyern</w:t>
      </w:r>
      <w:r>
        <w:t>.</w:t>
      </w:r>
    </w:p>
    <w:p w:rsidR="001E04ED" w:rsidRDefault="001E04ED" w:rsidP="001E04ED">
      <w:r>
        <w:t xml:space="preserve">Infos über den SoVD finden Sie unter </w:t>
      </w:r>
      <w:hyperlink r:id="rId9" w:history="1">
        <w:r w:rsidRPr="008B0987">
          <w:rPr>
            <w:rStyle w:val="Hyperlink"/>
            <w:rFonts w:cs="Arial"/>
          </w:rPr>
          <w:t>www.sovd-nds.de</w:t>
        </w:r>
      </w:hyperlink>
      <w:r>
        <w:t>. Für Rückfragen stehen wir Ihnen gern zur Verfügung.</w:t>
      </w:r>
    </w:p>
    <w:p w:rsidR="00DC24E6" w:rsidRDefault="00DC24E6" w:rsidP="00965DB2"/>
    <w:p w:rsidR="00965DB2" w:rsidRDefault="00965DB2" w:rsidP="00965DB2">
      <w:r>
        <w:t>Mit freundlichen Grüßen</w:t>
      </w:r>
    </w:p>
    <w:p w:rsidR="00965DB2" w:rsidRDefault="00965DB2" w:rsidP="00965DB2"/>
    <w:p w:rsidR="00965DB2" w:rsidRDefault="00965DB2" w:rsidP="00965DB2"/>
    <w:bookmarkStart w:id="0" w:name="_GoBack"/>
    <w:p w:rsidR="00A569ED" w:rsidRDefault="00DC24E6" w:rsidP="00965DB2">
      <w:r>
        <w:fldChar w:fldCharType="begin">
          <w:ffData>
            <w:name w:val="Unterschrift1"/>
            <w:enabled/>
            <w:calcOnExit w:val="0"/>
            <w:textInput>
              <w:default w:val="Hier klicken und Unterschrift eingeben!"/>
            </w:textInput>
          </w:ffData>
        </w:fldChar>
      </w:r>
      <w:bookmarkStart w:id="1" w:name="Unterschrift1"/>
      <w:r>
        <w:instrText xml:space="preserve"> FORMTEXT </w:instrText>
      </w:r>
      <w:r>
        <w:fldChar w:fldCharType="separate"/>
      </w:r>
      <w:r>
        <w:rPr>
          <w:noProof/>
        </w:rPr>
        <w:t>Hier klicken und Unterschrift eingeben!</w:t>
      </w:r>
      <w:r>
        <w:fldChar w:fldCharType="end"/>
      </w:r>
      <w:bookmarkEnd w:id="1"/>
      <w:bookmarkEnd w:id="0"/>
    </w:p>
    <w:sectPr w:rsidR="00A569ED" w:rsidSect="00B61450">
      <w:headerReference w:type="default" r:id="rId10"/>
      <w:footerReference w:type="default" r:id="rId11"/>
      <w:headerReference w:type="first" r:id="rId12"/>
      <w:footerReference w:type="first" r:id="rId13"/>
      <w:pgSz w:w="11906" w:h="16838"/>
      <w:pgMar w:top="2835" w:right="851"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92" w:rsidRDefault="00F01592" w:rsidP="00F364C3">
      <w:pPr>
        <w:spacing w:line="240" w:lineRule="auto"/>
      </w:pPr>
      <w:r>
        <w:separator/>
      </w:r>
    </w:p>
  </w:endnote>
  <w:endnote w:type="continuationSeparator" w:id="0">
    <w:p w:rsidR="00F01592" w:rsidRDefault="00F01592"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PT Sans"/>
    <w:panose1 w:val="020B0703020203020204"/>
    <w:charset w:val="4D"/>
    <w:family w:val="swiss"/>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T Sans Pro">
    <w:altName w:val="PT Sans"/>
    <w:panose1 w:val="00000000000000000000"/>
    <w:charset w:val="00"/>
    <w:family w:val="swiss"/>
    <w:notTrueType/>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8028D3" w:rsidTr="002D1ADF">
      <w:trPr>
        <w:trHeight w:val="1"/>
      </w:trPr>
      <w:tc>
        <w:tcPr>
          <w:tcW w:w="2379" w:type="dxa"/>
          <w:vAlign w:val="bottom"/>
        </w:tcPr>
        <w:p w:rsidR="008028D3" w:rsidRPr="00C57CB9" w:rsidRDefault="000B66ED" w:rsidP="008028D3">
          <w:pPr>
            <w:pStyle w:val="Fuzeile"/>
            <w:rPr>
              <w:b/>
              <w:bCs/>
              <w:color w:val="555555" w:themeColor="accent2"/>
            </w:rPr>
          </w:pPr>
          <w:sdt>
            <w:sdtPr>
              <w:rPr>
                <w:b/>
                <w:bCs/>
                <w:color w:val="555555" w:themeColor="accent2"/>
              </w:rPr>
              <w:alias w:val="Firma"/>
              <w:tag w:val=""/>
              <w:id w:val="93516522"/>
              <w:dataBinding w:prefixMappings="xmlns:ns0='http://schemas.openxmlformats.org/officeDocument/2006/extended-properties' " w:xpath="/ns0:Properties[1]/ns0:Company[1]" w:storeItemID="{6668398D-A668-4E3E-A5EB-62B293D839F1}"/>
              <w:text/>
            </w:sdtPr>
            <w:sdtEndPr/>
            <w:sdtContent>
              <w:r w:rsidR="008028D3" w:rsidRPr="00C57CB9">
                <w:rPr>
                  <w:b/>
                  <w:bCs/>
                  <w:color w:val="555555" w:themeColor="accent2"/>
                </w:rPr>
                <w:t>Sozialverband Deutschland</w:t>
              </w:r>
            </w:sdtContent>
          </w:sdt>
        </w:p>
        <w:p w:rsidR="008028D3" w:rsidRPr="00C57CB9" w:rsidRDefault="008028D3" w:rsidP="008028D3">
          <w:pPr>
            <w:pStyle w:val="Fuzeile"/>
            <w:spacing w:after="113"/>
            <w:rPr>
              <w:b/>
              <w:bCs/>
              <w:color w:val="555555" w:themeColor="accent2"/>
            </w:rPr>
          </w:pPr>
          <w:r w:rsidRPr="00C57CB9">
            <w:rPr>
              <w:b/>
              <w:bCs/>
              <w:color w:val="555555" w:themeColor="accent2"/>
            </w:rPr>
            <w:t>Landesverband Niedersachsen</w:t>
          </w:r>
          <w:r>
            <w:rPr>
              <w:b/>
              <w:bCs/>
              <w:color w:val="555555" w:themeColor="accent2"/>
            </w:rPr>
            <w:t xml:space="preserve"> e.V.</w:t>
          </w:r>
        </w:p>
        <w:p w:rsidR="008028D3" w:rsidRPr="00C57CB9" w:rsidRDefault="008028D3" w:rsidP="008028D3">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Pr>
              <w:color w:val="555555" w:themeColor="accent2"/>
            </w:rPr>
            <w:br/>
          </w:r>
          <w:r w:rsidRPr="003D1769">
            <w:rPr>
              <w:color w:val="555555" w:themeColor="accent2"/>
            </w:rPr>
            <w:t>info@sovd-nds.de</w:t>
          </w:r>
          <w:r w:rsidRPr="00DD146E">
            <w:rPr>
              <w:color w:val="555555" w:themeColor="accent2"/>
            </w:rPr>
            <w:t xml:space="preserve"> · </w:t>
          </w:r>
          <w:r w:rsidRPr="003D1769">
            <w:rPr>
              <w:color w:val="555555" w:themeColor="accent2"/>
            </w:rPr>
            <w:t>www.sovd-nds.de</w:t>
          </w:r>
          <w:r>
            <w:rPr>
              <w:color w:val="555555" w:themeColor="accent2"/>
            </w:rPr>
            <w:br/>
          </w:r>
          <w:proofErr w:type="spellStart"/>
          <w:r w:rsidRPr="00DD146E">
            <w:rPr>
              <w:color w:val="555555" w:themeColor="accent2"/>
            </w:rPr>
            <w:t>Vereinsreg</w:t>
          </w:r>
          <w:proofErr w:type="spellEnd"/>
          <w:r w:rsidRPr="00DD146E">
            <w:rPr>
              <w:color w:val="555555" w:themeColor="accent2"/>
            </w:rPr>
            <w:t>.: AG Hannover · VR 201031</w:t>
          </w:r>
        </w:p>
      </w:tc>
      <w:tc>
        <w:tcPr>
          <w:tcW w:w="2693" w:type="dxa"/>
          <w:vAlign w:val="bottom"/>
        </w:tcPr>
        <w:p w:rsidR="008028D3" w:rsidRPr="00C57CB9" w:rsidRDefault="008028D3" w:rsidP="008028D3">
          <w:pPr>
            <w:pStyle w:val="Fuzeile"/>
            <w:spacing w:after="113"/>
            <w:rPr>
              <w:b/>
              <w:bCs/>
              <w:color w:val="555555" w:themeColor="accent2"/>
            </w:rPr>
          </w:pPr>
        </w:p>
        <w:p w:rsidR="008028D3" w:rsidRPr="00DD146E" w:rsidRDefault="008028D3" w:rsidP="008028D3">
          <w:pPr>
            <w:pStyle w:val="Fuzeile"/>
            <w:rPr>
              <w:color w:val="555555" w:themeColor="accent2"/>
            </w:rPr>
          </w:pPr>
          <w:r w:rsidRPr="00DD146E">
            <w:rPr>
              <w:color w:val="555555" w:themeColor="accent2"/>
            </w:rPr>
            <w:t>1. Landesvorsitzender: Bernhard Sackarendt</w:t>
          </w:r>
        </w:p>
        <w:p w:rsidR="008028D3" w:rsidRPr="00C57CB9" w:rsidRDefault="008028D3" w:rsidP="008028D3">
          <w:pPr>
            <w:pStyle w:val="Fuzeile"/>
            <w:rPr>
              <w:color w:val="555555" w:themeColor="accent2"/>
            </w:rPr>
          </w:pPr>
          <w:r w:rsidRPr="00C57CB9">
            <w:rPr>
              <w:color w:val="555555" w:themeColor="accent2"/>
            </w:rPr>
            <w:t>Landesgeschäftsführer: Dirk Swinke</w:t>
          </w:r>
          <w:r>
            <w:rPr>
              <w:color w:val="555555" w:themeColor="accent2"/>
            </w:rPr>
            <w:br/>
          </w:r>
          <w:proofErr w:type="spellStart"/>
          <w:r w:rsidRPr="003D1769">
            <w:rPr>
              <w:color w:val="555555" w:themeColor="accent2"/>
            </w:rPr>
            <w:t>USt-IdNr</w:t>
          </w:r>
          <w:proofErr w:type="spellEnd"/>
          <w:r w:rsidRPr="003D1769">
            <w:rPr>
              <w:color w:val="555555" w:themeColor="accent2"/>
            </w:rPr>
            <w:t>.: DE267401090</w:t>
          </w:r>
        </w:p>
      </w:tc>
      <w:tc>
        <w:tcPr>
          <w:tcW w:w="2395" w:type="dxa"/>
          <w:vAlign w:val="bottom"/>
        </w:tcPr>
        <w:p w:rsidR="008028D3" w:rsidRPr="00EA09F1" w:rsidRDefault="008028D3" w:rsidP="008028D3">
          <w:pPr>
            <w:pStyle w:val="Fuzeile"/>
            <w:rPr>
              <w:color w:val="555555" w:themeColor="accent2"/>
            </w:rPr>
          </w:pPr>
          <w:r>
            <w:rPr>
              <w:noProof/>
              <w:color w:val="555555" w:themeColor="accent2"/>
              <w:lang w:eastAsia="de-DE"/>
            </w:rPr>
            <mc:AlternateContent>
              <mc:Choice Requires="wps">
                <w:drawing>
                  <wp:anchor distT="0" distB="0" distL="114300" distR="114300" simplePos="0" relativeHeight="251672576" behindDoc="1" locked="0" layoutInCell="1" allowOverlap="1" wp14:anchorId="7E1C5973" wp14:editId="20A08DE9">
                    <wp:simplePos x="0" y="0"/>
                    <wp:positionH relativeFrom="column">
                      <wp:posOffset>701040</wp:posOffset>
                    </wp:positionH>
                    <wp:positionV relativeFrom="paragraph">
                      <wp:posOffset>-191770</wp:posOffset>
                    </wp:positionV>
                    <wp:extent cx="497840" cy="23368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497840" cy="233680"/>
                            </a:xfrm>
                            <a:prstGeom prst="rect">
                              <a:avLst/>
                            </a:prstGeom>
                            <a:noFill/>
                            <a:ln w="6350">
                              <a:noFill/>
                            </a:ln>
                          </wps:spPr>
                          <wps:txbx>
                            <w:txbxContent>
                              <w:p w:rsidR="008028D3" w:rsidRPr="002213FB" w:rsidRDefault="008028D3" w:rsidP="008028D3">
                                <w:pPr>
                                  <w:pStyle w:val="Fuzeile"/>
                                  <w:rPr>
                                    <w:color w:val="555555" w:themeColor="accent2"/>
                                  </w:rPr>
                                </w:pPr>
                                <w:r w:rsidRPr="002213FB">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5973" id="_x0000_t202" coordsize="21600,21600" o:spt="202" path="m,l,21600r21600,l21600,xe">
                    <v:stroke joinstyle="miter"/>
                    <v:path gradientshapeok="t" o:connecttype="rect"/>
                  </v:shapetype>
                  <v:shape id="Textfeld 10" o:spid="_x0000_s1027" type="#_x0000_t202" style="position:absolute;margin-left:55.2pt;margin-top:-15.1pt;width:39.2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" filled="f" stroked="f" strokeweight=".5pt">
                    <v:textbox inset="0,0,0,0">
                      <w:txbxContent>
                        <w:p w:rsidR="008028D3" w:rsidRPr="002213FB" w:rsidRDefault="008028D3" w:rsidP="008028D3">
                          <w:pPr>
                            <w:pStyle w:val="Fuzeile"/>
                            <w:rPr>
                              <w:color w:val="555555" w:themeColor="accent2"/>
                            </w:rPr>
                          </w:pPr>
                          <w:r w:rsidRPr="002213FB">
                            <w:rPr>
                              <w:color w:val="555555" w:themeColor="accent2"/>
                            </w:rPr>
                            <w:t>Mitglied im</w:t>
                          </w:r>
                        </w:p>
                      </w:txbxContent>
                    </v:textbox>
                  </v:shape>
                </w:pict>
              </mc:Fallback>
            </mc:AlternateContent>
          </w:r>
          <w:r>
            <w:rPr>
              <w:color w:val="555555" w:themeColor="accent2"/>
            </w:rPr>
            <w:br/>
          </w:r>
          <w:r w:rsidRPr="00EA09F1">
            <w:rPr>
              <w:color w:val="555555" w:themeColor="accent2"/>
            </w:rPr>
            <w:t>Hannoversche Volksbank eG</w:t>
          </w:r>
        </w:p>
        <w:p w:rsidR="008028D3" w:rsidRPr="00EA09F1" w:rsidRDefault="008028D3" w:rsidP="008028D3">
          <w:pPr>
            <w:pStyle w:val="Fuzeile"/>
            <w:rPr>
              <w:color w:val="555555" w:themeColor="accent2"/>
            </w:rPr>
          </w:pPr>
          <w:r w:rsidRPr="00EA09F1">
            <w:rPr>
              <w:color w:val="555555" w:themeColor="accent2"/>
            </w:rPr>
            <w:t>BIC: VOHADE2HXXX</w:t>
          </w:r>
        </w:p>
        <w:p w:rsidR="008028D3" w:rsidRPr="00C57CB9" w:rsidRDefault="008028D3" w:rsidP="008028D3">
          <w:pPr>
            <w:pStyle w:val="Fuzeile"/>
            <w:rPr>
              <w:color w:val="555555" w:themeColor="accent2"/>
            </w:rPr>
          </w:pPr>
          <w:r w:rsidRPr="00EA09F1">
            <w:rPr>
              <w:color w:val="555555" w:themeColor="accent2"/>
            </w:rPr>
            <w:t xml:space="preserve">IBAN: DE03 2519 0001 0650 6542 00 </w:t>
          </w:r>
        </w:p>
      </w:tc>
      <w:tc>
        <w:tcPr>
          <w:tcW w:w="2336" w:type="dxa"/>
          <w:vAlign w:val="bottom"/>
        </w:tcPr>
        <w:p w:rsidR="008028D3" w:rsidRDefault="008028D3" w:rsidP="008028D3">
          <w:pPr>
            <w:pStyle w:val="Fuzeile"/>
            <w:rPr>
              <w:color w:val="555555" w:themeColor="accent2"/>
            </w:rPr>
          </w:pPr>
          <w:r>
            <w:rPr>
              <w:noProof/>
              <w:color w:val="555555" w:themeColor="accent2"/>
              <w:lang w:eastAsia="de-DE"/>
            </w:rPr>
            <w:drawing>
              <wp:anchor distT="0" distB="0" distL="114300" distR="114300" simplePos="0" relativeHeight="251673600" behindDoc="1" locked="0" layoutInCell="1" allowOverlap="1" wp14:anchorId="4A70E44F" wp14:editId="67F37B2C">
                <wp:simplePos x="0" y="0"/>
                <wp:positionH relativeFrom="column">
                  <wp:posOffset>-276225</wp:posOffset>
                </wp:positionH>
                <wp:positionV relativeFrom="paragraph">
                  <wp:posOffset>-221615</wp:posOffset>
                </wp:positionV>
                <wp:extent cx="1713230" cy="266065"/>
                <wp:effectExtent l="0" t="0" r="127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usatzlogos.pdf"/>
                        <pic:cNvPicPr/>
                      </pic:nvPicPr>
                      <pic:blipFill>
                        <a:blip r:embed="rId1">
                          <a:extLst>
                            <a:ext uri="{28A0092B-C50C-407E-A947-70E740481C1C}">
                              <a14:useLocalDpi xmlns:a14="http://schemas.microsoft.com/office/drawing/2010/main" val="0"/>
                            </a:ext>
                          </a:extLst>
                        </a:blip>
                        <a:stretch>
                          <a:fillRect/>
                        </a:stretch>
                      </pic:blipFill>
                      <pic:spPr>
                        <a:xfrm>
                          <a:off x="0" y="0"/>
                          <a:ext cx="1713230" cy="266065"/>
                        </a:xfrm>
                        <a:prstGeom prst="rect">
                          <a:avLst/>
                        </a:prstGeom>
                      </pic:spPr>
                    </pic:pic>
                  </a:graphicData>
                </a:graphic>
                <wp14:sizeRelH relativeFrom="margin">
                  <wp14:pctWidth>0</wp14:pctWidth>
                </wp14:sizeRelH>
                <wp14:sizeRelV relativeFrom="margin">
                  <wp14:pctHeight>0</wp14:pctHeight>
                </wp14:sizeRelV>
              </wp:anchor>
            </w:drawing>
          </w:r>
        </w:p>
        <w:p w:rsidR="008028D3" w:rsidRPr="00EA09F1" w:rsidRDefault="008028D3" w:rsidP="008028D3">
          <w:pPr>
            <w:pStyle w:val="Fuzeile"/>
            <w:rPr>
              <w:color w:val="555555" w:themeColor="accent2"/>
            </w:rPr>
          </w:pPr>
          <w:r w:rsidRPr="00EA09F1">
            <w:rPr>
              <w:color w:val="555555" w:themeColor="accent2"/>
            </w:rPr>
            <w:t>Bank für Sozialwirtschaft</w:t>
          </w:r>
        </w:p>
        <w:p w:rsidR="008028D3" w:rsidRPr="00EA09F1" w:rsidRDefault="008028D3" w:rsidP="008028D3">
          <w:pPr>
            <w:pStyle w:val="Fuzeile"/>
            <w:rPr>
              <w:color w:val="555555" w:themeColor="accent2"/>
            </w:rPr>
          </w:pPr>
          <w:r w:rsidRPr="00EA09F1">
            <w:rPr>
              <w:color w:val="555555" w:themeColor="accent2"/>
            </w:rPr>
            <w:t>BIC: BFSWDE33HAN</w:t>
          </w:r>
        </w:p>
        <w:p w:rsidR="008028D3" w:rsidRPr="00DD641C" w:rsidRDefault="008028D3" w:rsidP="008028D3">
          <w:pPr>
            <w:pStyle w:val="Fuzeile"/>
            <w:spacing w:line="240" w:lineRule="auto"/>
            <w:rPr>
              <w:color w:val="555555" w:themeColor="accent2"/>
            </w:rPr>
          </w:pPr>
          <w:r w:rsidRPr="00EA09F1">
            <w:rPr>
              <w:color w:val="555555" w:themeColor="accent2"/>
            </w:rPr>
            <w:t>IBAN: DE36 2512 0510 0008 4805 00</w:t>
          </w:r>
        </w:p>
      </w:tc>
    </w:tr>
  </w:tbl>
  <w:p w:rsidR="0043649F" w:rsidRPr="008028D3" w:rsidRDefault="008028D3" w:rsidP="008028D3">
    <w:pPr>
      <w:pStyle w:val="Fuzeile"/>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2693"/>
      <w:gridCol w:w="2395"/>
      <w:gridCol w:w="2336"/>
    </w:tblGrid>
    <w:tr w:rsidR="0063544B" w:rsidTr="002213FB">
      <w:trPr>
        <w:trHeight w:val="1"/>
      </w:trPr>
      <w:tc>
        <w:tcPr>
          <w:tcW w:w="2379" w:type="dxa"/>
          <w:vAlign w:val="bottom"/>
        </w:tcPr>
        <w:p w:rsidR="0063544B" w:rsidRPr="00C57CB9" w:rsidRDefault="0063544B" w:rsidP="00DD641C">
          <w:pPr>
            <w:pStyle w:val="Fuzeile"/>
            <w:rPr>
              <w:color w:val="555555" w:themeColor="accent2"/>
            </w:rPr>
          </w:pPr>
        </w:p>
      </w:tc>
      <w:tc>
        <w:tcPr>
          <w:tcW w:w="2693" w:type="dxa"/>
          <w:vAlign w:val="bottom"/>
        </w:tcPr>
        <w:p w:rsidR="00EA09F1" w:rsidRPr="00C57CB9" w:rsidRDefault="00EA09F1" w:rsidP="00DD641C">
          <w:pPr>
            <w:pStyle w:val="Fuzeile"/>
            <w:rPr>
              <w:color w:val="555555" w:themeColor="accent2"/>
            </w:rPr>
          </w:pPr>
        </w:p>
      </w:tc>
      <w:tc>
        <w:tcPr>
          <w:tcW w:w="2395" w:type="dxa"/>
          <w:vAlign w:val="bottom"/>
        </w:tcPr>
        <w:p w:rsidR="0063544B" w:rsidRPr="00C57CB9" w:rsidRDefault="0063544B" w:rsidP="00DD641C">
          <w:pPr>
            <w:pStyle w:val="Fuzeile"/>
            <w:rPr>
              <w:color w:val="555555" w:themeColor="accent2"/>
            </w:rPr>
          </w:pPr>
        </w:p>
      </w:tc>
      <w:tc>
        <w:tcPr>
          <w:tcW w:w="2336" w:type="dxa"/>
          <w:vAlign w:val="bottom"/>
        </w:tcPr>
        <w:p w:rsidR="00DD146E" w:rsidRPr="00DD641C" w:rsidRDefault="00DD146E" w:rsidP="00DD641C">
          <w:pPr>
            <w:pStyle w:val="Fuzeile"/>
            <w:spacing w:line="240" w:lineRule="auto"/>
            <w:rPr>
              <w:color w:val="555555" w:themeColor="accent2"/>
            </w:rPr>
          </w:pPr>
        </w:p>
      </w:tc>
    </w:tr>
  </w:tbl>
  <w:tbl>
    <w:tblPr>
      <w:tblStyle w:val="Tabellenraster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0"/>
      <w:gridCol w:w="2604"/>
      <w:gridCol w:w="2608"/>
      <w:gridCol w:w="1642"/>
    </w:tblGrid>
    <w:tr w:rsidR="000B66ED" w:rsidTr="0033168D">
      <w:trPr>
        <w:trHeight w:val="1134"/>
      </w:trPr>
      <w:tc>
        <w:tcPr>
          <w:tcW w:w="3010" w:type="dxa"/>
          <w:vAlign w:val="bottom"/>
        </w:tcPr>
        <w:p w:rsidR="000B66ED" w:rsidRPr="00C57CB9" w:rsidRDefault="000B66ED" w:rsidP="000B66ED">
          <w:pPr>
            <w:pStyle w:val="Fuzeile"/>
            <w:spacing w:after="113"/>
            <w:rPr>
              <w:b/>
              <w:bCs/>
              <w:color w:val="555555" w:themeColor="accent2"/>
            </w:rPr>
          </w:pPr>
          <w:r w:rsidRPr="00C57CB9">
            <w:rPr>
              <w:b/>
              <w:bCs/>
              <w:color w:val="555555" w:themeColor="accent2"/>
            </w:rPr>
            <w:t>Sozialverband Deutschland</w:t>
          </w:r>
          <w:r w:rsidRPr="00C57CB9">
            <w:rPr>
              <w:b/>
              <w:bCs/>
              <w:color w:val="555555" w:themeColor="accent2"/>
            </w:rPr>
            <w:br/>
            <w:t>Landesverband Niedersachsen e.V.</w:t>
          </w:r>
        </w:p>
        <w:p w:rsidR="000B66ED" w:rsidRPr="00DD146E" w:rsidRDefault="000B66ED" w:rsidP="000B66ED">
          <w:pPr>
            <w:pStyle w:val="Fuzeile"/>
            <w:rPr>
              <w:color w:val="555555" w:themeColor="accent2"/>
            </w:rPr>
          </w:pPr>
          <w:proofErr w:type="spellStart"/>
          <w:r w:rsidRPr="00DD146E">
            <w:rPr>
              <w:color w:val="555555" w:themeColor="accent2"/>
            </w:rPr>
            <w:t>Herschelstraße</w:t>
          </w:r>
          <w:proofErr w:type="spellEnd"/>
          <w:r w:rsidRPr="00DD146E">
            <w:rPr>
              <w:color w:val="555555" w:themeColor="accent2"/>
            </w:rPr>
            <w:t xml:space="preserve"> 31 · 30159 Hannover</w:t>
          </w:r>
          <w:r w:rsidRPr="00DD146E">
            <w:rPr>
              <w:color w:val="555555" w:themeColor="accent2"/>
            </w:rPr>
            <w:br/>
          </w:r>
          <w:proofErr w:type="spellStart"/>
          <w:r w:rsidRPr="00DD146E">
            <w:rPr>
              <w:color w:val="555555" w:themeColor="accent2"/>
            </w:rPr>
            <w:t>Vereinsreg</w:t>
          </w:r>
          <w:proofErr w:type="spellEnd"/>
          <w:r w:rsidRPr="00DD146E">
            <w:rPr>
              <w:color w:val="555555" w:themeColor="accent2"/>
            </w:rPr>
            <w:t>.: AG Hannover · VR 201031</w:t>
          </w:r>
          <w:r w:rsidRPr="00DD146E">
            <w:rPr>
              <w:color w:val="555555" w:themeColor="accent2"/>
            </w:rPr>
            <w:br/>
          </w:r>
          <w:r>
            <w:rPr>
              <w:color w:val="555555" w:themeColor="accent2"/>
            </w:rPr>
            <w:t>Vorstand</w:t>
          </w:r>
          <w:r w:rsidRPr="00DD146E">
            <w:rPr>
              <w:color w:val="555555" w:themeColor="accent2"/>
            </w:rPr>
            <w:t>: Dirk Swinke</w:t>
          </w:r>
          <w:r>
            <w:rPr>
              <w:color w:val="555555" w:themeColor="accent2"/>
            </w:rPr>
            <w:t xml:space="preserve"> | Dirk Kortylak</w:t>
          </w:r>
        </w:p>
      </w:tc>
      <w:tc>
        <w:tcPr>
          <w:tcW w:w="2604" w:type="dxa"/>
          <w:vAlign w:val="bottom"/>
        </w:tcPr>
        <w:p w:rsidR="000B66ED" w:rsidRPr="00C57CB9" w:rsidRDefault="000B66ED" w:rsidP="000B66ED">
          <w:pPr>
            <w:pStyle w:val="Fuzeile"/>
            <w:spacing w:after="113"/>
            <w:rPr>
              <w:b/>
              <w:bCs/>
              <w:color w:val="555555" w:themeColor="accent2"/>
            </w:rPr>
          </w:pPr>
        </w:p>
        <w:p w:rsidR="000B66ED" w:rsidRPr="00DD146E" w:rsidRDefault="000B66ED" w:rsidP="000B66ED">
          <w:pPr>
            <w:pStyle w:val="Fuzeile"/>
            <w:rPr>
              <w:color w:val="555555" w:themeColor="accent2"/>
            </w:rPr>
          </w:pPr>
          <w:r w:rsidRPr="00DD146E">
            <w:rPr>
              <w:color w:val="555555" w:themeColor="accent2"/>
            </w:rPr>
            <w:t>Tel. 0511-70148-0 · Fax 0511-70148-70</w:t>
          </w:r>
          <w:r w:rsidRPr="00DD146E">
            <w:rPr>
              <w:color w:val="555555" w:themeColor="accent2"/>
            </w:rPr>
            <w:br/>
            <w:t>info@sovd-nds.de · www.sovd-nds.de</w:t>
          </w:r>
          <w:r w:rsidRPr="00DD146E">
            <w:rPr>
              <w:color w:val="555555" w:themeColor="accent2"/>
            </w:rPr>
            <w:br/>
          </w:r>
          <w:proofErr w:type="spellStart"/>
          <w:r w:rsidRPr="00DD146E">
            <w:rPr>
              <w:color w:val="555555" w:themeColor="accent2"/>
            </w:rPr>
            <w:t>USt-IdNr</w:t>
          </w:r>
          <w:proofErr w:type="spellEnd"/>
          <w:r w:rsidRPr="00DD146E">
            <w:rPr>
              <w:color w:val="555555" w:themeColor="accent2"/>
            </w:rPr>
            <w:t>.: DE267401090</w:t>
          </w:r>
        </w:p>
      </w:tc>
      <w:tc>
        <w:tcPr>
          <w:tcW w:w="2608" w:type="dxa"/>
          <w:vAlign w:val="bottom"/>
        </w:tcPr>
        <w:p w:rsidR="000B66ED" w:rsidRPr="00DD146E" w:rsidRDefault="000B66ED" w:rsidP="000B66ED">
          <w:pPr>
            <w:pStyle w:val="Fuzeile"/>
            <w:rPr>
              <w:color w:val="555555" w:themeColor="accent2"/>
            </w:rPr>
          </w:pPr>
          <w:r w:rsidRPr="00DD146E">
            <w:rPr>
              <w:color w:val="555555" w:themeColor="accent2"/>
            </w:rPr>
            <w:t>Bank für Sozialwirtschaft</w:t>
          </w:r>
          <w:r w:rsidRPr="00DD146E">
            <w:rPr>
              <w:color w:val="555555" w:themeColor="accent2"/>
            </w:rPr>
            <w:br/>
            <w:t>BIC: BFSWDE33</w:t>
          </w:r>
          <w:r>
            <w:rPr>
              <w:color w:val="555555" w:themeColor="accent2"/>
            </w:rPr>
            <w:t>XXX</w:t>
          </w:r>
          <w:r w:rsidRPr="00DD146E">
            <w:rPr>
              <w:color w:val="555555" w:themeColor="accent2"/>
            </w:rPr>
            <w:br/>
            <w:t>IBAN: DE</w:t>
          </w:r>
          <w:r>
            <w:rPr>
              <w:color w:val="555555" w:themeColor="accent2"/>
            </w:rPr>
            <w:t>19</w:t>
          </w:r>
          <w:r w:rsidRPr="00DD146E">
            <w:rPr>
              <w:color w:val="555555" w:themeColor="accent2"/>
            </w:rPr>
            <w:t xml:space="preserve"> </w:t>
          </w:r>
          <w:r>
            <w:rPr>
              <w:color w:val="555555" w:themeColor="accent2"/>
            </w:rPr>
            <w:t>3702</w:t>
          </w:r>
          <w:r w:rsidRPr="00DD146E">
            <w:rPr>
              <w:color w:val="555555" w:themeColor="accent2"/>
            </w:rPr>
            <w:t xml:space="preserve"> 05</w:t>
          </w:r>
          <w:r>
            <w:rPr>
              <w:color w:val="555555" w:themeColor="accent2"/>
            </w:rPr>
            <w:t>0</w:t>
          </w:r>
          <w:r w:rsidRPr="00DD146E">
            <w:rPr>
              <w:color w:val="555555" w:themeColor="accent2"/>
            </w:rPr>
            <w:t>0 0008 4805 00</w:t>
          </w:r>
        </w:p>
      </w:tc>
      <w:tc>
        <w:tcPr>
          <w:tcW w:w="1642" w:type="dxa"/>
          <w:vAlign w:val="bottom"/>
        </w:tcPr>
        <w:p w:rsidR="000B66ED" w:rsidRDefault="000B66ED" w:rsidP="000B66ED">
          <w:pPr>
            <w:pStyle w:val="Fuzeile"/>
          </w:pPr>
          <w:r>
            <w:rPr>
              <w:noProof/>
              <w:lang w:eastAsia="de-DE"/>
            </w:rPr>
            <mc:AlternateContent>
              <mc:Choice Requires="wps">
                <w:drawing>
                  <wp:anchor distT="0" distB="0" distL="114300" distR="114300" simplePos="0" relativeHeight="251676672" behindDoc="0" locked="0" layoutInCell="1" allowOverlap="1" wp14:anchorId="4113C803" wp14:editId="2EECEE18">
                    <wp:simplePos x="0" y="0"/>
                    <wp:positionH relativeFrom="column">
                      <wp:posOffset>-19050</wp:posOffset>
                    </wp:positionH>
                    <wp:positionV relativeFrom="paragraph">
                      <wp:posOffset>111760</wp:posOffset>
                    </wp:positionV>
                    <wp:extent cx="826770" cy="297180"/>
                    <wp:effectExtent l="0" t="0" r="0" b="7620"/>
                    <wp:wrapNone/>
                    <wp:docPr id="13" name="Textfeld 13"/>
                    <wp:cNvGraphicFramePr/>
                    <a:graphic xmlns:a="http://schemas.openxmlformats.org/drawingml/2006/main">
                      <a:graphicData uri="http://schemas.microsoft.com/office/word/2010/wordprocessingShape">
                        <wps:wsp>
                          <wps:cNvSpPr txBox="1"/>
                          <wps:spPr>
                            <a:xfrm>
                              <a:off x="0" y="0"/>
                              <a:ext cx="826770" cy="297180"/>
                            </a:xfrm>
                            <a:prstGeom prst="rect">
                              <a:avLst/>
                            </a:prstGeom>
                            <a:noFill/>
                            <a:ln w="6350">
                              <a:noFill/>
                            </a:ln>
                          </wps:spPr>
                          <wps:txbx>
                            <w:txbxContent>
                              <w:p w:rsidR="000B66ED" w:rsidRDefault="000B66ED" w:rsidP="000B66ED">
                                <w:pPr>
                                  <w:pStyle w:val="Fuzeile"/>
                                  <w:spacing w:line="360" w:lineRule="auto"/>
                                </w:pPr>
                                <w:r w:rsidRPr="00C57CB9">
                                  <w:rPr>
                                    <w:color w:val="555555" w:themeColor="accent2"/>
                                  </w:rPr>
                                  <w:t>Mitglied 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3C803" id="_x0000_t202" coordsize="21600,21600" o:spt="202" path="m,l,21600r21600,l21600,xe">
                    <v:stroke joinstyle="miter"/>
                    <v:path gradientshapeok="t" o:connecttype="rect"/>
                  </v:shapetype>
                  <v:shape id="Textfeld 13" o:spid="_x0000_s1029" type="#_x0000_t202" style="position:absolute;margin-left:-1.5pt;margin-top:8.8pt;width:65.1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" filled="f" stroked="f" strokeweight=".5pt">
                    <v:textbox inset="0,0,0,0">
                      <w:txbxContent>
                        <w:p w:rsidR="000B66ED" w:rsidRDefault="000B66ED" w:rsidP="000B66ED">
                          <w:pPr>
                            <w:pStyle w:val="Fuzeile"/>
                            <w:spacing w:line="360" w:lineRule="auto"/>
                          </w:pPr>
                          <w:r w:rsidRPr="00C57CB9">
                            <w:rPr>
                              <w:color w:val="555555" w:themeColor="accent2"/>
                            </w:rPr>
                            <w:t>Mitglied im:</w:t>
                          </w:r>
                        </w:p>
                      </w:txbxContent>
                    </v:textbox>
                  </v:shape>
                </w:pict>
              </mc:Fallback>
            </mc:AlternateContent>
          </w:r>
          <w:r>
            <w:rPr>
              <w:noProof/>
              <w:lang w:eastAsia="de-DE"/>
            </w:rPr>
            <w:drawing>
              <wp:anchor distT="0" distB="0" distL="114300" distR="114300" simplePos="0" relativeHeight="251675648" behindDoc="0" locked="0" layoutInCell="1" allowOverlap="1" wp14:anchorId="5276D3F4" wp14:editId="33AE0B30">
                <wp:simplePos x="0" y="0"/>
                <wp:positionH relativeFrom="column">
                  <wp:posOffset>-15240</wp:posOffset>
                </wp:positionH>
                <wp:positionV relativeFrom="paragraph">
                  <wp:posOffset>273685</wp:posOffset>
                </wp:positionV>
                <wp:extent cx="824400" cy="482400"/>
                <wp:effectExtent l="0" t="0" r="127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satzlogos_vertikal_600dpi.png"/>
                        <pic:cNvPicPr/>
                      </pic:nvPicPr>
                      <pic:blipFill>
                        <a:blip r:embed="rId1">
                          <a:extLst>
                            <a:ext uri="{28A0092B-C50C-407E-A947-70E740481C1C}">
                              <a14:useLocalDpi xmlns:a14="http://schemas.microsoft.com/office/drawing/2010/main" val="0"/>
                            </a:ext>
                          </a:extLst>
                        </a:blip>
                        <a:stretch>
                          <a:fillRect/>
                        </a:stretch>
                      </pic:blipFill>
                      <pic:spPr>
                        <a:xfrm>
                          <a:off x="0" y="0"/>
                          <a:ext cx="824400" cy="482400"/>
                        </a:xfrm>
                        <a:prstGeom prst="rect">
                          <a:avLst/>
                        </a:prstGeom>
                      </pic:spPr>
                    </pic:pic>
                  </a:graphicData>
                </a:graphic>
                <wp14:sizeRelH relativeFrom="margin">
                  <wp14:pctWidth>0</wp14:pctWidth>
                </wp14:sizeRelH>
                <wp14:sizeRelV relativeFrom="margin">
                  <wp14:pctHeight>0</wp14:pctHeight>
                </wp14:sizeRelV>
              </wp:anchor>
            </w:drawing>
          </w:r>
        </w:p>
      </w:tc>
    </w:tr>
  </w:tbl>
  <w:p w:rsidR="0063544B" w:rsidRDefault="000223C6" w:rsidP="003D1769">
    <w:pPr>
      <w:pStyle w:val="Fuzeile"/>
      <w:spacing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92" w:rsidRDefault="00F01592" w:rsidP="00F364C3">
      <w:pPr>
        <w:spacing w:line="240" w:lineRule="auto"/>
      </w:pPr>
      <w:r>
        <w:separator/>
      </w:r>
    </w:p>
  </w:footnote>
  <w:footnote w:type="continuationSeparator" w:id="0">
    <w:p w:rsidR="00F01592" w:rsidRDefault="00F01592"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852EEA" w:rsidRDefault="000B66ED" w:rsidP="00112D71">
    <w:pPr>
      <w:pStyle w:val="0SoVD"/>
      <w:rPr>
        <w:rStyle w:val="01SoVDLandesverband"/>
      </w:rPr>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F01592">
          <w:rPr>
            <w:rStyle w:val="01SoVDLandesverband"/>
          </w:rPr>
          <w:t>Ortsverband/Kreisverband Musterdorf</w:t>
        </w:r>
      </w:sdtContent>
    </w:sdt>
  </w:p>
  <w:p w:rsidR="00852EEA" w:rsidRDefault="00852EEA" w:rsidP="00112D71">
    <w:pPr>
      <w:pStyle w:val="0SoVD"/>
    </w:pPr>
  </w:p>
  <w:p w:rsidR="00852EEA" w:rsidRDefault="00852EEA" w:rsidP="00112D71">
    <w:pPr>
      <w:pStyle w:val="0SoVD"/>
    </w:pPr>
  </w:p>
  <w:p w:rsidR="00094A6A" w:rsidRDefault="00852EEA" w:rsidP="00852EEA">
    <w:r>
      <w:t xml:space="preserve">Seite </w:t>
    </w:r>
    <w:r w:rsidR="00B74099">
      <w:fldChar w:fldCharType="begin"/>
    </w:r>
    <w:r w:rsidR="00B74099">
      <w:instrText xml:space="preserve"> PAGE  \* MERGEFORMAT </w:instrText>
    </w:r>
    <w:r w:rsidR="00B74099">
      <w:fldChar w:fldCharType="separate"/>
    </w:r>
    <w:r w:rsidR="00766CFE">
      <w:rPr>
        <w:noProof/>
      </w:rPr>
      <w:t>2</w:t>
    </w:r>
    <w:r w:rsidR="00B74099">
      <w:fldChar w:fldCharType="end"/>
    </w:r>
    <w:r>
      <w:t xml:space="preserve"> </w:t>
    </w:r>
    <w:r w:rsidR="00B74099">
      <w:t xml:space="preserve">von </w:t>
    </w:r>
    <w:r w:rsidR="00F01592">
      <w:rPr>
        <w:noProof/>
      </w:rPr>
      <w:fldChar w:fldCharType="begin"/>
    </w:r>
    <w:r w:rsidR="00F01592">
      <w:rPr>
        <w:noProof/>
      </w:rPr>
      <w:instrText xml:space="preserve"> NUMPAGES  \* MERGEFORMAT </w:instrText>
    </w:r>
    <w:r w:rsidR="00F01592">
      <w:rPr>
        <w:noProof/>
      </w:rPr>
      <w:fldChar w:fldCharType="separate"/>
    </w:r>
    <w:r w:rsidR="00F01592">
      <w:rPr>
        <w:noProof/>
      </w:rPr>
      <w:t>1</w:t>
    </w:r>
    <w:r w:rsidR="00F01592">
      <w:rPr>
        <w:noProof/>
      </w:rPr>
      <w:fldChar w:fldCharType="end"/>
    </w:r>
    <w:r>
      <w:t xml:space="preserve"> </w:t>
    </w:r>
    <w:r w:rsidR="00B451B5">
      <w:rPr>
        <w:noProof/>
        <w:lang w:eastAsia="de-DE"/>
      </w:rPr>
      <w:drawing>
        <wp:anchor distT="0" distB="0" distL="114300" distR="114300" simplePos="0" relativeHeight="251658240" behindDoc="1" locked="1" layoutInCell="1" allowOverlap="1" wp14:anchorId="0869BA2B" wp14:editId="5F1DD70C">
          <wp:simplePos x="0" y="0"/>
          <wp:positionH relativeFrom="page">
            <wp:posOffset>5364480</wp:posOffset>
          </wp:positionH>
          <wp:positionV relativeFrom="page">
            <wp:posOffset>158115</wp:posOffset>
          </wp:positionV>
          <wp:extent cx="2037600" cy="109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Default="0063544B" w:rsidP="0063544B">
        <w:pPr>
          <w:pStyle w:val="0SoVD"/>
        </w:pPr>
        <w:r w:rsidRPr="002555E9">
          <w:rPr>
            <w:rStyle w:val="01SoVDBundesverband"/>
          </w:rPr>
          <w:t>Sozialverband Deutschland</w:t>
        </w:r>
      </w:p>
    </w:sdtContent>
  </w:sdt>
  <w:p w:rsidR="0063544B" w:rsidRDefault="000B66ED" w:rsidP="0063544B">
    <w:pPr>
      <w:pStyle w:val="0SoVD"/>
    </w:pPr>
    <w:sdt>
      <w:sdtPr>
        <w:rPr>
          <w:rStyle w:val="01SoVDLandesverband"/>
          <w:highlight w:val="yellow"/>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01592">
          <w:rPr>
            <w:rStyle w:val="01SoVDLandesverband"/>
            <w:highlight w:val="yellow"/>
          </w:rPr>
          <w:t>Ortsverband/Kreisverband Musterdorf</w:t>
        </w:r>
      </w:sdtContent>
    </w:sdt>
    <w:r w:rsidR="0063544B">
      <w:rPr>
        <w:noProof/>
        <w:lang w:eastAsia="de-DE"/>
      </w:rPr>
      <w:drawing>
        <wp:anchor distT="0" distB="0" distL="114300" distR="114300" simplePos="0" relativeHeight="251661312" behindDoc="1" locked="1" layoutInCell="1" allowOverlap="1" wp14:anchorId="6ADBB0EB" wp14:editId="11901261">
          <wp:simplePos x="0" y="0"/>
          <wp:positionH relativeFrom="page">
            <wp:posOffset>5364480</wp:posOffset>
          </wp:positionH>
          <wp:positionV relativeFrom="page">
            <wp:posOffset>158750</wp:posOffset>
          </wp:positionV>
          <wp:extent cx="2037600" cy="109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21C4B3EC" wp14:editId="162E8433">
              <wp:simplePos x="0" y="0"/>
              <wp:positionH relativeFrom="page">
                <wp:posOffset>5760720</wp:posOffset>
              </wp:positionH>
              <wp:positionV relativeFrom="page">
                <wp:posOffset>1797685</wp:posOffset>
              </wp:positionV>
              <wp:extent cx="1706400" cy="185040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1706400" cy="1850400"/>
                      </a:xfrm>
                      <a:prstGeom prst="rect">
                        <a:avLst/>
                      </a:prstGeom>
                      <a:solidFill>
                        <a:schemeClr val="lt1"/>
                      </a:solidFill>
                      <a:ln w="6350">
                        <a:noFill/>
                      </a:ln>
                    </wps:spPr>
                    <wps:txbx>
                      <w:txbxContent>
                        <w:p w:rsidR="006612DB" w:rsidRPr="00E72029" w:rsidRDefault="001E04ED" w:rsidP="00B61450">
                          <w:pPr>
                            <w:pStyle w:val="03SoVDAbsender"/>
                            <w:spacing w:line="230" w:lineRule="atLeast"/>
                            <w:rPr>
                              <w:b/>
                              <w:bCs/>
                            </w:rPr>
                          </w:pPr>
                          <w:r w:rsidRPr="00D26BC6">
                            <w:rPr>
                              <w:b/>
                              <w:bCs/>
                              <w:highlight w:val="yellow"/>
                            </w:rPr>
                            <w:t>SoVD-Ortsverband/Kreisverband XX</w:t>
                          </w:r>
                          <w:r w:rsidR="003864E3">
                            <w:rPr>
                              <w:b/>
                              <w:bCs/>
                            </w:rPr>
                            <w:br/>
                          </w:r>
                        </w:p>
                        <w:p w:rsidR="0063544B" w:rsidRPr="00D26BC6" w:rsidRDefault="00134C44" w:rsidP="002213FB">
                          <w:pPr>
                            <w:pStyle w:val="EinfAbs"/>
                            <w:spacing w:after="57" w:line="230" w:lineRule="atLeast"/>
                            <w:rPr>
                              <w:rFonts w:ascii="PT Sans Pro" w:hAnsi="PT Sans Pro" w:cs="PT Sans Pro"/>
                              <w:color w:val="55575A"/>
                              <w:sz w:val="17"/>
                              <w:szCs w:val="17"/>
                              <w:highlight w:val="yellow"/>
                            </w:rPr>
                          </w:pPr>
                          <w:r w:rsidRPr="00F01592">
                            <w:rPr>
                              <w:rFonts w:ascii="PT Sans Pro" w:hAnsi="PT Sans Pro" w:cs="PT Sans Pro"/>
                              <w:color w:val="55575A"/>
                              <w:sz w:val="17"/>
                              <w:szCs w:val="17"/>
                              <w:highlight w:val="yellow"/>
                            </w:rPr>
                            <w:t>Ihr Gesprächspartner</w:t>
                          </w:r>
                          <w:r w:rsidR="00D806F9" w:rsidRPr="00F01592">
                            <w:rPr>
                              <w:rFonts w:ascii="PT Sans Pro" w:hAnsi="PT Sans Pro" w:cs="PT Sans Pro"/>
                              <w:color w:val="55575A"/>
                              <w:sz w:val="17"/>
                              <w:szCs w:val="17"/>
                              <w:highlight w:val="yellow"/>
                            </w:rPr>
                            <w:t>:</w:t>
                          </w:r>
                          <w:r w:rsidR="00D806F9">
                            <w:rPr>
                              <w:rFonts w:ascii="PT Sans Pro" w:hAnsi="PT Sans Pro" w:cs="PT Sans Pro"/>
                              <w:color w:val="55575A"/>
                              <w:sz w:val="17"/>
                              <w:szCs w:val="17"/>
                            </w:rPr>
                            <w:br/>
                          </w:r>
                          <w:r w:rsidR="00963411" w:rsidRPr="00D26BC6">
                            <w:rPr>
                              <w:rFonts w:ascii="PT Sans Pro" w:hAnsi="PT Sans Pro" w:cs="PT Sans Pro"/>
                              <w:color w:val="55575A"/>
                              <w:sz w:val="17"/>
                              <w:szCs w:val="17"/>
                              <w:highlight w:val="yellow"/>
                            </w:rPr>
                            <w:t>Max Mustermann</w:t>
                          </w:r>
                        </w:p>
                        <w:p w:rsidR="00134C44" w:rsidRPr="00D26BC6" w:rsidRDefault="00D806F9"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Tel.: 0511 70148-</w:t>
                          </w:r>
                          <w:r w:rsidR="00963411" w:rsidRPr="00D26BC6">
                            <w:rPr>
                              <w:rFonts w:ascii="PT Sans Pro" w:hAnsi="PT Sans Pro" w:cs="PT Sans Pro"/>
                              <w:color w:val="55575A"/>
                              <w:sz w:val="17"/>
                              <w:szCs w:val="17"/>
                              <w:highlight w:val="yellow"/>
                              <w:lang w:val="en-US"/>
                            </w:rPr>
                            <w:t>0</w:t>
                          </w:r>
                        </w:p>
                        <w:p w:rsidR="00134C44" w:rsidRPr="00D26BC6" w:rsidRDefault="00134C44"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Fax: 0511 70148-99</w:t>
                          </w:r>
                          <w:r w:rsidR="00963411" w:rsidRPr="00D26BC6">
                            <w:rPr>
                              <w:rFonts w:ascii="PT Sans Pro" w:hAnsi="PT Sans Pro" w:cs="PT Sans Pro"/>
                              <w:color w:val="55575A"/>
                              <w:sz w:val="17"/>
                              <w:szCs w:val="17"/>
                              <w:highlight w:val="yellow"/>
                              <w:lang w:val="en-US"/>
                            </w:rPr>
                            <w:t>99</w:t>
                          </w:r>
                        </w:p>
                        <w:p w:rsidR="00134C44" w:rsidRPr="00DD641C" w:rsidRDefault="00963411" w:rsidP="00134C44">
                          <w:pPr>
                            <w:pStyle w:val="EinfAbs"/>
                            <w:spacing w:line="230" w:lineRule="atLeast"/>
                            <w:rPr>
                              <w:rFonts w:ascii="PT Sans Pro" w:hAnsi="PT Sans Pro" w:cs="PT Sans Pro"/>
                              <w:color w:val="55575A"/>
                              <w:sz w:val="17"/>
                              <w:szCs w:val="17"/>
                              <w:lang w:val="en-US"/>
                            </w:rPr>
                          </w:pPr>
                          <w:r w:rsidRPr="00D26BC6">
                            <w:rPr>
                              <w:rFonts w:ascii="PT Sans Pro" w:hAnsi="PT Sans Pro" w:cs="PT Sans Pro"/>
                              <w:color w:val="55575A"/>
                              <w:sz w:val="17"/>
                              <w:szCs w:val="17"/>
                              <w:highlight w:val="yellow"/>
                              <w:lang w:val="en-US"/>
                            </w:rPr>
                            <w:t>Max.mustermann</w:t>
                          </w:r>
                          <w:r w:rsidR="00134C44" w:rsidRPr="00D26BC6">
                            <w:rPr>
                              <w:rFonts w:ascii="PT Sans Pro" w:hAnsi="PT Sans Pro" w:cs="PT Sans Pro"/>
                              <w:color w:val="55575A"/>
                              <w:sz w:val="17"/>
                              <w:szCs w:val="17"/>
                              <w:highlight w:val="yellow"/>
                              <w:lang w:val="en-US"/>
                            </w:rPr>
                            <w:t>@sovd-nds.de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4B3EC" id="_x0000_t202" coordsize="21600,21600" o:spt="202" path="m,l,21600r21600,l21600,xe">
              <v:stroke joinstyle="miter"/>
              <v:path gradientshapeok="t" o:connecttype="rect"/>
            </v:shapetype>
            <v:shape id="Textfeld 6" o:spid="_x0000_s1028" type="#_x0000_t202" style="position:absolute;margin-left:453.6pt;margin-top:141.55pt;width:134.35pt;height:14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" fillcolor="white [3201]" stroked="f" strokeweight=".5pt">
              <v:textbox inset="0,0,0,0">
                <w:txbxContent>
                  <w:p w:rsidR="006612DB" w:rsidRPr="00E72029" w:rsidRDefault="001E04ED" w:rsidP="00B61450">
                    <w:pPr>
                      <w:pStyle w:val="03SoVDAbsender"/>
                      <w:spacing w:line="230" w:lineRule="atLeast"/>
                      <w:rPr>
                        <w:b/>
                        <w:bCs/>
                      </w:rPr>
                    </w:pPr>
                    <w:r w:rsidRPr="00D26BC6">
                      <w:rPr>
                        <w:b/>
                        <w:bCs/>
                        <w:highlight w:val="yellow"/>
                      </w:rPr>
                      <w:t>SoVD-Ortsverband/Kreisverband XX</w:t>
                    </w:r>
                    <w:r w:rsidR="003864E3">
                      <w:rPr>
                        <w:b/>
                        <w:bCs/>
                      </w:rPr>
                      <w:br/>
                    </w:r>
                  </w:p>
                  <w:p w:rsidR="0063544B" w:rsidRPr="00D26BC6" w:rsidRDefault="00134C44" w:rsidP="002213FB">
                    <w:pPr>
                      <w:pStyle w:val="EinfAbs"/>
                      <w:spacing w:after="57" w:line="230" w:lineRule="atLeast"/>
                      <w:rPr>
                        <w:rFonts w:ascii="PT Sans Pro" w:hAnsi="PT Sans Pro" w:cs="PT Sans Pro"/>
                        <w:color w:val="55575A"/>
                        <w:sz w:val="17"/>
                        <w:szCs w:val="17"/>
                        <w:highlight w:val="yellow"/>
                      </w:rPr>
                    </w:pPr>
                    <w:r w:rsidRPr="00F01592">
                      <w:rPr>
                        <w:rFonts w:ascii="PT Sans Pro" w:hAnsi="PT Sans Pro" w:cs="PT Sans Pro"/>
                        <w:color w:val="55575A"/>
                        <w:sz w:val="17"/>
                        <w:szCs w:val="17"/>
                        <w:highlight w:val="yellow"/>
                      </w:rPr>
                      <w:t>Ihr Gesprächspartner</w:t>
                    </w:r>
                    <w:r w:rsidR="00D806F9" w:rsidRPr="00F01592">
                      <w:rPr>
                        <w:rFonts w:ascii="PT Sans Pro" w:hAnsi="PT Sans Pro" w:cs="PT Sans Pro"/>
                        <w:color w:val="55575A"/>
                        <w:sz w:val="17"/>
                        <w:szCs w:val="17"/>
                        <w:highlight w:val="yellow"/>
                      </w:rPr>
                      <w:t>:</w:t>
                    </w:r>
                    <w:r w:rsidR="00D806F9">
                      <w:rPr>
                        <w:rFonts w:ascii="PT Sans Pro" w:hAnsi="PT Sans Pro" w:cs="PT Sans Pro"/>
                        <w:color w:val="55575A"/>
                        <w:sz w:val="17"/>
                        <w:szCs w:val="17"/>
                      </w:rPr>
                      <w:br/>
                    </w:r>
                    <w:r w:rsidR="00963411" w:rsidRPr="00D26BC6">
                      <w:rPr>
                        <w:rFonts w:ascii="PT Sans Pro" w:hAnsi="PT Sans Pro" w:cs="PT Sans Pro"/>
                        <w:color w:val="55575A"/>
                        <w:sz w:val="17"/>
                        <w:szCs w:val="17"/>
                        <w:highlight w:val="yellow"/>
                      </w:rPr>
                      <w:t>Max Mustermann</w:t>
                    </w:r>
                  </w:p>
                  <w:p w:rsidR="00134C44" w:rsidRPr="00D26BC6" w:rsidRDefault="00D806F9"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Tel.: 0511 70148-</w:t>
                    </w:r>
                    <w:r w:rsidR="00963411" w:rsidRPr="00D26BC6">
                      <w:rPr>
                        <w:rFonts w:ascii="PT Sans Pro" w:hAnsi="PT Sans Pro" w:cs="PT Sans Pro"/>
                        <w:color w:val="55575A"/>
                        <w:sz w:val="17"/>
                        <w:szCs w:val="17"/>
                        <w:highlight w:val="yellow"/>
                        <w:lang w:val="en-US"/>
                      </w:rPr>
                      <w:t>0</w:t>
                    </w:r>
                  </w:p>
                  <w:p w:rsidR="00134C44" w:rsidRPr="00D26BC6" w:rsidRDefault="00134C44" w:rsidP="00134C44">
                    <w:pPr>
                      <w:pStyle w:val="EinfAbs"/>
                      <w:spacing w:line="230" w:lineRule="atLeast"/>
                      <w:rPr>
                        <w:rFonts w:ascii="PT Sans Pro" w:hAnsi="PT Sans Pro" w:cs="PT Sans Pro"/>
                        <w:color w:val="55575A"/>
                        <w:sz w:val="17"/>
                        <w:szCs w:val="17"/>
                        <w:highlight w:val="yellow"/>
                        <w:lang w:val="en-US"/>
                      </w:rPr>
                    </w:pPr>
                    <w:r w:rsidRPr="00D26BC6">
                      <w:rPr>
                        <w:rFonts w:ascii="PT Sans Pro" w:hAnsi="PT Sans Pro" w:cs="PT Sans Pro"/>
                        <w:color w:val="55575A"/>
                        <w:sz w:val="17"/>
                        <w:szCs w:val="17"/>
                        <w:highlight w:val="yellow"/>
                        <w:lang w:val="en-US"/>
                      </w:rPr>
                      <w:t>Fax: 0511 70148-99</w:t>
                    </w:r>
                    <w:r w:rsidR="00963411" w:rsidRPr="00D26BC6">
                      <w:rPr>
                        <w:rFonts w:ascii="PT Sans Pro" w:hAnsi="PT Sans Pro" w:cs="PT Sans Pro"/>
                        <w:color w:val="55575A"/>
                        <w:sz w:val="17"/>
                        <w:szCs w:val="17"/>
                        <w:highlight w:val="yellow"/>
                        <w:lang w:val="en-US"/>
                      </w:rPr>
                      <w:t>99</w:t>
                    </w:r>
                  </w:p>
                  <w:p w:rsidR="00134C44" w:rsidRPr="00DD641C" w:rsidRDefault="00963411" w:rsidP="00134C44">
                    <w:pPr>
                      <w:pStyle w:val="EinfAbs"/>
                      <w:spacing w:line="230" w:lineRule="atLeast"/>
                      <w:rPr>
                        <w:rFonts w:ascii="PT Sans Pro" w:hAnsi="PT Sans Pro" w:cs="PT Sans Pro"/>
                        <w:color w:val="55575A"/>
                        <w:sz w:val="17"/>
                        <w:szCs w:val="17"/>
                        <w:lang w:val="en-US"/>
                      </w:rPr>
                    </w:pPr>
                    <w:r w:rsidRPr="00D26BC6">
                      <w:rPr>
                        <w:rFonts w:ascii="PT Sans Pro" w:hAnsi="PT Sans Pro" w:cs="PT Sans Pro"/>
                        <w:color w:val="55575A"/>
                        <w:sz w:val="17"/>
                        <w:szCs w:val="17"/>
                        <w:highlight w:val="yellow"/>
                        <w:lang w:val="en-US"/>
                      </w:rPr>
                      <w:t>Max.mustermann</w:t>
                    </w:r>
                    <w:r w:rsidR="00134C44" w:rsidRPr="00D26BC6">
                      <w:rPr>
                        <w:rFonts w:ascii="PT Sans Pro" w:hAnsi="PT Sans Pro" w:cs="PT Sans Pro"/>
                        <w:color w:val="55575A"/>
                        <w:sz w:val="17"/>
                        <w:szCs w:val="17"/>
                        <w:highlight w:val="yellow"/>
                        <w:lang w:val="en-US"/>
                      </w:rPr>
                      <w:t>@sovd-nds.de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2"/>
    <w:rsid w:val="00007825"/>
    <w:rsid w:val="000200E3"/>
    <w:rsid w:val="000223C6"/>
    <w:rsid w:val="0002719A"/>
    <w:rsid w:val="000419D4"/>
    <w:rsid w:val="00044441"/>
    <w:rsid w:val="000759C8"/>
    <w:rsid w:val="00076B25"/>
    <w:rsid w:val="00094A6A"/>
    <w:rsid w:val="000B66ED"/>
    <w:rsid w:val="000C2D55"/>
    <w:rsid w:val="000C3C7B"/>
    <w:rsid w:val="00112D71"/>
    <w:rsid w:val="00134C44"/>
    <w:rsid w:val="00152160"/>
    <w:rsid w:val="00156935"/>
    <w:rsid w:val="00157D9D"/>
    <w:rsid w:val="00196902"/>
    <w:rsid w:val="001A1DB5"/>
    <w:rsid w:val="001E04ED"/>
    <w:rsid w:val="002213FB"/>
    <w:rsid w:val="0024492E"/>
    <w:rsid w:val="002555E9"/>
    <w:rsid w:val="0028078D"/>
    <w:rsid w:val="002B7871"/>
    <w:rsid w:val="002C215C"/>
    <w:rsid w:val="002D275D"/>
    <w:rsid w:val="002D3872"/>
    <w:rsid w:val="0031644F"/>
    <w:rsid w:val="00327D08"/>
    <w:rsid w:val="00357A52"/>
    <w:rsid w:val="003864E3"/>
    <w:rsid w:val="003944E7"/>
    <w:rsid w:val="003C6AFE"/>
    <w:rsid w:val="003D1769"/>
    <w:rsid w:val="00400EAA"/>
    <w:rsid w:val="00414F5C"/>
    <w:rsid w:val="0043201B"/>
    <w:rsid w:val="00434485"/>
    <w:rsid w:val="0043649F"/>
    <w:rsid w:val="0045326C"/>
    <w:rsid w:val="00477E82"/>
    <w:rsid w:val="004C6135"/>
    <w:rsid w:val="00517C98"/>
    <w:rsid w:val="00524270"/>
    <w:rsid w:val="00562282"/>
    <w:rsid w:val="00563350"/>
    <w:rsid w:val="00596628"/>
    <w:rsid w:val="005D5029"/>
    <w:rsid w:val="005E6E41"/>
    <w:rsid w:val="0060358D"/>
    <w:rsid w:val="00606353"/>
    <w:rsid w:val="00610FEB"/>
    <w:rsid w:val="0063544B"/>
    <w:rsid w:val="00650BCF"/>
    <w:rsid w:val="00650FA6"/>
    <w:rsid w:val="006612DB"/>
    <w:rsid w:val="00686CD6"/>
    <w:rsid w:val="006A1E1E"/>
    <w:rsid w:val="00740D36"/>
    <w:rsid w:val="007602D8"/>
    <w:rsid w:val="00766CFE"/>
    <w:rsid w:val="008028D3"/>
    <w:rsid w:val="0081556A"/>
    <w:rsid w:val="0081777F"/>
    <w:rsid w:val="00821BD3"/>
    <w:rsid w:val="00821F83"/>
    <w:rsid w:val="00836638"/>
    <w:rsid w:val="00852EEA"/>
    <w:rsid w:val="0085528A"/>
    <w:rsid w:val="00877CE8"/>
    <w:rsid w:val="0089346F"/>
    <w:rsid w:val="008A1EA1"/>
    <w:rsid w:val="008E3FC5"/>
    <w:rsid w:val="00963411"/>
    <w:rsid w:val="00965DB2"/>
    <w:rsid w:val="009C7598"/>
    <w:rsid w:val="009F3681"/>
    <w:rsid w:val="00A228B4"/>
    <w:rsid w:val="00A569ED"/>
    <w:rsid w:val="00A718D0"/>
    <w:rsid w:val="00A97B35"/>
    <w:rsid w:val="00AA3934"/>
    <w:rsid w:val="00AA785C"/>
    <w:rsid w:val="00AB7E29"/>
    <w:rsid w:val="00AD0054"/>
    <w:rsid w:val="00AE24A5"/>
    <w:rsid w:val="00B451B5"/>
    <w:rsid w:val="00B55C7D"/>
    <w:rsid w:val="00B57C2C"/>
    <w:rsid w:val="00B61450"/>
    <w:rsid w:val="00B74099"/>
    <w:rsid w:val="00C57CB9"/>
    <w:rsid w:val="00C7096B"/>
    <w:rsid w:val="00CE7654"/>
    <w:rsid w:val="00D26BC6"/>
    <w:rsid w:val="00D31B4E"/>
    <w:rsid w:val="00D77B57"/>
    <w:rsid w:val="00D806F9"/>
    <w:rsid w:val="00DA6907"/>
    <w:rsid w:val="00DC24E6"/>
    <w:rsid w:val="00DD146E"/>
    <w:rsid w:val="00DD641C"/>
    <w:rsid w:val="00DE1478"/>
    <w:rsid w:val="00DE7487"/>
    <w:rsid w:val="00E0061E"/>
    <w:rsid w:val="00E16A7C"/>
    <w:rsid w:val="00E2652C"/>
    <w:rsid w:val="00E27BAA"/>
    <w:rsid w:val="00E32097"/>
    <w:rsid w:val="00E41318"/>
    <w:rsid w:val="00E42891"/>
    <w:rsid w:val="00E52F04"/>
    <w:rsid w:val="00E72029"/>
    <w:rsid w:val="00EA09F1"/>
    <w:rsid w:val="00F01592"/>
    <w:rsid w:val="00F036D3"/>
    <w:rsid w:val="00F364C3"/>
    <w:rsid w:val="00F44014"/>
    <w:rsid w:val="00F5510F"/>
    <w:rsid w:val="00F70CA1"/>
    <w:rsid w:val="00F93955"/>
    <w:rsid w:val="00F96A37"/>
    <w:rsid w:val="00FB687C"/>
    <w:rsid w:val="00FC0412"/>
    <w:rsid w:val="00FE2612"/>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47E3C5-D6CD-4A89-8445-D744F16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paragraph" w:customStyle="1" w:styleId="EinfAbs">
    <w:name w:val="[Einf. Abs.]"/>
    <w:basedOn w:val="Standard"/>
    <w:uiPriority w:val="99"/>
    <w:rsid w:val="00B61450"/>
    <w:pPr>
      <w:autoSpaceDE w:val="0"/>
      <w:autoSpaceDN w:val="0"/>
      <w:adjustRightInd w:val="0"/>
      <w:spacing w:line="288" w:lineRule="auto"/>
      <w:textAlignment w:val="center"/>
    </w:pPr>
    <w:rPr>
      <w:rFonts w:ascii="Minion Pro" w:hAnsi="Minion Pro" w:cs="Minion Pro"/>
      <w:color w:val="000000"/>
      <w:sz w:val="24"/>
    </w:rPr>
  </w:style>
  <w:style w:type="character" w:styleId="Seitenzahl">
    <w:name w:val="page number"/>
    <w:basedOn w:val="Absatz-Standardschriftart"/>
    <w:uiPriority w:val="99"/>
    <w:semiHidden/>
    <w:rsid w:val="00A228B4"/>
  </w:style>
  <w:style w:type="character" w:styleId="Hyperlink">
    <w:name w:val="Hyperlink"/>
    <w:basedOn w:val="Absatz-Standardschriftart"/>
    <w:uiPriority w:val="99"/>
    <w:semiHidden/>
    <w:rsid w:val="003D1769"/>
    <w:rPr>
      <w:color w:val="D5072D" w:themeColor="hyperlink"/>
      <w:u w:val="single"/>
    </w:rPr>
  </w:style>
  <w:style w:type="character" w:customStyle="1" w:styleId="UnresolvedMention">
    <w:name w:val="Unresolved Mention"/>
    <w:basedOn w:val="Absatz-Standardschriftart"/>
    <w:uiPriority w:val="99"/>
    <w:semiHidden/>
    <w:rsid w:val="003D1769"/>
    <w:rPr>
      <w:color w:val="605E5C"/>
      <w:shd w:val="clear" w:color="auto" w:fill="E1DFDD"/>
    </w:rPr>
  </w:style>
  <w:style w:type="paragraph" w:styleId="Sprechblasentext">
    <w:name w:val="Balloon Text"/>
    <w:basedOn w:val="Standard"/>
    <w:link w:val="SprechblasentextZchn"/>
    <w:uiPriority w:val="99"/>
    <w:semiHidden/>
    <w:rsid w:val="008E3FC5"/>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E3FC5"/>
    <w:rPr>
      <w:rFonts w:ascii="Times New Roman" w:hAnsi="Times New Roman"/>
      <w:sz w:val="18"/>
      <w:szCs w:val="18"/>
    </w:rPr>
  </w:style>
  <w:style w:type="paragraph" w:customStyle="1" w:styleId="Text">
    <w:name w:val="Text"/>
    <w:basedOn w:val="Standard"/>
    <w:uiPriority w:val="99"/>
    <w:rsid w:val="001E04ED"/>
    <w:pPr>
      <w:spacing w:before="120" w:line="240" w:lineRule="auto"/>
    </w:pPr>
    <w:rPr>
      <w:rFonts w:ascii="Arial" w:eastAsia="Times New Roman" w:hAnsi="Arial" w:cs="Arial"/>
      <w:noProof/>
      <w:szCs w:val="22"/>
      <w:lang w:eastAsia="de-DE"/>
    </w:rPr>
  </w:style>
  <w:style w:type="table" w:customStyle="1" w:styleId="Tabellenraster1">
    <w:name w:val="Tabellenraster1"/>
    <w:basedOn w:val="NormaleTabelle"/>
    <w:next w:val="Tabellenraster"/>
    <w:uiPriority w:val="59"/>
    <w:rsid w:val="000B6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ovd-nd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Ehrenamt\WEP%202.0\Gesch&#252;tzter%20Ehrenamtsbereich%20I-net-%20Version%202\Aktionen%20und%20Veranstaltungen\Infostand_2_Dokumente\Musterbrief%20Anmeldung%20Infostand%20neu.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Ortsverband/Kreisverband Musterdorf</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A67F6-F932-49A7-87CE-74BC8307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 Anmeldung Infostand neu</Template>
  <TotalTime>0</TotalTime>
  <Pages>1</Pages>
  <Words>128</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kleindienst</dc:creator>
  <cp:keywords/>
  <dc:description/>
  <cp:lastModifiedBy>christoph.sitole</cp:lastModifiedBy>
  <cp:revision>3</cp:revision>
  <cp:lastPrinted>2019-10-22T07:44:00Z</cp:lastPrinted>
  <dcterms:created xsi:type="dcterms:W3CDTF">2024-05-16T12:23:00Z</dcterms:created>
  <dcterms:modified xsi:type="dcterms:W3CDTF">2024-05-16T12:43:00Z</dcterms:modified>
</cp:coreProperties>
</file>