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94"/>
        <w:gridCol w:w="3595"/>
      </w:tblGrid>
      <w:tr w:rsidR="00DE7487" w:rsidTr="00B74099">
        <w:trPr>
          <w:trHeight w:val="454"/>
        </w:trPr>
        <w:tc>
          <w:tcPr>
            <w:tcW w:w="3594" w:type="dxa"/>
          </w:tcPr>
          <w:p w:rsidR="00DE7487" w:rsidRDefault="00C57CB9" w:rsidP="00EB7963">
            <w:pPr>
              <w:pStyle w:val="03SoVDAbsender"/>
            </w:pPr>
            <w:r w:rsidRPr="00C57CB9">
              <w:t xml:space="preserve">SoVD · </w:t>
            </w:r>
            <w:r w:rsidR="00EB7963">
              <w:t>Musterstraße</w:t>
            </w:r>
            <w:r w:rsidRPr="00C57CB9">
              <w:t xml:space="preserve"> 1 · </w:t>
            </w:r>
            <w:r w:rsidR="00EB7963">
              <w:t>12345</w:t>
            </w:r>
            <w:r w:rsidRPr="00C57CB9">
              <w:t xml:space="preserve"> </w:t>
            </w:r>
            <w:r w:rsidR="00EB7963">
              <w:t>Musterdorf</w:t>
            </w:r>
          </w:p>
        </w:tc>
        <w:tc>
          <w:tcPr>
            <w:tcW w:w="3595" w:type="dxa"/>
          </w:tcPr>
          <w:p w:rsidR="00DE7487" w:rsidRDefault="00DE7487" w:rsidP="00B74099">
            <w:pPr>
              <w:pStyle w:val="03SoVDAbsender"/>
            </w:pPr>
          </w:p>
        </w:tc>
      </w:tr>
      <w:tr w:rsidR="00DE7487" w:rsidTr="00B74099">
        <w:trPr>
          <w:trHeight w:val="1701"/>
        </w:trPr>
        <w:tc>
          <w:tcPr>
            <w:tcW w:w="3594" w:type="dxa"/>
          </w:tcPr>
          <w:p w:rsidR="00DE7487" w:rsidRPr="00E27F7A" w:rsidRDefault="00DE7487" w:rsidP="00B74099">
            <w:pPr>
              <w:rPr>
                <w:szCs w:val="22"/>
                <w:highlight w:val="yellow"/>
              </w:rPr>
            </w:pPr>
            <w:r w:rsidRPr="00E27F7A">
              <w:rPr>
                <w:szCs w:val="22"/>
                <w:highlight w:val="yellow"/>
              </w:rPr>
              <w:t>Maxima Mustermann</w:t>
            </w:r>
          </w:p>
          <w:p w:rsidR="00DE7487" w:rsidRPr="00E27F7A" w:rsidRDefault="00DE7487" w:rsidP="00B74099">
            <w:pPr>
              <w:rPr>
                <w:szCs w:val="22"/>
                <w:highlight w:val="yellow"/>
              </w:rPr>
            </w:pPr>
            <w:r w:rsidRPr="00E27F7A">
              <w:rPr>
                <w:szCs w:val="22"/>
                <w:highlight w:val="yellow"/>
              </w:rPr>
              <w:t>Musterstraße 12</w:t>
            </w:r>
          </w:p>
          <w:p w:rsidR="00DE7487" w:rsidRDefault="00DE7487" w:rsidP="00B74099">
            <w:r w:rsidRPr="00E27F7A">
              <w:rPr>
                <w:szCs w:val="22"/>
                <w:highlight w:val="yellow"/>
              </w:rPr>
              <w:t>34567 Musterstadt</w:t>
            </w:r>
          </w:p>
        </w:tc>
        <w:tc>
          <w:tcPr>
            <w:tcW w:w="3595" w:type="dxa"/>
          </w:tcPr>
          <w:p w:rsidR="00DE7487" w:rsidRDefault="00DE7487" w:rsidP="00B74099"/>
        </w:tc>
      </w:tr>
      <w:tr w:rsidR="00852EEA" w:rsidTr="00B74099">
        <w:trPr>
          <w:trHeight w:val="1083"/>
        </w:trPr>
        <w:tc>
          <w:tcPr>
            <w:tcW w:w="7189" w:type="dxa"/>
            <w:gridSpan w:val="2"/>
          </w:tcPr>
          <w:p w:rsidR="00852EEA" w:rsidRDefault="00852EEA" w:rsidP="00B74099"/>
        </w:tc>
      </w:tr>
    </w:tbl>
    <w:p w:rsidR="00965DB2" w:rsidRPr="00E27F7A" w:rsidRDefault="00B61450" w:rsidP="00597533">
      <w:pPr>
        <w:pStyle w:val="02SoVDBetreff"/>
        <w:rPr>
          <w:szCs w:val="22"/>
        </w:rPr>
      </w:pPr>
      <w:r>
        <w:rPr>
          <w:noProof/>
        </w:rPr>
        <w:br w:type="textWrapping" w:clear="all"/>
      </w:r>
      <w:r w:rsidR="00650FA6" w:rsidRPr="00E27F7A">
        <w:rPr>
          <w:noProof/>
          <w:szCs w:val="22"/>
          <w:lang w:eastAsia="de-DE"/>
        </w:rPr>
        <mc:AlternateContent>
          <mc:Choice Requires="wps">
            <w:drawing>
              <wp:anchor distT="0" distB="0" distL="114300" distR="114300" simplePos="0" relativeHeight="251662336" behindDoc="0" locked="1" layoutInCell="1" allowOverlap="1" wp14:anchorId="268942E8" wp14:editId="328D9DE3">
                <wp:simplePos x="0" y="0"/>
                <wp:positionH relativeFrom="page">
                  <wp:posOffset>5400675</wp:posOffset>
                </wp:positionH>
                <wp:positionV relativeFrom="page">
                  <wp:posOffset>3850005</wp:posOffset>
                </wp:positionV>
                <wp:extent cx="1591200" cy="727200"/>
                <wp:effectExtent l="0" t="0" r="0" b="0"/>
                <wp:wrapNone/>
                <wp:docPr id="11" name="Textfeld 11"/>
                <wp:cNvGraphicFramePr/>
                <a:graphic xmlns:a="http://schemas.openxmlformats.org/drawingml/2006/main">
                  <a:graphicData uri="http://schemas.microsoft.com/office/word/2010/wordprocessingShape">
                    <wps:wsp>
                      <wps:cNvSpPr txBox="1"/>
                      <wps:spPr>
                        <a:xfrm>
                          <a:off x="0" y="0"/>
                          <a:ext cx="1591200" cy="727200"/>
                        </a:xfrm>
                        <a:prstGeom prst="rect">
                          <a:avLst/>
                        </a:prstGeom>
                        <a:solidFill>
                          <a:schemeClr val="lt1"/>
                        </a:solidFill>
                        <a:ln w="6350">
                          <a:noFill/>
                        </a:ln>
                      </wps:spPr>
                      <wps:txbx>
                        <w:txbxContent>
                          <w:p w:rsidR="00B61450" w:rsidRDefault="00650FA6" w:rsidP="0045326C">
                            <w:r w:rsidRPr="00E27F7A">
                              <w:rPr>
                                <w:highlight w:val="yellow"/>
                              </w:rPr>
                              <w:fldChar w:fldCharType="begin"/>
                            </w:r>
                            <w:r w:rsidRPr="00E27F7A">
                              <w:rPr>
                                <w:highlight w:val="yellow"/>
                              </w:rPr>
                              <w:instrText xml:space="preserve"> SAVEDATE  \@ "dd.MM.yyyy"  \* MERGEFORMAT </w:instrText>
                            </w:r>
                            <w:r w:rsidRPr="00E27F7A">
                              <w:rPr>
                                <w:highlight w:val="yellow"/>
                              </w:rPr>
                              <w:fldChar w:fldCharType="separate"/>
                            </w:r>
                            <w:r w:rsidR="00C829BA">
                              <w:rPr>
                                <w:noProof/>
                                <w:highlight w:val="yellow"/>
                              </w:rPr>
                              <w:t>29.01.2020</w:t>
                            </w:r>
                            <w:r w:rsidRPr="00E27F7A">
                              <w:rPr>
                                <w:highlight w:val="yellow"/>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8942E8" id="_x0000_t202" coordsize="21600,21600" o:spt="202" path="m,l,21600r21600,l21600,xe">
                <v:stroke joinstyle="miter"/>
                <v:path gradientshapeok="t" o:connecttype="rect"/>
              </v:shapetype>
              <v:shape id="Textfeld 11" o:spid="_x0000_s1026" type="#_x0000_t202" style="position:absolute;margin-left:425.25pt;margin-top:303.15pt;width:125.3pt;height:57.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" fillcolor="white [3201]" stroked="f" strokeweight=".5pt">
                <v:textbox inset="0,0,0,0">
                  <w:txbxContent>
                    <w:p w:rsidR="00B61450" w:rsidRDefault="00650FA6" w:rsidP="0045326C">
                      <w:r w:rsidRPr="00E27F7A">
                        <w:rPr>
                          <w:highlight w:val="yellow"/>
                        </w:rPr>
                        <w:fldChar w:fldCharType="begin"/>
                      </w:r>
                      <w:r w:rsidRPr="00E27F7A">
                        <w:rPr>
                          <w:highlight w:val="yellow"/>
                        </w:rPr>
                        <w:instrText xml:space="preserve"> SAVEDATE  \@ "dd.MM.yyyy"  \* MERGEFORMAT </w:instrText>
                      </w:r>
                      <w:r w:rsidRPr="00E27F7A">
                        <w:rPr>
                          <w:highlight w:val="yellow"/>
                        </w:rPr>
                        <w:fldChar w:fldCharType="separate"/>
                      </w:r>
                      <w:r w:rsidR="00C829BA">
                        <w:rPr>
                          <w:noProof/>
                          <w:highlight w:val="yellow"/>
                        </w:rPr>
                        <w:t>29.01.2020</w:t>
                      </w:r>
                      <w:r w:rsidRPr="00E27F7A">
                        <w:rPr>
                          <w:highlight w:val="yellow"/>
                        </w:rPr>
                        <w:fldChar w:fldCharType="end"/>
                      </w:r>
                    </w:p>
                  </w:txbxContent>
                </v:textbox>
                <w10:wrap anchorx="page" anchory="page"/>
                <w10:anchorlock/>
              </v:shape>
            </w:pict>
          </mc:Fallback>
        </mc:AlternateContent>
      </w:r>
      <w:r w:rsidR="00F96A37" w:rsidRPr="00E27F7A">
        <w:rPr>
          <w:noProof/>
          <w:szCs w:val="22"/>
          <w:lang w:eastAsia="de-DE"/>
        </w:rPr>
        <mc:AlternateContent>
          <mc:Choice Requires="wps">
            <w:drawing>
              <wp:anchor distT="0" distB="0" distL="114300" distR="114300" simplePos="0" relativeHeight="251661312" behindDoc="0" locked="1" layoutInCell="1" allowOverlap="1" wp14:anchorId="1ED17E08" wp14:editId="3010F7FD">
                <wp:simplePos x="0" y="0"/>
                <wp:positionH relativeFrom="page">
                  <wp:posOffset>0</wp:posOffset>
                </wp:positionH>
                <wp:positionV relativeFrom="page">
                  <wp:posOffset>5346700</wp:posOffset>
                </wp:positionV>
                <wp:extent cx="180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180000" cy="0"/>
                        </a:xfrm>
                        <a:prstGeom prst="line">
                          <a:avLst/>
                        </a:prstGeom>
                        <a:ln w="508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CCC59DA" id="Gerader Verbinder 3"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14.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" strokecolor="#c9062a [3044]" strokeweight=".4pt">
                <w10:wrap anchorx="page" anchory="page"/>
                <w10:anchorlock/>
              </v:line>
            </w:pict>
          </mc:Fallback>
        </mc:AlternateContent>
      </w:r>
      <w:r w:rsidR="00F96A37" w:rsidRPr="00E27F7A">
        <w:rPr>
          <w:noProof/>
          <w:szCs w:val="22"/>
          <w:lang w:eastAsia="de-DE"/>
        </w:rPr>
        <mc:AlternateContent>
          <mc:Choice Requires="wps">
            <w:drawing>
              <wp:anchor distT="0" distB="0" distL="114300" distR="114300" simplePos="0" relativeHeight="251659264" behindDoc="0" locked="1" layoutInCell="1" allowOverlap="1" wp14:anchorId="2B6B1A5B" wp14:editId="522DA780">
                <wp:simplePos x="0" y="0"/>
                <wp:positionH relativeFrom="page">
                  <wp:posOffset>0</wp:posOffset>
                </wp:positionH>
                <wp:positionV relativeFrom="page">
                  <wp:posOffset>3780790</wp:posOffset>
                </wp:positionV>
                <wp:extent cx="108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108000" cy="0"/>
                        </a:xfrm>
                        <a:prstGeom prst="line">
                          <a:avLst/>
                        </a:prstGeom>
                        <a:ln w="508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5D788D6" id="Gerader Verbinder 1"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" strokecolor="#c9062a [3044]" strokeweight=".4pt">
                <w10:wrap anchorx="page" anchory="page"/>
                <w10:anchorlock/>
              </v:line>
            </w:pict>
          </mc:Fallback>
        </mc:AlternateContent>
      </w:r>
      <w:r w:rsidR="00597533" w:rsidRPr="00E27F7A">
        <w:rPr>
          <w:szCs w:val="22"/>
        </w:rPr>
        <w:t xml:space="preserve">Schön, dass Sie dabei sind: </w:t>
      </w:r>
      <w:r w:rsidR="00597533" w:rsidRPr="00E27F7A">
        <w:rPr>
          <w:szCs w:val="22"/>
        </w:rPr>
        <w:br/>
        <w:t xml:space="preserve">Herzlich willkommen im SoVD-Ortsverband </w:t>
      </w:r>
      <w:r w:rsidR="00597533" w:rsidRPr="00E27F7A">
        <w:rPr>
          <w:szCs w:val="22"/>
          <w:highlight w:val="yellow"/>
        </w:rPr>
        <w:t>Musterstadt</w:t>
      </w:r>
      <w:r w:rsidR="00597533" w:rsidRPr="00E27F7A">
        <w:rPr>
          <w:szCs w:val="22"/>
        </w:rPr>
        <w:t>!</w:t>
      </w:r>
    </w:p>
    <w:p w:rsidR="00E27F7A" w:rsidRPr="00E27F7A" w:rsidRDefault="00E27F7A" w:rsidP="00E27F7A">
      <w:pPr>
        <w:rPr>
          <w:szCs w:val="22"/>
        </w:rPr>
      </w:pPr>
      <w:r w:rsidRPr="00E27F7A">
        <w:rPr>
          <w:szCs w:val="22"/>
          <w:highlight w:val="yellow"/>
        </w:rPr>
        <w:t>Sehr geehrte/r Anrede,</w:t>
      </w:r>
    </w:p>
    <w:p w:rsidR="00E27F7A" w:rsidRPr="00E27F7A" w:rsidRDefault="00E27F7A" w:rsidP="00E27F7A">
      <w:pPr>
        <w:rPr>
          <w:szCs w:val="22"/>
        </w:rPr>
      </w:pPr>
    </w:p>
    <w:p w:rsidR="00E27F7A" w:rsidRPr="00E27F7A" w:rsidRDefault="00E27F7A" w:rsidP="00E27F7A">
      <w:pPr>
        <w:rPr>
          <w:szCs w:val="22"/>
        </w:rPr>
      </w:pPr>
      <w:r w:rsidRPr="00E27F7A">
        <w:rPr>
          <w:szCs w:val="22"/>
        </w:rPr>
        <w:t xml:space="preserve">herzlich willkommen beim SoVD in </w:t>
      </w:r>
      <w:r w:rsidRPr="00E27F7A">
        <w:rPr>
          <w:szCs w:val="22"/>
          <w:highlight w:val="yellow"/>
        </w:rPr>
        <w:t>Musterstadt</w:t>
      </w:r>
      <w:r w:rsidRPr="00E27F7A">
        <w:rPr>
          <w:szCs w:val="22"/>
        </w:rPr>
        <w:t>! Wir freuen uns, dass Sie unsere Gemeinschaft mit Anzahl Mitgliedern hier vor Ort noch stärker machen und dafür sorgen, dass Niedersachse</w:t>
      </w:r>
      <w:r>
        <w:rPr>
          <w:szCs w:val="22"/>
        </w:rPr>
        <w:t>ns größter Sozialverband weiter</w:t>
      </w:r>
      <w:r w:rsidRPr="00E27F7A">
        <w:rPr>
          <w:szCs w:val="22"/>
        </w:rPr>
        <w:t>wächst.</w:t>
      </w:r>
    </w:p>
    <w:p w:rsidR="00E27F7A" w:rsidRPr="00E27F7A" w:rsidRDefault="00E27F7A" w:rsidP="00E27F7A">
      <w:pPr>
        <w:rPr>
          <w:szCs w:val="22"/>
        </w:rPr>
      </w:pPr>
    </w:p>
    <w:p w:rsidR="00E27F7A" w:rsidRPr="00E27F7A" w:rsidRDefault="00E27F7A" w:rsidP="00E27F7A">
      <w:pPr>
        <w:rPr>
          <w:szCs w:val="22"/>
        </w:rPr>
      </w:pPr>
      <w:r w:rsidRPr="00E27F7A">
        <w:rPr>
          <w:szCs w:val="22"/>
        </w:rPr>
        <w:t>Ihre SoVD-Mitgliedschaft beinhaltet nicht nur eine kompetente Beratung sowie attraktive Vergünstigungen und ermäßigte Eintrittspreise bei unseren zahlre</w:t>
      </w:r>
      <w:r>
        <w:rPr>
          <w:szCs w:val="22"/>
        </w:rPr>
        <w:t>ichen Partnern. Bei uns im Orts</w:t>
      </w:r>
      <w:r w:rsidRPr="00E27F7A">
        <w:rPr>
          <w:szCs w:val="22"/>
        </w:rPr>
        <w:t>verband biete</w:t>
      </w:r>
      <w:r>
        <w:rPr>
          <w:szCs w:val="22"/>
        </w:rPr>
        <w:t>n wir Ihnen Vorträge, gemeinsame Treffen sowie zahlreiche Informationen und Aktionen</w:t>
      </w:r>
      <w:r w:rsidRPr="00E27F7A">
        <w:rPr>
          <w:szCs w:val="22"/>
        </w:rPr>
        <w:t xml:space="preserve"> – bei uns </w:t>
      </w:r>
      <w:bookmarkStart w:id="0" w:name="_GoBack"/>
      <w:bookmarkEnd w:id="0"/>
      <w:r w:rsidRPr="00E27F7A">
        <w:rPr>
          <w:szCs w:val="22"/>
        </w:rPr>
        <w:t xml:space="preserve">sind Sie nicht allein, wir sind eine starke Gemeinschaft. Mehr zu unseren Veranstaltungen finden Sie im beiliegenden Programm oder auch im Internet unter </w:t>
      </w:r>
      <w:r w:rsidRPr="00E27F7A">
        <w:rPr>
          <w:szCs w:val="22"/>
          <w:highlight w:val="yellow"/>
        </w:rPr>
        <w:t>www.sovd-musterstadt.de</w:t>
      </w:r>
      <w:r w:rsidRPr="00E27F7A">
        <w:rPr>
          <w:szCs w:val="22"/>
        </w:rPr>
        <w:t>.</w:t>
      </w:r>
    </w:p>
    <w:p w:rsidR="00E27F7A" w:rsidRPr="00E27F7A" w:rsidRDefault="00E27F7A" w:rsidP="00E27F7A">
      <w:pPr>
        <w:rPr>
          <w:szCs w:val="22"/>
        </w:rPr>
      </w:pPr>
    </w:p>
    <w:p w:rsidR="00E27F7A" w:rsidRPr="00E27F7A" w:rsidRDefault="00E27F7A" w:rsidP="00E27F7A">
      <w:pPr>
        <w:rPr>
          <w:szCs w:val="22"/>
        </w:rPr>
      </w:pPr>
      <w:r w:rsidRPr="00E27F7A">
        <w:rPr>
          <w:szCs w:val="22"/>
        </w:rPr>
        <w:t>Die Arbeit in unserem Ortsverband ist ehrenamtlich organisiert – niedersachsenweit setzen sich etwa 1</w:t>
      </w:r>
      <w:r>
        <w:rPr>
          <w:szCs w:val="22"/>
        </w:rPr>
        <w:t>0</w:t>
      </w:r>
      <w:r w:rsidRPr="00E27F7A">
        <w:rPr>
          <w:szCs w:val="22"/>
        </w:rPr>
        <w:t>.000 Menschen für den Verband und seine Mitglieder ein. Ihre Arbeit ist für den SoVD unverzichtbar. Deshalb freuen wir uns über jeden, der uns und unsere Ziele unterstützt. Wenn auch Sie Lust haben, sich und Ihre Fähigkeiten bei uns im Ortsverband einzubringen, sprechen Sie uns einfach an!</w:t>
      </w:r>
    </w:p>
    <w:p w:rsidR="00E27F7A" w:rsidRPr="00E27F7A" w:rsidRDefault="00E27F7A" w:rsidP="00E27F7A">
      <w:pPr>
        <w:rPr>
          <w:szCs w:val="22"/>
        </w:rPr>
      </w:pPr>
    </w:p>
    <w:p w:rsidR="00E27F7A" w:rsidRPr="00E27F7A" w:rsidRDefault="00E27F7A" w:rsidP="00E27F7A">
      <w:pPr>
        <w:rPr>
          <w:szCs w:val="22"/>
        </w:rPr>
      </w:pPr>
      <w:r w:rsidRPr="00E27F7A">
        <w:rPr>
          <w:szCs w:val="22"/>
        </w:rPr>
        <w:t>Selbstverständlich stehen wir Ihnen bei allen Fragen rund um den SoVD und Ihre Mitgliedschaft gerne zur Verfügung, unsere Kontaktdaten finden Sie im Brief</w:t>
      </w:r>
      <w:r>
        <w:rPr>
          <w:szCs w:val="22"/>
        </w:rPr>
        <w:t>kopf. Zudem würden wir uns freu</w:t>
      </w:r>
      <w:r w:rsidRPr="00E27F7A">
        <w:rPr>
          <w:szCs w:val="22"/>
        </w:rPr>
        <w:t>en, Sie bei unseren Veranstaltungen begrüßen zu können.</w:t>
      </w:r>
    </w:p>
    <w:p w:rsidR="00E27F7A" w:rsidRPr="00E27F7A" w:rsidRDefault="00E27F7A" w:rsidP="00E27F7A">
      <w:pPr>
        <w:rPr>
          <w:szCs w:val="22"/>
        </w:rPr>
      </w:pPr>
    </w:p>
    <w:p w:rsidR="00E27F7A" w:rsidRPr="00E27F7A" w:rsidRDefault="00E27F7A" w:rsidP="00E27F7A">
      <w:pPr>
        <w:rPr>
          <w:szCs w:val="22"/>
        </w:rPr>
      </w:pPr>
      <w:r w:rsidRPr="00E27F7A">
        <w:rPr>
          <w:szCs w:val="22"/>
        </w:rPr>
        <w:t>Mit freundlichen Grüßen</w:t>
      </w:r>
    </w:p>
    <w:p w:rsidR="00E27F7A" w:rsidRPr="00E27F7A" w:rsidRDefault="00E27F7A" w:rsidP="00E27F7A">
      <w:pPr>
        <w:rPr>
          <w:szCs w:val="22"/>
        </w:rPr>
      </w:pPr>
    </w:p>
    <w:p w:rsidR="00E27F7A" w:rsidRPr="00E27F7A" w:rsidRDefault="00E27F7A" w:rsidP="00E27F7A">
      <w:pPr>
        <w:rPr>
          <w:szCs w:val="22"/>
        </w:rPr>
      </w:pPr>
      <w:r w:rsidRPr="00E27F7A">
        <w:rPr>
          <w:szCs w:val="22"/>
          <w:highlight w:val="yellow"/>
        </w:rPr>
        <w:t>Max Mustermann</w:t>
      </w:r>
    </w:p>
    <w:p w:rsidR="00A569ED" w:rsidRPr="00E27F7A" w:rsidRDefault="00E27F7A" w:rsidP="00E27F7A">
      <w:pPr>
        <w:rPr>
          <w:szCs w:val="22"/>
        </w:rPr>
      </w:pPr>
      <w:r w:rsidRPr="00E27F7A">
        <w:rPr>
          <w:szCs w:val="22"/>
        </w:rPr>
        <w:t xml:space="preserve">Vorsitzender des SoVD-Ortsverbandes </w:t>
      </w:r>
      <w:r w:rsidRPr="00E27F7A">
        <w:rPr>
          <w:szCs w:val="22"/>
          <w:highlight w:val="yellow"/>
        </w:rPr>
        <w:t>Musterstadt</w:t>
      </w:r>
    </w:p>
    <w:sectPr w:rsidR="00A569ED" w:rsidRPr="00E27F7A" w:rsidSect="00B61450">
      <w:headerReference w:type="default" r:id="rId8"/>
      <w:footerReference w:type="default" r:id="rId9"/>
      <w:headerReference w:type="first" r:id="rId10"/>
      <w:footerReference w:type="first" r:id="rId11"/>
      <w:pgSz w:w="11906" w:h="16838"/>
      <w:pgMar w:top="2835" w:right="851" w:bottom="2211" w:left="1418" w:header="79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07C" w:rsidRDefault="00C0207C" w:rsidP="00F364C3">
      <w:pPr>
        <w:spacing w:line="240" w:lineRule="auto"/>
      </w:pPr>
      <w:r>
        <w:separator/>
      </w:r>
    </w:p>
  </w:endnote>
  <w:endnote w:type="continuationSeparator" w:id="0">
    <w:p w:rsidR="00C0207C" w:rsidRDefault="00C0207C" w:rsidP="00F364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ans">
    <w:panose1 w:val="020B0503020203020204"/>
    <w:charset w:val="00"/>
    <w:family w:val="swiss"/>
    <w:pitch w:val="variable"/>
    <w:sig w:usb0="A00002EF" w:usb1="5000204B" w:usb2="00000000" w:usb3="00000000" w:csb0="00000097" w:csb1="00000000"/>
  </w:font>
  <w:font w:name="PT Sans Bold">
    <w:altName w:val="Trebuchet MS"/>
    <w:panose1 w:val="020B0703020203020204"/>
    <w:charset w:val="4D"/>
    <w:family w:val="swiss"/>
    <w:pitch w:val="variable"/>
    <w:sig w:usb0="A00002EF" w:usb1="5000204B" w:usb2="00000000" w:usb3="00000000" w:csb0="00000097"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PT Sans Pro">
    <w:altName w:val="Corbel"/>
    <w:panose1 w:val="00000000000000000000"/>
    <w:charset w:val="00"/>
    <w:family w:val="swiss"/>
    <w:notTrueType/>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10"/>
      <w:gridCol w:w="2604"/>
      <w:gridCol w:w="2608"/>
      <w:gridCol w:w="1642"/>
    </w:tblGrid>
    <w:tr w:rsidR="0006018D" w:rsidTr="002D1ADF">
      <w:trPr>
        <w:trHeight w:val="1134"/>
      </w:trPr>
      <w:tc>
        <w:tcPr>
          <w:tcW w:w="3010" w:type="dxa"/>
          <w:vAlign w:val="bottom"/>
        </w:tcPr>
        <w:p w:rsidR="0006018D" w:rsidRPr="00C57CB9" w:rsidRDefault="00C829BA" w:rsidP="0006018D">
          <w:pPr>
            <w:pStyle w:val="Fuzeile"/>
            <w:rPr>
              <w:b/>
              <w:bCs/>
              <w:color w:val="555555" w:themeColor="accent2"/>
            </w:rPr>
          </w:pPr>
          <w:sdt>
            <w:sdtPr>
              <w:rPr>
                <w:b/>
                <w:bCs/>
                <w:color w:val="555555" w:themeColor="accent2"/>
              </w:rPr>
              <w:alias w:val="Firma"/>
              <w:tag w:val=""/>
              <w:id w:val="-2019146379"/>
              <w:dataBinding w:prefixMappings="xmlns:ns0='http://schemas.openxmlformats.org/officeDocument/2006/extended-properties' " w:xpath="/ns0:Properties[1]/ns0:Company[1]" w:storeItemID="{6668398D-A668-4E3E-A5EB-62B293D839F1}"/>
              <w:text/>
            </w:sdtPr>
            <w:sdtEndPr/>
            <w:sdtContent>
              <w:r w:rsidR="0006018D" w:rsidRPr="00C57CB9">
                <w:rPr>
                  <w:b/>
                  <w:bCs/>
                  <w:color w:val="555555" w:themeColor="accent2"/>
                </w:rPr>
                <w:t>Sozialverband Deutschland</w:t>
              </w:r>
            </w:sdtContent>
          </w:sdt>
        </w:p>
        <w:p w:rsidR="0006018D" w:rsidRPr="00C57CB9" w:rsidRDefault="0006018D" w:rsidP="0006018D">
          <w:pPr>
            <w:pStyle w:val="Fuzeile"/>
            <w:spacing w:after="113"/>
            <w:rPr>
              <w:b/>
              <w:bCs/>
              <w:color w:val="555555" w:themeColor="accent2"/>
            </w:rPr>
          </w:pPr>
          <w:r w:rsidRPr="00C57CB9">
            <w:rPr>
              <w:b/>
              <w:bCs/>
              <w:color w:val="555555" w:themeColor="accent2"/>
            </w:rPr>
            <w:t>Landesverband Niedersachsen</w:t>
          </w:r>
          <w:r w:rsidR="000145ED">
            <w:rPr>
              <w:b/>
              <w:bCs/>
              <w:color w:val="555555" w:themeColor="accent2"/>
            </w:rPr>
            <w:t xml:space="preserve"> e.V.</w:t>
          </w:r>
        </w:p>
        <w:p w:rsidR="0006018D" w:rsidRPr="00DD146E" w:rsidRDefault="0006018D" w:rsidP="0006018D">
          <w:pPr>
            <w:pStyle w:val="Fuzeile"/>
            <w:rPr>
              <w:color w:val="555555" w:themeColor="accent2"/>
            </w:rPr>
          </w:pPr>
          <w:proofErr w:type="spellStart"/>
          <w:r w:rsidRPr="00DD146E">
            <w:rPr>
              <w:color w:val="555555" w:themeColor="accent2"/>
            </w:rPr>
            <w:t>Herschelstraße</w:t>
          </w:r>
          <w:proofErr w:type="spellEnd"/>
          <w:r w:rsidRPr="00DD146E">
            <w:rPr>
              <w:color w:val="555555" w:themeColor="accent2"/>
            </w:rPr>
            <w:t xml:space="preserve"> 31 · 30159 Hannover</w:t>
          </w:r>
        </w:p>
        <w:p w:rsidR="0006018D" w:rsidRPr="00DD146E" w:rsidRDefault="0006018D" w:rsidP="0006018D">
          <w:pPr>
            <w:pStyle w:val="Fuzeile"/>
            <w:rPr>
              <w:color w:val="555555" w:themeColor="accent2"/>
            </w:rPr>
          </w:pPr>
          <w:proofErr w:type="spellStart"/>
          <w:r w:rsidRPr="00DD146E">
            <w:rPr>
              <w:color w:val="555555" w:themeColor="accent2"/>
            </w:rPr>
            <w:t>Vereinsreg</w:t>
          </w:r>
          <w:proofErr w:type="spellEnd"/>
          <w:r w:rsidRPr="00DD146E">
            <w:rPr>
              <w:color w:val="555555" w:themeColor="accent2"/>
            </w:rPr>
            <w:t>.: AG Hannover · VR 201031</w:t>
          </w:r>
        </w:p>
        <w:p w:rsidR="0006018D" w:rsidRPr="00DD146E" w:rsidRDefault="0006018D" w:rsidP="0006018D">
          <w:pPr>
            <w:pStyle w:val="Fuzeile"/>
            <w:rPr>
              <w:color w:val="555555" w:themeColor="accent2"/>
            </w:rPr>
          </w:pPr>
          <w:r w:rsidRPr="00DD146E">
            <w:rPr>
              <w:color w:val="555555" w:themeColor="accent2"/>
            </w:rPr>
            <w:t xml:space="preserve">1. Landesvorsitzender: Bernhard </w:t>
          </w:r>
          <w:proofErr w:type="spellStart"/>
          <w:r w:rsidRPr="00DD146E">
            <w:rPr>
              <w:color w:val="555555" w:themeColor="accent2"/>
            </w:rPr>
            <w:t>Sackarendt</w:t>
          </w:r>
          <w:proofErr w:type="spellEnd"/>
        </w:p>
        <w:p w:rsidR="0006018D" w:rsidRPr="00C57CB9" w:rsidRDefault="0006018D" w:rsidP="0006018D">
          <w:pPr>
            <w:pStyle w:val="Fuzeile"/>
            <w:rPr>
              <w:color w:val="555555" w:themeColor="accent2"/>
            </w:rPr>
          </w:pPr>
          <w:r w:rsidRPr="00C57CB9">
            <w:rPr>
              <w:color w:val="555555" w:themeColor="accent2"/>
            </w:rPr>
            <w:t>Landesgeschäftsführer: Dirk Swinke</w:t>
          </w:r>
        </w:p>
      </w:tc>
      <w:tc>
        <w:tcPr>
          <w:tcW w:w="2604" w:type="dxa"/>
          <w:vAlign w:val="bottom"/>
        </w:tcPr>
        <w:p w:rsidR="0006018D" w:rsidRPr="00C57CB9" w:rsidRDefault="0006018D" w:rsidP="0006018D">
          <w:pPr>
            <w:pStyle w:val="Fuzeile"/>
            <w:spacing w:after="113"/>
            <w:rPr>
              <w:b/>
              <w:bCs/>
              <w:color w:val="555555" w:themeColor="accent2"/>
            </w:rPr>
          </w:pPr>
          <w:r w:rsidRPr="00C57CB9">
            <w:rPr>
              <w:b/>
              <w:bCs/>
              <w:color w:val="555555" w:themeColor="accent2"/>
            </w:rPr>
            <w:t>SoVD-Beratungszentrum Nordhorn</w:t>
          </w:r>
        </w:p>
        <w:p w:rsidR="0006018D" w:rsidRPr="00DD146E" w:rsidRDefault="0006018D" w:rsidP="0006018D">
          <w:pPr>
            <w:pStyle w:val="Fuzeile"/>
            <w:rPr>
              <w:color w:val="555555" w:themeColor="accent2"/>
            </w:rPr>
          </w:pPr>
          <w:proofErr w:type="spellStart"/>
          <w:r w:rsidRPr="00DD146E">
            <w:rPr>
              <w:color w:val="555555" w:themeColor="accent2"/>
            </w:rPr>
            <w:t>Steinmaate</w:t>
          </w:r>
          <w:proofErr w:type="spellEnd"/>
          <w:r w:rsidRPr="00DD146E">
            <w:rPr>
              <w:color w:val="555555" w:themeColor="accent2"/>
            </w:rPr>
            <w:t xml:space="preserve"> 1 · 48529 Nordhorn</w:t>
          </w:r>
        </w:p>
        <w:p w:rsidR="0006018D" w:rsidRPr="00DD146E" w:rsidRDefault="0006018D" w:rsidP="0006018D">
          <w:pPr>
            <w:pStyle w:val="Fuzeile"/>
            <w:rPr>
              <w:color w:val="555555" w:themeColor="accent2"/>
            </w:rPr>
          </w:pPr>
          <w:r w:rsidRPr="00DD146E">
            <w:rPr>
              <w:color w:val="555555" w:themeColor="accent2"/>
            </w:rPr>
            <w:t>Tel. 05921 89305 · Fax 05921 89307</w:t>
          </w:r>
        </w:p>
        <w:p w:rsidR="0006018D" w:rsidRPr="00DD146E" w:rsidRDefault="0006018D" w:rsidP="0006018D">
          <w:pPr>
            <w:pStyle w:val="Fuzeile"/>
            <w:rPr>
              <w:color w:val="555555" w:themeColor="accent2"/>
            </w:rPr>
          </w:pPr>
          <w:r w:rsidRPr="00DD146E">
            <w:rPr>
              <w:color w:val="555555" w:themeColor="accent2"/>
            </w:rPr>
            <w:t>info@sovd-grafschaft-bentheim.de</w:t>
          </w:r>
        </w:p>
        <w:p w:rsidR="0006018D" w:rsidRPr="00C57CB9" w:rsidRDefault="0006018D" w:rsidP="0006018D">
          <w:pPr>
            <w:pStyle w:val="Fuzeile"/>
            <w:rPr>
              <w:color w:val="555555" w:themeColor="accent2"/>
            </w:rPr>
          </w:pPr>
          <w:r w:rsidRPr="00DD146E">
            <w:rPr>
              <w:color w:val="555555" w:themeColor="accent2"/>
            </w:rPr>
            <w:t>www.sovd-grafschaft-bentheim.de</w:t>
          </w:r>
        </w:p>
      </w:tc>
      <w:tc>
        <w:tcPr>
          <w:tcW w:w="2608" w:type="dxa"/>
          <w:vAlign w:val="bottom"/>
        </w:tcPr>
        <w:p w:rsidR="0006018D" w:rsidRPr="00DD146E" w:rsidRDefault="0006018D" w:rsidP="0006018D">
          <w:pPr>
            <w:pStyle w:val="Fuzeile"/>
            <w:rPr>
              <w:color w:val="555555" w:themeColor="accent2"/>
            </w:rPr>
          </w:pPr>
          <w:r w:rsidRPr="00DD146E">
            <w:rPr>
              <w:color w:val="555555" w:themeColor="accent2"/>
            </w:rPr>
            <w:t>Bank 123</w:t>
          </w:r>
        </w:p>
        <w:p w:rsidR="0006018D" w:rsidRPr="00DD146E" w:rsidRDefault="0006018D" w:rsidP="0006018D">
          <w:pPr>
            <w:pStyle w:val="Fuzeile"/>
            <w:rPr>
              <w:color w:val="555555" w:themeColor="accent2"/>
            </w:rPr>
          </w:pPr>
          <w:r w:rsidRPr="00DD146E">
            <w:rPr>
              <w:color w:val="555555" w:themeColor="accent2"/>
            </w:rPr>
            <w:t xml:space="preserve">BIC: NOLADE21NOH </w:t>
          </w:r>
        </w:p>
        <w:p w:rsidR="0006018D" w:rsidRPr="00C57CB9" w:rsidRDefault="0006018D" w:rsidP="0006018D">
          <w:pPr>
            <w:pStyle w:val="Fuzeile"/>
            <w:rPr>
              <w:color w:val="555555" w:themeColor="accent2"/>
            </w:rPr>
          </w:pPr>
          <w:r w:rsidRPr="00C57CB9">
            <w:rPr>
              <w:color w:val="555555" w:themeColor="accent2"/>
            </w:rPr>
            <w:t>IBAN: DE72 2675 0001 0008 0029 09</w:t>
          </w:r>
        </w:p>
      </w:tc>
      <w:tc>
        <w:tcPr>
          <w:tcW w:w="1642" w:type="dxa"/>
          <w:vAlign w:val="bottom"/>
        </w:tcPr>
        <w:p w:rsidR="0006018D" w:rsidRDefault="0006018D" w:rsidP="0006018D">
          <w:pPr>
            <w:pStyle w:val="Fuzeile"/>
          </w:pPr>
          <w:r>
            <w:rPr>
              <w:noProof/>
              <w:lang w:eastAsia="de-DE"/>
            </w:rPr>
            <mc:AlternateContent>
              <mc:Choice Requires="wps">
                <w:drawing>
                  <wp:anchor distT="0" distB="0" distL="114300" distR="114300" simplePos="0" relativeHeight="251667456" behindDoc="0" locked="0" layoutInCell="1" allowOverlap="1" wp14:anchorId="7F4936F5" wp14:editId="36CE49AB">
                    <wp:simplePos x="0" y="0"/>
                    <wp:positionH relativeFrom="column">
                      <wp:posOffset>-19050</wp:posOffset>
                    </wp:positionH>
                    <wp:positionV relativeFrom="paragraph">
                      <wp:posOffset>111760</wp:posOffset>
                    </wp:positionV>
                    <wp:extent cx="826770" cy="297180"/>
                    <wp:effectExtent l="0" t="0" r="0" b="7620"/>
                    <wp:wrapNone/>
                    <wp:docPr id="7" name="Textfeld 7"/>
                    <wp:cNvGraphicFramePr/>
                    <a:graphic xmlns:a="http://schemas.openxmlformats.org/drawingml/2006/main">
                      <a:graphicData uri="http://schemas.microsoft.com/office/word/2010/wordprocessingShape">
                        <wps:wsp>
                          <wps:cNvSpPr txBox="1"/>
                          <wps:spPr>
                            <a:xfrm>
                              <a:off x="0" y="0"/>
                              <a:ext cx="826770" cy="297180"/>
                            </a:xfrm>
                            <a:prstGeom prst="rect">
                              <a:avLst/>
                            </a:prstGeom>
                            <a:noFill/>
                            <a:ln w="6350">
                              <a:noFill/>
                            </a:ln>
                          </wps:spPr>
                          <wps:txbx>
                            <w:txbxContent>
                              <w:p w:rsidR="0006018D" w:rsidRDefault="0006018D" w:rsidP="0006018D">
                                <w:pPr>
                                  <w:pStyle w:val="Fuzeile"/>
                                  <w:spacing w:line="360" w:lineRule="auto"/>
                                </w:pPr>
                                <w:r w:rsidRPr="00C57CB9">
                                  <w:rPr>
                                    <w:color w:val="555555" w:themeColor="accent2"/>
                                  </w:rPr>
                                  <w:t>Mitglied im: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4936F5" id="_x0000_t202" coordsize="21600,21600" o:spt="202" path="m,l,21600r21600,l21600,xe">
                    <v:stroke joinstyle="miter"/>
                    <v:path gradientshapeok="t" o:connecttype="rect"/>
                  </v:shapetype>
                  <v:shape id="Textfeld 7" o:spid="_x0000_s1027" type="#_x0000_t202" style="position:absolute;margin-left:-1.5pt;margin-top:8.8pt;width:65.1pt;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" filled="f" stroked="f" strokeweight=".5pt">
                    <v:textbox inset="0,0,0,0">
                      <w:txbxContent>
                        <w:p w:rsidR="0006018D" w:rsidRDefault="0006018D" w:rsidP="0006018D">
                          <w:pPr>
                            <w:pStyle w:val="Fuzeile"/>
                            <w:spacing w:line="360" w:lineRule="auto"/>
                          </w:pPr>
                          <w:r w:rsidRPr="00C57CB9">
                            <w:rPr>
                              <w:color w:val="555555" w:themeColor="accent2"/>
                            </w:rPr>
                            <w:t>Mitglied im:</w:t>
                          </w:r>
                        </w:p>
                      </w:txbxContent>
                    </v:textbox>
                  </v:shape>
                </w:pict>
              </mc:Fallback>
            </mc:AlternateContent>
          </w:r>
          <w:r>
            <w:rPr>
              <w:noProof/>
              <w:lang w:eastAsia="de-DE"/>
            </w:rPr>
            <w:drawing>
              <wp:anchor distT="0" distB="0" distL="114300" distR="114300" simplePos="0" relativeHeight="251666432" behindDoc="0" locked="0" layoutInCell="1" allowOverlap="1" wp14:anchorId="22ECF7EB" wp14:editId="77EFC131">
                <wp:simplePos x="0" y="0"/>
                <wp:positionH relativeFrom="column">
                  <wp:posOffset>-15240</wp:posOffset>
                </wp:positionH>
                <wp:positionV relativeFrom="paragraph">
                  <wp:posOffset>273685</wp:posOffset>
                </wp:positionV>
                <wp:extent cx="824400" cy="482400"/>
                <wp:effectExtent l="0" t="0" r="1270" b="63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usatzlogos_vertikal_600dpi.png"/>
                        <pic:cNvPicPr/>
                      </pic:nvPicPr>
                      <pic:blipFill>
                        <a:blip r:embed="rId1">
                          <a:extLst>
                            <a:ext uri="{28A0092B-C50C-407E-A947-70E740481C1C}">
                              <a14:useLocalDpi xmlns:a14="http://schemas.microsoft.com/office/drawing/2010/main" val="0"/>
                            </a:ext>
                          </a:extLst>
                        </a:blip>
                        <a:stretch>
                          <a:fillRect/>
                        </a:stretch>
                      </pic:blipFill>
                      <pic:spPr>
                        <a:xfrm>
                          <a:off x="0" y="0"/>
                          <a:ext cx="824400" cy="482400"/>
                        </a:xfrm>
                        <a:prstGeom prst="rect">
                          <a:avLst/>
                        </a:prstGeom>
                      </pic:spPr>
                    </pic:pic>
                  </a:graphicData>
                </a:graphic>
                <wp14:sizeRelH relativeFrom="margin">
                  <wp14:pctWidth>0</wp14:pctWidth>
                </wp14:sizeRelH>
                <wp14:sizeRelV relativeFrom="margin">
                  <wp14:pctHeight>0</wp14:pctHeight>
                </wp14:sizeRelV>
              </wp:anchor>
            </w:drawing>
          </w:r>
        </w:p>
      </w:tc>
    </w:tr>
  </w:tbl>
  <w:p w:rsidR="0043649F" w:rsidRPr="0006018D" w:rsidRDefault="0043649F" w:rsidP="0006018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864"/>
      <w:gridCol w:w="6"/>
      <w:gridCol w:w="6"/>
      <w:gridCol w:w="6"/>
    </w:tblGrid>
    <w:tr w:rsidR="0063544B" w:rsidTr="00DD146E">
      <w:trPr>
        <w:trHeight w:val="1134"/>
      </w:trPr>
      <w:tc>
        <w:tcPr>
          <w:tcW w:w="3010" w:type="dxa"/>
          <w:vAlign w:val="bottom"/>
        </w:tcPr>
        <w:tbl>
          <w:tblPr>
            <w:tblStyle w:val="Tabellenraster"/>
            <w:tblW w:w="9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10"/>
            <w:gridCol w:w="2604"/>
            <w:gridCol w:w="2608"/>
            <w:gridCol w:w="1642"/>
          </w:tblGrid>
          <w:tr w:rsidR="00C829BA" w:rsidTr="00014BF5">
            <w:trPr>
              <w:trHeight w:val="1134"/>
            </w:trPr>
            <w:tc>
              <w:tcPr>
                <w:tcW w:w="3010" w:type="dxa"/>
                <w:vAlign w:val="bottom"/>
              </w:tcPr>
              <w:p w:rsidR="00C829BA" w:rsidRPr="00C57CB9" w:rsidRDefault="00C829BA" w:rsidP="00C829BA">
                <w:pPr>
                  <w:pStyle w:val="Fuzeile"/>
                  <w:spacing w:after="113"/>
                  <w:rPr>
                    <w:b/>
                    <w:bCs/>
                    <w:color w:val="555555" w:themeColor="accent2"/>
                  </w:rPr>
                </w:pPr>
                <w:r w:rsidRPr="00C57CB9">
                  <w:rPr>
                    <w:b/>
                    <w:bCs/>
                    <w:color w:val="555555" w:themeColor="accent2"/>
                  </w:rPr>
                  <w:t>Sozialverband Deutschland</w:t>
                </w:r>
                <w:r w:rsidRPr="00C57CB9">
                  <w:rPr>
                    <w:b/>
                    <w:bCs/>
                    <w:color w:val="555555" w:themeColor="accent2"/>
                  </w:rPr>
                  <w:br/>
                  <w:t>Landesverband Niedersachsen e.V.</w:t>
                </w:r>
              </w:p>
              <w:p w:rsidR="00C829BA" w:rsidRPr="00DD146E" w:rsidRDefault="00C829BA" w:rsidP="00C829BA">
                <w:pPr>
                  <w:pStyle w:val="Fuzeile"/>
                  <w:rPr>
                    <w:color w:val="555555" w:themeColor="accent2"/>
                  </w:rPr>
                </w:pPr>
                <w:proofErr w:type="spellStart"/>
                <w:r w:rsidRPr="00DD146E">
                  <w:rPr>
                    <w:color w:val="555555" w:themeColor="accent2"/>
                  </w:rPr>
                  <w:t>Herschelstraße</w:t>
                </w:r>
                <w:proofErr w:type="spellEnd"/>
                <w:r w:rsidRPr="00DD146E">
                  <w:rPr>
                    <w:color w:val="555555" w:themeColor="accent2"/>
                  </w:rPr>
                  <w:t xml:space="preserve"> 31 · 30159 Hannover</w:t>
                </w:r>
                <w:r w:rsidRPr="00DD146E">
                  <w:rPr>
                    <w:color w:val="555555" w:themeColor="accent2"/>
                  </w:rPr>
                  <w:br/>
                </w:r>
                <w:proofErr w:type="spellStart"/>
                <w:r w:rsidRPr="00DD146E">
                  <w:rPr>
                    <w:color w:val="555555" w:themeColor="accent2"/>
                  </w:rPr>
                  <w:t>Vereinsreg</w:t>
                </w:r>
                <w:proofErr w:type="spellEnd"/>
                <w:r w:rsidRPr="00DD146E">
                  <w:rPr>
                    <w:color w:val="555555" w:themeColor="accent2"/>
                  </w:rPr>
                  <w:t>.: AG Hannover · VR 201031</w:t>
                </w:r>
                <w:r w:rsidRPr="00DD146E">
                  <w:rPr>
                    <w:color w:val="555555" w:themeColor="accent2"/>
                  </w:rPr>
                  <w:br/>
                </w:r>
                <w:r>
                  <w:rPr>
                    <w:color w:val="555555" w:themeColor="accent2"/>
                  </w:rPr>
                  <w:t>Vorstand</w:t>
                </w:r>
                <w:r w:rsidRPr="00DD146E">
                  <w:rPr>
                    <w:color w:val="555555" w:themeColor="accent2"/>
                  </w:rPr>
                  <w:t>: Dirk Swinke</w:t>
                </w:r>
                <w:r>
                  <w:rPr>
                    <w:color w:val="555555" w:themeColor="accent2"/>
                  </w:rPr>
                  <w:t xml:space="preserve"> | Dirk Kortylak</w:t>
                </w:r>
              </w:p>
            </w:tc>
            <w:tc>
              <w:tcPr>
                <w:tcW w:w="2604" w:type="dxa"/>
                <w:vAlign w:val="bottom"/>
              </w:tcPr>
              <w:p w:rsidR="00C829BA" w:rsidRPr="00C57CB9" w:rsidRDefault="00C829BA" w:rsidP="00C829BA">
                <w:pPr>
                  <w:pStyle w:val="Fuzeile"/>
                  <w:spacing w:after="113"/>
                  <w:rPr>
                    <w:b/>
                    <w:bCs/>
                    <w:color w:val="555555" w:themeColor="accent2"/>
                  </w:rPr>
                </w:pPr>
              </w:p>
              <w:p w:rsidR="00C829BA" w:rsidRPr="00DD146E" w:rsidRDefault="00C829BA" w:rsidP="00C829BA">
                <w:pPr>
                  <w:pStyle w:val="Fuzeile"/>
                  <w:rPr>
                    <w:color w:val="555555" w:themeColor="accent2"/>
                  </w:rPr>
                </w:pPr>
                <w:r w:rsidRPr="00DD146E">
                  <w:rPr>
                    <w:color w:val="555555" w:themeColor="accent2"/>
                  </w:rPr>
                  <w:t>Tel. 0511-70148-0 · Fax 0511-70148-70</w:t>
                </w:r>
                <w:r w:rsidRPr="00DD146E">
                  <w:rPr>
                    <w:color w:val="555555" w:themeColor="accent2"/>
                  </w:rPr>
                  <w:br/>
                  <w:t>info@sovd-nds.de · www.sovd-nds.de</w:t>
                </w:r>
                <w:r w:rsidRPr="00DD146E">
                  <w:rPr>
                    <w:color w:val="555555" w:themeColor="accent2"/>
                  </w:rPr>
                  <w:br/>
                </w:r>
                <w:proofErr w:type="spellStart"/>
                <w:r w:rsidRPr="00DD146E">
                  <w:rPr>
                    <w:color w:val="555555" w:themeColor="accent2"/>
                  </w:rPr>
                  <w:t>USt-IdNr</w:t>
                </w:r>
                <w:proofErr w:type="spellEnd"/>
                <w:r w:rsidRPr="00DD146E">
                  <w:rPr>
                    <w:color w:val="555555" w:themeColor="accent2"/>
                  </w:rPr>
                  <w:t>.: DE267401090</w:t>
                </w:r>
              </w:p>
            </w:tc>
            <w:tc>
              <w:tcPr>
                <w:tcW w:w="2608" w:type="dxa"/>
                <w:vAlign w:val="bottom"/>
              </w:tcPr>
              <w:p w:rsidR="00C829BA" w:rsidRPr="00DD146E" w:rsidRDefault="00C829BA" w:rsidP="00C829BA">
                <w:pPr>
                  <w:pStyle w:val="Fuzeile"/>
                  <w:rPr>
                    <w:color w:val="555555" w:themeColor="accent2"/>
                  </w:rPr>
                </w:pPr>
                <w:r w:rsidRPr="00DD146E">
                  <w:rPr>
                    <w:color w:val="555555" w:themeColor="accent2"/>
                  </w:rPr>
                  <w:t>Bank für Sozialwirtschaft</w:t>
                </w:r>
                <w:r w:rsidRPr="00DD146E">
                  <w:rPr>
                    <w:color w:val="555555" w:themeColor="accent2"/>
                  </w:rPr>
                  <w:br/>
                  <w:t>BIC: BFSWDE33</w:t>
                </w:r>
                <w:r>
                  <w:rPr>
                    <w:color w:val="555555" w:themeColor="accent2"/>
                  </w:rPr>
                  <w:t>XXX</w:t>
                </w:r>
                <w:r w:rsidRPr="00DD146E">
                  <w:rPr>
                    <w:color w:val="555555" w:themeColor="accent2"/>
                  </w:rPr>
                  <w:br/>
                  <w:t>IBAN: DE</w:t>
                </w:r>
                <w:r>
                  <w:rPr>
                    <w:color w:val="555555" w:themeColor="accent2"/>
                  </w:rPr>
                  <w:t>19</w:t>
                </w:r>
                <w:r w:rsidRPr="00DD146E">
                  <w:rPr>
                    <w:color w:val="555555" w:themeColor="accent2"/>
                  </w:rPr>
                  <w:t xml:space="preserve"> </w:t>
                </w:r>
                <w:r>
                  <w:rPr>
                    <w:color w:val="555555" w:themeColor="accent2"/>
                  </w:rPr>
                  <w:t>3702</w:t>
                </w:r>
                <w:r w:rsidRPr="00DD146E">
                  <w:rPr>
                    <w:color w:val="555555" w:themeColor="accent2"/>
                  </w:rPr>
                  <w:t xml:space="preserve"> 05</w:t>
                </w:r>
                <w:r>
                  <w:rPr>
                    <w:color w:val="555555" w:themeColor="accent2"/>
                  </w:rPr>
                  <w:t>0</w:t>
                </w:r>
                <w:r w:rsidRPr="00DD146E">
                  <w:rPr>
                    <w:color w:val="555555" w:themeColor="accent2"/>
                  </w:rPr>
                  <w:t>0 0008 4805 00</w:t>
                </w:r>
              </w:p>
            </w:tc>
            <w:tc>
              <w:tcPr>
                <w:tcW w:w="1642" w:type="dxa"/>
                <w:vAlign w:val="bottom"/>
              </w:tcPr>
              <w:p w:rsidR="00C829BA" w:rsidRDefault="00C829BA" w:rsidP="00C829BA">
                <w:pPr>
                  <w:pStyle w:val="Fuzeile"/>
                </w:pPr>
                <w:r>
                  <w:rPr>
                    <w:noProof/>
                    <w:lang w:eastAsia="de-DE"/>
                  </w:rPr>
                  <mc:AlternateContent>
                    <mc:Choice Requires="wps">
                      <w:drawing>
                        <wp:anchor distT="0" distB="0" distL="114300" distR="114300" simplePos="0" relativeHeight="251670528" behindDoc="0" locked="0" layoutInCell="1" allowOverlap="1" wp14:anchorId="6C85A21F" wp14:editId="5DA96D8E">
                          <wp:simplePos x="0" y="0"/>
                          <wp:positionH relativeFrom="column">
                            <wp:posOffset>-19050</wp:posOffset>
                          </wp:positionH>
                          <wp:positionV relativeFrom="paragraph">
                            <wp:posOffset>111760</wp:posOffset>
                          </wp:positionV>
                          <wp:extent cx="826770" cy="297180"/>
                          <wp:effectExtent l="0" t="0" r="0" b="7620"/>
                          <wp:wrapNone/>
                          <wp:docPr id="10" name="Textfeld 10"/>
                          <wp:cNvGraphicFramePr/>
                          <a:graphic xmlns:a="http://schemas.openxmlformats.org/drawingml/2006/main">
                            <a:graphicData uri="http://schemas.microsoft.com/office/word/2010/wordprocessingShape">
                              <wps:wsp>
                                <wps:cNvSpPr txBox="1"/>
                                <wps:spPr>
                                  <a:xfrm>
                                    <a:off x="0" y="0"/>
                                    <a:ext cx="826770" cy="297180"/>
                                  </a:xfrm>
                                  <a:prstGeom prst="rect">
                                    <a:avLst/>
                                  </a:prstGeom>
                                  <a:noFill/>
                                  <a:ln w="6350">
                                    <a:noFill/>
                                  </a:ln>
                                </wps:spPr>
                                <wps:txbx>
                                  <w:txbxContent>
                                    <w:p w:rsidR="00C829BA" w:rsidRDefault="00C829BA" w:rsidP="00C829BA">
                                      <w:pPr>
                                        <w:pStyle w:val="Fuzeile"/>
                                        <w:spacing w:line="360" w:lineRule="auto"/>
                                      </w:pPr>
                                      <w:r w:rsidRPr="00C57CB9">
                                        <w:rPr>
                                          <w:color w:val="555555" w:themeColor="accent2"/>
                                        </w:rPr>
                                        <w:t>Mitglied im: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85A21F" id="_x0000_t202" coordsize="21600,21600" o:spt="202" path="m,l,21600r21600,l21600,xe">
                          <v:stroke joinstyle="miter"/>
                          <v:path gradientshapeok="t" o:connecttype="rect"/>
                        </v:shapetype>
                        <v:shape id="Textfeld 10" o:spid="_x0000_s1029" type="#_x0000_t202" style="position:absolute;margin-left:-1.5pt;margin-top:8.8pt;width:65.1pt;height:2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" filled="f" stroked="f" strokeweight=".5pt">
                          <v:textbox inset="0,0,0,0">
                            <w:txbxContent>
                              <w:p w:rsidR="00C829BA" w:rsidRDefault="00C829BA" w:rsidP="00C829BA">
                                <w:pPr>
                                  <w:pStyle w:val="Fuzeile"/>
                                  <w:spacing w:line="360" w:lineRule="auto"/>
                                </w:pPr>
                                <w:r w:rsidRPr="00C57CB9">
                                  <w:rPr>
                                    <w:color w:val="555555" w:themeColor="accent2"/>
                                  </w:rPr>
                                  <w:t>Mitglied im:</w:t>
                                </w:r>
                              </w:p>
                            </w:txbxContent>
                          </v:textbox>
                        </v:shape>
                      </w:pict>
                    </mc:Fallback>
                  </mc:AlternateContent>
                </w:r>
                <w:r>
                  <w:rPr>
                    <w:noProof/>
                    <w:lang w:eastAsia="de-DE"/>
                  </w:rPr>
                  <w:drawing>
                    <wp:anchor distT="0" distB="0" distL="114300" distR="114300" simplePos="0" relativeHeight="251669504" behindDoc="0" locked="0" layoutInCell="1" allowOverlap="1" wp14:anchorId="47DCC8D0" wp14:editId="7C10A070">
                      <wp:simplePos x="0" y="0"/>
                      <wp:positionH relativeFrom="column">
                        <wp:posOffset>-15240</wp:posOffset>
                      </wp:positionH>
                      <wp:positionV relativeFrom="paragraph">
                        <wp:posOffset>273685</wp:posOffset>
                      </wp:positionV>
                      <wp:extent cx="824400" cy="482400"/>
                      <wp:effectExtent l="0" t="0" r="1270" b="63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usatzlogos_vertikal_600dpi.png"/>
                              <pic:cNvPicPr/>
                            </pic:nvPicPr>
                            <pic:blipFill>
                              <a:blip r:embed="rId1">
                                <a:extLst>
                                  <a:ext uri="{28A0092B-C50C-407E-A947-70E740481C1C}">
                                    <a14:useLocalDpi xmlns:a14="http://schemas.microsoft.com/office/drawing/2010/main" val="0"/>
                                  </a:ext>
                                </a:extLst>
                              </a:blip>
                              <a:stretch>
                                <a:fillRect/>
                              </a:stretch>
                            </pic:blipFill>
                            <pic:spPr>
                              <a:xfrm>
                                <a:off x="0" y="0"/>
                                <a:ext cx="824400" cy="482400"/>
                              </a:xfrm>
                              <a:prstGeom prst="rect">
                                <a:avLst/>
                              </a:prstGeom>
                            </pic:spPr>
                          </pic:pic>
                        </a:graphicData>
                      </a:graphic>
                      <wp14:sizeRelH relativeFrom="margin">
                        <wp14:pctWidth>0</wp14:pctWidth>
                      </wp14:sizeRelH>
                      <wp14:sizeRelV relativeFrom="margin">
                        <wp14:pctHeight>0</wp14:pctHeight>
                      </wp14:sizeRelV>
                    </wp:anchor>
                  </w:drawing>
                </w:r>
              </w:p>
            </w:tc>
          </w:tr>
        </w:tbl>
        <w:p w:rsidR="0063544B" w:rsidRPr="00C57CB9" w:rsidRDefault="0063544B" w:rsidP="00DD146E">
          <w:pPr>
            <w:pStyle w:val="Fuzeile"/>
            <w:rPr>
              <w:color w:val="555555" w:themeColor="accent2"/>
            </w:rPr>
          </w:pPr>
        </w:p>
      </w:tc>
      <w:tc>
        <w:tcPr>
          <w:tcW w:w="2604" w:type="dxa"/>
          <w:vAlign w:val="bottom"/>
        </w:tcPr>
        <w:p w:rsidR="0063544B" w:rsidRPr="00C57CB9" w:rsidRDefault="0063544B" w:rsidP="00DD146E">
          <w:pPr>
            <w:pStyle w:val="Fuzeile"/>
            <w:rPr>
              <w:color w:val="555555" w:themeColor="accent2"/>
            </w:rPr>
          </w:pPr>
        </w:p>
      </w:tc>
      <w:tc>
        <w:tcPr>
          <w:tcW w:w="2608" w:type="dxa"/>
          <w:vAlign w:val="bottom"/>
        </w:tcPr>
        <w:p w:rsidR="00EB7963" w:rsidRPr="00EB7963" w:rsidRDefault="00EB7963" w:rsidP="00EB7963">
          <w:pPr>
            <w:spacing w:after="60" w:line="360" w:lineRule="auto"/>
            <w:rPr>
              <w:sz w:val="12"/>
              <w:szCs w:val="12"/>
            </w:rPr>
          </w:pPr>
        </w:p>
      </w:tc>
      <w:tc>
        <w:tcPr>
          <w:tcW w:w="1642" w:type="dxa"/>
          <w:vAlign w:val="bottom"/>
        </w:tcPr>
        <w:p w:rsidR="00DD146E" w:rsidRDefault="00DD146E" w:rsidP="00DD146E">
          <w:pPr>
            <w:pStyle w:val="Fuzeile"/>
          </w:pPr>
        </w:p>
      </w:tc>
    </w:tr>
  </w:tbl>
  <w:p w:rsidR="0063544B" w:rsidRDefault="006354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07C" w:rsidRDefault="00C0207C" w:rsidP="00F364C3">
      <w:pPr>
        <w:spacing w:line="240" w:lineRule="auto"/>
      </w:pPr>
      <w:r>
        <w:separator/>
      </w:r>
    </w:p>
  </w:footnote>
  <w:footnote w:type="continuationSeparator" w:id="0">
    <w:p w:rsidR="00C0207C" w:rsidRDefault="00C0207C" w:rsidP="00F364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01SoVDBundesverband"/>
      </w:rPr>
      <w:alias w:val="Firma"/>
      <w:tag w:val=""/>
      <w:id w:val="1662590665"/>
      <w:lock w:val="sdtLocked"/>
      <w:dataBinding w:prefixMappings="xmlns:ns0='http://schemas.openxmlformats.org/officeDocument/2006/extended-properties' " w:xpath="/ns0:Properties[1]/ns0:Company[1]" w:storeItemID="{6668398D-A668-4E3E-A5EB-62B293D839F1}"/>
      <w15:color w:val="D5072D"/>
      <w:text/>
    </w:sdtPr>
    <w:sdtEndPr>
      <w:rPr>
        <w:rStyle w:val="01SoVDBundesverband"/>
      </w:rPr>
    </w:sdtEndPr>
    <w:sdtContent>
      <w:p w:rsidR="00F364C3" w:rsidRDefault="00F364C3" w:rsidP="00112D71">
        <w:pPr>
          <w:pStyle w:val="0SoVD"/>
        </w:pPr>
        <w:r w:rsidRPr="00112D71">
          <w:rPr>
            <w:rStyle w:val="01SoVDBundesverband"/>
          </w:rPr>
          <w:t>Sozialverband Deutschland</w:t>
        </w:r>
      </w:p>
    </w:sdtContent>
  </w:sdt>
  <w:p w:rsidR="00852EEA" w:rsidRDefault="00C829BA" w:rsidP="00112D71">
    <w:pPr>
      <w:pStyle w:val="0SoVD"/>
      <w:rPr>
        <w:rStyle w:val="01SoVDLandesverband"/>
      </w:rPr>
    </w:pPr>
    <w:sdt>
      <w:sdtPr>
        <w:rPr>
          <w:rStyle w:val="01SoVDLandesverband"/>
        </w:rPr>
        <w:alias w:val="Firmenadresse"/>
        <w:tag w:val=""/>
        <w:id w:val="-201779364"/>
        <w:lock w:val="sdtLocked"/>
        <w:dataBinding w:prefixMappings="xmlns:ns0='http://schemas.microsoft.com/office/2006/coverPageProps' " w:xpath="/ns0:CoverPageProperties[1]/ns0:CompanyAddress[1]" w:storeItemID="{55AF091B-3C7A-41E3-B477-F2FDAA23CFDA}"/>
        <w:text/>
      </w:sdtPr>
      <w:sdtEndPr>
        <w:rPr>
          <w:rStyle w:val="01SoVDLandesverband"/>
        </w:rPr>
      </w:sdtEndPr>
      <w:sdtContent>
        <w:r w:rsidR="00EB7963">
          <w:rPr>
            <w:rStyle w:val="01SoVDLandesverband"/>
          </w:rPr>
          <w:t>Ortsverband Musterdorf</w:t>
        </w:r>
      </w:sdtContent>
    </w:sdt>
  </w:p>
  <w:p w:rsidR="00852EEA" w:rsidRDefault="00852EEA" w:rsidP="00112D71">
    <w:pPr>
      <w:pStyle w:val="0SoVD"/>
    </w:pPr>
  </w:p>
  <w:p w:rsidR="00852EEA" w:rsidRDefault="00852EEA" w:rsidP="00112D71">
    <w:pPr>
      <w:pStyle w:val="0SoVD"/>
    </w:pPr>
  </w:p>
  <w:p w:rsidR="00094A6A" w:rsidRDefault="00852EEA" w:rsidP="00852EEA">
    <w:r>
      <w:t xml:space="preserve">Seite </w:t>
    </w:r>
    <w:r w:rsidR="00B74099">
      <w:fldChar w:fldCharType="begin"/>
    </w:r>
    <w:r w:rsidR="00B74099">
      <w:instrText xml:space="preserve"> PAGE  \* MERGEFORMAT </w:instrText>
    </w:r>
    <w:r w:rsidR="00B74099">
      <w:fldChar w:fldCharType="separate"/>
    </w:r>
    <w:r w:rsidR="00E27F7A">
      <w:rPr>
        <w:noProof/>
      </w:rPr>
      <w:t>2</w:t>
    </w:r>
    <w:r w:rsidR="00B74099">
      <w:fldChar w:fldCharType="end"/>
    </w:r>
    <w:r>
      <w:t xml:space="preserve"> </w:t>
    </w:r>
    <w:r w:rsidR="00B74099">
      <w:t xml:space="preserve">von </w:t>
    </w:r>
    <w:fldSimple w:instr=" NUMPAGES  \* MERGEFORMAT ">
      <w:r w:rsidR="00E27F7A">
        <w:rPr>
          <w:noProof/>
        </w:rPr>
        <w:t>2</w:t>
      </w:r>
    </w:fldSimple>
    <w:r>
      <w:t xml:space="preserve"> </w:t>
    </w:r>
    <w:r w:rsidR="00B451B5">
      <w:rPr>
        <w:noProof/>
        <w:lang w:eastAsia="de-DE"/>
      </w:rPr>
      <w:drawing>
        <wp:anchor distT="0" distB="0" distL="114300" distR="114300" simplePos="0" relativeHeight="251658240" behindDoc="1" locked="1" layoutInCell="1" allowOverlap="1" wp14:anchorId="0869BA2B" wp14:editId="5F1DD70C">
          <wp:simplePos x="0" y="0"/>
          <wp:positionH relativeFrom="page">
            <wp:posOffset>5364480</wp:posOffset>
          </wp:positionH>
          <wp:positionV relativeFrom="page">
            <wp:posOffset>158115</wp:posOffset>
          </wp:positionV>
          <wp:extent cx="2037600" cy="1098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VD_Logo_M_RGB.png"/>
                  <pic:cNvPicPr/>
                </pic:nvPicPr>
                <pic:blipFill>
                  <a:blip r:embed="rId1">
                    <a:extLst>
                      <a:ext uri="{28A0092B-C50C-407E-A947-70E740481C1C}">
                        <a14:useLocalDpi xmlns:a14="http://schemas.microsoft.com/office/drawing/2010/main" val="0"/>
                      </a:ext>
                    </a:extLst>
                  </a:blip>
                  <a:stretch>
                    <a:fillRect/>
                  </a:stretch>
                </pic:blipFill>
                <pic:spPr>
                  <a:xfrm>
                    <a:off x="0" y="0"/>
                    <a:ext cx="2037600" cy="1098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01SoVDBundesverband"/>
      </w:rPr>
      <w:alias w:val="Firma"/>
      <w:tag w:val=""/>
      <w:id w:val="-483937367"/>
      <w:dataBinding w:prefixMappings="xmlns:ns0='http://schemas.openxmlformats.org/officeDocument/2006/extended-properties' " w:xpath="/ns0:Properties[1]/ns0:Company[1]" w:storeItemID="{6668398D-A668-4E3E-A5EB-62B293D839F1}"/>
      <w15:color w:val="D5072D"/>
      <w:text/>
    </w:sdtPr>
    <w:sdtEndPr>
      <w:rPr>
        <w:rStyle w:val="01SoVDBundesverband"/>
      </w:rPr>
    </w:sdtEndPr>
    <w:sdtContent>
      <w:p w:rsidR="0063544B" w:rsidRDefault="0063544B" w:rsidP="0063544B">
        <w:pPr>
          <w:pStyle w:val="0SoVD"/>
        </w:pPr>
        <w:r w:rsidRPr="002555E9">
          <w:rPr>
            <w:rStyle w:val="01SoVDBundesverband"/>
          </w:rPr>
          <w:t>Sozialverband Deutschland</w:t>
        </w:r>
      </w:p>
    </w:sdtContent>
  </w:sdt>
  <w:p w:rsidR="0063544B" w:rsidRDefault="00C829BA" w:rsidP="0063544B">
    <w:pPr>
      <w:pStyle w:val="0SoVD"/>
    </w:pPr>
    <w:sdt>
      <w:sdtPr>
        <w:rPr>
          <w:rStyle w:val="01SoVDLandesverband"/>
          <w:highlight w:val="yellow"/>
        </w:rPr>
        <w:alias w:val="Firmenadresse"/>
        <w:tag w:val=""/>
        <w:id w:val="-950013723"/>
        <w:dataBinding w:prefixMappings="xmlns:ns0='http://schemas.microsoft.com/office/2006/coverPageProps' " w:xpath="/ns0:CoverPageProperties[1]/ns0:CompanyAddress[1]" w:storeItemID="{55AF091B-3C7A-41E3-B477-F2FDAA23CFDA}"/>
        <w:text/>
      </w:sdtPr>
      <w:sdtEndPr>
        <w:rPr>
          <w:rStyle w:val="01SoVDLandesverband"/>
        </w:rPr>
      </w:sdtEndPr>
      <w:sdtContent>
        <w:r w:rsidR="00EB7963" w:rsidRPr="00EB7963">
          <w:rPr>
            <w:rStyle w:val="01SoVDLandesverband"/>
            <w:highlight w:val="yellow"/>
          </w:rPr>
          <w:t>Ortsverband</w:t>
        </w:r>
        <w:r w:rsidR="00DD146E" w:rsidRPr="00EB7963">
          <w:rPr>
            <w:rStyle w:val="01SoVDLandesverband"/>
            <w:highlight w:val="yellow"/>
          </w:rPr>
          <w:t xml:space="preserve"> </w:t>
        </w:r>
        <w:r w:rsidR="00EB7963" w:rsidRPr="00EB7963">
          <w:rPr>
            <w:rStyle w:val="01SoVDLandesverband"/>
            <w:highlight w:val="yellow"/>
          </w:rPr>
          <w:t>Musterdorf</w:t>
        </w:r>
      </w:sdtContent>
    </w:sdt>
    <w:r w:rsidR="0063544B">
      <w:rPr>
        <w:noProof/>
        <w:lang w:eastAsia="de-DE"/>
      </w:rPr>
      <w:drawing>
        <wp:anchor distT="0" distB="0" distL="114300" distR="114300" simplePos="0" relativeHeight="251661312" behindDoc="1" locked="1" layoutInCell="1" allowOverlap="1" wp14:anchorId="6ADBB0EB" wp14:editId="11901261">
          <wp:simplePos x="0" y="0"/>
          <wp:positionH relativeFrom="page">
            <wp:posOffset>5364480</wp:posOffset>
          </wp:positionH>
          <wp:positionV relativeFrom="page">
            <wp:posOffset>158750</wp:posOffset>
          </wp:positionV>
          <wp:extent cx="2037600" cy="10980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VD_Logo_M_RGB.png"/>
                  <pic:cNvPicPr/>
                </pic:nvPicPr>
                <pic:blipFill>
                  <a:blip r:embed="rId1">
                    <a:extLst>
                      <a:ext uri="{28A0092B-C50C-407E-A947-70E740481C1C}">
                        <a14:useLocalDpi xmlns:a14="http://schemas.microsoft.com/office/drawing/2010/main" val="0"/>
                      </a:ext>
                    </a:extLst>
                  </a:blip>
                  <a:stretch>
                    <a:fillRect/>
                  </a:stretch>
                </pic:blipFill>
                <pic:spPr>
                  <a:xfrm>
                    <a:off x="0" y="0"/>
                    <a:ext cx="2037600" cy="1098000"/>
                  </a:xfrm>
                  <a:prstGeom prst="rect">
                    <a:avLst/>
                  </a:prstGeom>
                </pic:spPr>
              </pic:pic>
            </a:graphicData>
          </a:graphic>
          <wp14:sizeRelH relativeFrom="page">
            <wp14:pctWidth>0</wp14:pctWidth>
          </wp14:sizeRelH>
          <wp14:sizeRelV relativeFrom="page">
            <wp14:pctHeight>0</wp14:pctHeight>
          </wp14:sizeRelV>
        </wp:anchor>
      </w:drawing>
    </w:r>
  </w:p>
  <w:p w:rsidR="0063544B" w:rsidRDefault="0081777F">
    <w:pPr>
      <w:pStyle w:val="Kopfzeile"/>
    </w:pPr>
    <w:r>
      <w:rPr>
        <w:noProof/>
        <w:lang w:eastAsia="de-DE"/>
      </w:rPr>
      <mc:AlternateContent>
        <mc:Choice Requires="wps">
          <w:drawing>
            <wp:anchor distT="0" distB="0" distL="114300" distR="114300" simplePos="0" relativeHeight="251662336" behindDoc="0" locked="1" layoutInCell="1" allowOverlap="1" wp14:anchorId="21C4B3EC" wp14:editId="162E8433">
              <wp:simplePos x="0" y="0"/>
              <wp:positionH relativeFrom="page">
                <wp:posOffset>5401310</wp:posOffset>
              </wp:positionH>
              <wp:positionV relativeFrom="page">
                <wp:posOffset>1797685</wp:posOffset>
              </wp:positionV>
              <wp:extent cx="1706245" cy="1851660"/>
              <wp:effectExtent l="0" t="0" r="0" b="2540"/>
              <wp:wrapNone/>
              <wp:docPr id="6" name="Textfeld 6"/>
              <wp:cNvGraphicFramePr/>
              <a:graphic xmlns:a="http://schemas.openxmlformats.org/drawingml/2006/main">
                <a:graphicData uri="http://schemas.microsoft.com/office/word/2010/wordprocessingShape">
                  <wps:wsp>
                    <wps:cNvSpPr txBox="1"/>
                    <wps:spPr>
                      <a:xfrm>
                        <a:off x="0" y="0"/>
                        <a:ext cx="1706245" cy="1851660"/>
                      </a:xfrm>
                      <a:prstGeom prst="rect">
                        <a:avLst/>
                      </a:prstGeom>
                      <a:solidFill>
                        <a:schemeClr val="lt1"/>
                      </a:solidFill>
                      <a:ln w="6350">
                        <a:noFill/>
                      </a:ln>
                    </wps:spPr>
                    <wps:txbx>
                      <w:txbxContent>
                        <w:p w:rsidR="006612DB" w:rsidRPr="00EB7963" w:rsidRDefault="00EB7963" w:rsidP="00B61450">
                          <w:pPr>
                            <w:pStyle w:val="03SoVDAbsender"/>
                            <w:spacing w:line="230" w:lineRule="atLeast"/>
                            <w:rPr>
                              <w:b/>
                              <w:bCs/>
                              <w:highlight w:val="yellow"/>
                            </w:rPr>
                          </w:pPr>
                          <w:r w:rsidRPr="00EB7963">
                            <w:rPr>
                              <w:b/>
                              <w:bCs/>
                              <w:highlight w:val="yellow"/>
                            </w:rPr>
                            <w:t>SoVD-Ortsverband Musterdorf</w:t>
                          </w:r>
                          <w:r w:rsidR="006612DB" w:rsidRPr="00EB7963">
                            <w:rPr>
                              <w:b/>
                              <w:bCs/>
                              <w:highlight w:val="yellow"/>
                            </w:rPr>
                            <w:t xml:space="preserve"> </w:t>
                          </w:r>
                        </w:p>
                        <w:p w:rsidR="00EB7963" w:rsidRPr="00EB7963" w:rsidRDefault="00EB7963" w:rsidP="00EB7963">
                          <w:pPr>
                            <w:pStyle w:val="EinfAbs"/>
                            <w:spacing w:after="57" w:line="230" w:lineRule="atLeast"/>
                            <w:rPr>
                              <w:rFonts w:ascii="PT Sans Pro" w:hAnsi="PT Sans Pro" w:cs="PT Sans Pro"/>
                              <w:color w:val="55575A"/>
                              <w:sz w:val="17"/>
                              <w:szCs w:val="17"/>
                              <w:highlight w:val="yellow"/>
                            </w:rPr>
                          </w:pPr>
                          <w:r w:rsidRPr="00EB7963">
                            <w:rPr>
                              <w:rFonts w:ascii="PT Sans Pro" w:hAnsi="PT Sans Pro" w:cs="PT Sans Pro"/>
                              <w:color w:val="55575A"/>
                              <w:sz w:val="17"/>
                              <w:szCs w:val="17"/>
                              <w:highlight w:val="yellow"/>
                            </w:rPr>
                            <w:t>Ihr Gesprächspartner:</w:t>
                          </w:r>
                          <w:r w:rsidRPr="00EB7963">
                            <w:rPr>
                              <w:rFonts w:ascii="PT Sans Pro" w:hAnsi="PT Sans Pro" w:cs="PT Sans Pro"/>
                              <w:color w:val="55575A"/>
                              <w:sz w:val="17"/>
                              <w:szCs w:val="17"/>
                              <w:highlight w:val="yellow"/>
                            </w:rPr>
                            <w:br/>
                            <w:t>Max Mustermann</w:t>
                          </w:r>
                        </w:p>
                        <w:p w:rsidR="00B61450" w:rsidRPr="00EB7963" w:rsidRDefault="00EB7963" w:rsidP="00B61450">
                          <w:pPr>
                            <w:pStyle w:val="EinfAbs"/>
                            <w:spacing w:line="230" w:lineRule="atLeast"/>
                            <w:rPr>
                              <w:rFonts w:ascii="PT Sans Pro" w:hAnsi="PT Sans Pro" w:cs="PT Sans Pro"/>
                              <w:color w:val="55575A"/>
                              <w:sz w:val="17"/>
                              <w:szCs w:val="17"/>
                              <w:highlight w:val="yellow"/>
                            </w:rPr>
                          </w:pPr>
                          <w:r w:rsidRPr="00EB7963">
                            <w:rPr>
                              <w:rFonts w:ascii="PT Sans Pro" w:hAnsi="PT Sans Pro" w:cs="PT Sans Pro"/>
                              <w:color w:val="55575A"/>
                              <w:sz w:val="17"/>
                              <w:szCs w:val="17"/>
                              <w:highlight w:val="yellow"/>
                            </w:rPr>
                            <w:t>Tel.: 0123 123456</w:t>
                          </w:r>
                        </w:p>
                        <w:p w:rsidR="00B61450" w:rsidRDefault="00EB7963" w:rsidP="00B61450">
                          <w:pPr>
                            <w:pStyle w:val="EinfAbs"/>
                            <w:spacing w:after="113" w:line="230" w:lineRule="atLeast"/>
                            <w:rPr>
                              <w:rFonts w:ascii="PT Sans Pro" w:hAnsi="PT Sans Pro" w:cs="PT Sans Pro"/>
                              <w:color w:val="55575A"/>
                              <w:sz w:val="17"/>
                              <w:szCs w:val="17"/>
                            </w:rPr>
                          </w:pPr>
                          <w:r w:rsidRPr="00EB7963">
                            <w:rPr>
                              <w:rFonts w:ascii="PT Sans Pro" w:hAnsi="PT Sans Pro" w:cs="PT Sans Pro"/>
                              <w:color w:val="55575A"/>
                              <w:sz w:val="17"/>
                              <w:szCs w:val="17"/>
                              <w:highlight w:val="yellow"/>
                            </w:rPr>
                            <w:t>xxx@sovd-xxx.de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4B3EC" id="_x0000_t202" coordsize="21600,21600" o:spt="202" path="m,l,21600r21600,l21600,xe">
              <v:stroke joinstyle="miter"/>
              <v:path gradientshapeok="t" o:connecttype="rect"/>
            </v:shapetype>
            <v:shape id="Textfeld 6" o:spid="_x0000_s1028" type="#_x0000_t202" style="position:absolute;margin-left:425.3pt;margin-top:141.55pt;width:134.35pt;height:145.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" fillcolor="white [3201]" stroked="f" strokeweight=".5pt">
              <v:textbox inset="0,0,0,0">
                <w:txbxContent>
                  <w:p w:rsidR="006612DB" w:rsidRPr="00EB7963" w:rsidRDefault="00EB7963" w:rsidP="00B61450">
                    <w:pPr>
                      <w:pStyle w:val="03SoVDAbsender"/>
                      <w:spacing w:line="230" w:lineRule="atLeast"/>
                      <w:rPr>
                        <w:b/>
                        <w:bCs/>
                        <w:highlight w:val="yellow"/>
                      </w:rPr>
                    </w:pPr>
                    <w:r w:rsidRPr="00EB7963">
                      <w:rPr>
                        <w:b/>
                        <w:bCs/>
                        <w:highlight w:val="yellow"/>
                      </w:rPr>
                      <w:t>SoVD-Ortsverband Musterdorf</w:t>
                    </w:r>
                    <w:r w:rsidR="006612DB" w:rsidRPr="00EB7963">
                      <w:rPr>
                        <w:b/>
                        <w:bCs/>
                        <w:highlight w:val="yellow"/>
                      </w:rPr>
                      <w:t xml:space="preserve"> </w:t>
                    </w:r>
                  </w:p>
                  <w:p w:rsidR="00EB7963" w:rsidRPr="00EB7963" w:rsidRDefault="00EB7963" w:rsidP="00EB7963">
                    <w:pPr>
                      <w:pStyle w:val="EinfAbs"/>
                      <w:spacing w:after="57" w:line="230" w:lineRule="atLeast"/>
                      <w:rPr>
                        <w:rFonts w:ascii="PT Sans Pro" w:hAnsi="PT Sans Pro" w:cs="PT Sans Pro"/>
                        <w:color w:val="55575A"/>
                        <w:sz w:val="17"/>
                        <w:szCs w:val="17"/>
                        <w:highlight w:val="yellow"/>
                      </w:rPr>
                    </w:pPr>
                    <w:r w:rsidRPr="00EB7963">
                      <w:rPr>
                        <w:rFonts w:ascii="PT Sans Pro" w:hAnsi="PT Sans Pro" w:cs="PT Sans Pro"/>
                        <w:color w:val="55575A"/>
                        <w:sz w:val="17"/>
                        <w:szCs w:val="17"/>
                        <w:highlight w:val="yellow"/>
                      </w:rPr>
                      <w:t>Ihr Gesprächspartner:</w:t>
                    </w:r>
                    <w:r w:rsidRPr="00EB7963">
                      <w:rPr>
                        <w:rFonts w:ascii="PT Sans Pro" w:hAnsi="PT Sans Pro" w:cs="PT Sans Pro"/>
                        <w:color w:val="55575A"/>
                        <w:sz w:val="17"/>
                        <w:szCs w:val="17"/>
                        <w:highlight w:val="yellow"/>
                      </w:rPr>
                      <w:br/>
                      <w:t>Max Mustermann</w:t>
                    </w:r>
                  </w:p>
                  <w:p w:rsidR="00B61450" w:rsidRPr="00EB7963" w:rsidRDefault="00EB7963" w:rsidP="00B61450">
                    <w:pPr>
                      <w:pStyle w:val="EinfAbs"/>
                      <w:spacing w:line="230" w:lineRule="atLeast"/>
                      <w:rPr>
                        <w:rFonts w:ascii="PT Sans Pro" w:hAnsi="PT Sans Pro" w:cs="PT Sans Pro"/>
                        <w:color w:val="55575A"/>
                        <w:sz w:val="17"/>
                        <w:szCs w:val="17"/>
                        <w:highlight w:val="yellow"/>
                      </w:rPr>
                    </w:pPr>
                    <w:r w:rsidRPr="00EB7963">
                      <w:rPr>
                        <w:rFonts w:ascii="PT Sans Pro" w:hAnsi="PT Sans Pro" w:cs="PT Sans Pro"/>
                        <w:color w:val="55575A"/>
                        <w:sz w:val="17"/>
                        <w:szCs w:val="17"/>
                        <w:highlight w:val="yellow"/>
                      </w:rPr>
                      <w:t>Tel.: 0123 123456</w:t>
                    </w:r>
                  </w:p>
                  <w:p w:rsidR="00B61450" w:rsidRDefault="00EB7963" w:rsidP="00B61450">
                    <w:pPr>
                      <w:pStyle w:val="EinfAbs"/>
                      <w:spacing w:after="113" w:line="230" w:lineRule="atLeast"/>
                      <w:rPr>
                        <w:rFonts w:ascii="PT Sans Pro" w:hAnsi="PT Sans Pro" w:cs="PT Sans Pro"/>
                        <w:color w:val="55575A"/>
                        <w:sz w:val="17"/>
                        <w:szCs w:val="17"/>
                      </w:rPr>
                    </w:pPr>
                    <w:r w:rsidRPr="00EB7963">
                      <w:rPr>
                        <w:rFonts w:ascii="PT Sans Pro" w:hAnsi="PT Sans Pro" w:cs="PT Sans Pro"/>
                        <w:color w:val="55575A"/>
                        <w:sz w:val="17"/>
                        <w:szCs w:val="17"/>
                        <w:highlight w:val="yellow"/>
                      </w:rPr>
                      <w:t>xxx@sovd-xxx.de</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C2039"/>
    <w:multiLevelType w:val="hybridMultilevel"/>
    <w:tmpl w:val="A7584E7E"/>
    <w:lvl w:ilvl="0" w:tplc="437A2BF8">
      <w:start w:val="1"/>
      <w:numFmt w:val="decimal"/>
      <w:pStyle w:val="Listenabsatz"/>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F37B26"/>
    <w:multiLevelType w:val="hybridMultilevel"/>
    <w:tmpl w:val="5614B2B4"/>
    <w:lvl w:ilvl="0" w:tplc="1A6C24AE">
      <w:start w:val="1"/>
      <w:numFmt w:val="bullet"/>
      <w:lvlText w:val=""/>
      <w:lvlJc w:val="left"/>
      <w:pPr>
        <w:ind w:left="1741" w:hanging="360"/>
      </w:pPr>
      <w:rPr>
        <w:rFonts w:ascii="Symbol" w:hAnsi="Symbol" w:hint="default"/>
      </w:rPr>
    </w:lvl>
    <w:lvl w:ilvl="1" w:tplc="08090003" w:tentative="1">
      <w:start w:val="1"/>
      <w:numFmt w:val="bullet"/>
      <w:lvlText w:val="o"/>
      <w:lvlJc w:val="left"/>
      <w:pPr>
        <w:ind w:left="2461" w:hanging="360"/>
      </w:pPr>
      <w:rPr>
        <w:rFonts w:ascii="Courier New" w:hAnsi="Courier New" w:cs="Courier New" w:hint="default"/>
      </w:rPr>
    </w:lvl>
    <w:lvl w:ilvl="2" w:tplc="08090005" w:tentative="1">
      <w:start w:val="1"/>
      <w:numFmt w:val="bullet"/>
      <w:lvlText w:val=""/>
      <w:lvlJc w:val="left"/>
      <w:pPr>
        <w:ind w:left="3181" w:hanging="360"/>
      </w:pPr>
      <w:rPr>
        <w:rFonts w:ascii="Wingdings" w:hAnsi="Wingdings" w:hint="default"/>
      </w:rPr>
    </w:lvl>
    <w:lvl w:ilvl="3" w:tplc="08090001" w:tentative="1">
      <w:start w:val="1"/>
      <w:numFmt w:val="bullet"/>
      <w:lvlText w:val=""/>
      <w:lvlJc w:val="left"/>
      <w:pPr>
        <w:ind w:left="3901" w:hanging="360"/>
      </w:pPr>
      <w:rPr>
        <w:rFonts w:ascii="Symbol" w:hAnsi="Symbol" w:hint="default"/>
      </w:rPr>
    </w:lvl>
    <w:lvl w:ilvl="4" w:tplc="08090003" w:tentative="1">
      <w:start w:val="1"/>
      <w:numFmt w:val="bullet"/>
      <w:lvlText w:val="o"/>
      <w:lvlJc w:val="left"/>
      <w:pPr>
        <w:ind w:left="4621" w:hanging="360"/>
      </w:pPr>
      <w:rPr>
        <w:rFonts w:ascii="Courier New" w:hAnsi="Courier New" w:cs="Courier New" w:hint="default"/>
      </w:rPr>
    </w:lvl>
    <w:lvl w:ilvl="5" w:tplc="08090005" w:tentative="1">
      <w:start w:val="1"/>
      <w:numFmt w:val="bullet"/>
      <w:lvlText w:val=""/>
      <w:lvlJc w:val="left"/>
      <w:pPr>
        <w:ind w:left="5341" w:hanging="360"/>
      </w:pPr>
      <w:rPr>
        <w:rFonts w:ascii="Wingdings" w:hAnsi="Wingdings" w:hint="default"/>
      </w:rPr>
    </w:lvl>
    <w:lvl w:ilvl="6" w:tplc="08090001" w:tentative="1">
      <w:start w:val="1"/>
      <w:numFmt w:val="bullet"/>
      <w:lvlText w:val=""/>
      <w:lvlJc w:val="left"/>
      <w:pPr>
        <w:ind w:left="6061" w:hanging="360"/>
      </w:pPr>
      <w:rPr>
        <w:rFonts w:ascii="Symbol" w:hAnsi="Symbol" w:hint="default"/>
      </w:rPr>
    </w:lvl>
    <w:lvl w:ilvl="7" w:tplc="08090003" w:tentative="1">
      <w:start w:val="1"/>
      <w:numFmt w:val="bullet"/>
      <w:lvlText w:val="o"/>
      <w:lvlJc w:val="left"/>
      <w:pPr>
        <w:ind w:left="6781" w:hanging="360"/>
      </w:pPr>
      <w:rPr>
        <w:rFonts w:ascii="Courier New" w:hAnsi="Courier New" w:cs="Courier New" w:hint="default"/>
      </w:rPr>
    </w:lvl>
    <w:lvl w:ilvl="8" w:tplc="08090005" w:tentative="1">
      <w:start w:val="1"/>
      <w:numFmt w:val="bullet"/>
      <w:lvlText w:val=""/>
      <w:lvlJc w:val="left"/>
      <w:pPr>
        <w:ind w:left="7501"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stylePaneSortMethod w:val="0000"/>
  <w:defaultTabStop w:val="709"/>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450"/>
    <w:rsid w:val="00007825"/>
    <w:rsid w:val="000145ED"/>
    <w:rsid w:val="000200E3"/>
    <w:rsid w:val="0002719A"/>
    <w:rsid w:val="000419D4"/>
    <w:rsid w:val="00044441"/>
    <w:rsid w:val="0006018D"/>
    <w:rsid w:val="000759C8"/>
    <w:rsid w:val="00094A6A"/>
    <w:rsid w:val="000C2D55"/>
    <w:rsid w:val="000C3C7B"/>
    <w:rsid w:val="00112D71"/>
    <w:rsid w:val="00117139"/>
    <w:rsid w:val="00152160"/>
    <w:rsid w:val="00156935"/>
    <w:rsid w:val="00196902"/>
    <w:rsid w:val="001A1DB5"/>
    <w:rsid w:val="0024492E"/>
    <w:rsid w:val="002555E9"/>
    <w:rsid w:val="0028078D"/>
    <w:rsid w:val="002B7871"/>
    <w:rsid w:val="002C215C"/>
    <w:rsid w:val="002D275D"/>
    <w:rsid w:val="0031644F"/>
    <w:rsid w:val="00327D08"/>
    <w:rsid w:val="003944E7"/>
    <w:rsid w:val="003C6AFE"/>
    <w:rsid w:val="00400EAA"/>
    <w:rsid w:val="00414F5C"/>
    <w:rsid w:val="0043201B"/>
    <w:rsid w:val="00434485"/>
    <w:rsid w:val="0043649F"/>
    <w:rsid w:val="0045326C"/>
    <w:rsid w:val="00477E82"/>
    <w:rsid w:val="004C6135"/>
    <w:rsid w:val="00524270"/>
    <w:rsid w:val="00563350"/>
    <w:rsid w:val="00597533"/>
    <w:rsid w:val="005E6E41"/>
    <w:rsid w:val="0060246D"/>
    <w:rsid w:val="00610FEB"/>
    <w:rsid w:val="0063544B"/>
    <w:rsid w:val="00650FA6"/>
    <w:rsid w:val="006612DB"/>
    <w:rsid w:val="00686CD6"/>
    <w:rsid w:val="00740D36"/>
    <w:rsid w:val="007602D8"/>
    <w:rsid w:val="0081556A"/>
    <w:rsid w:val="0081777F"/>
    <w:rsid w:val="00821BD3"/>
    <w:rsid w:val="00821F83"/>
    <w:rsid w:val="00836638"/>
    <w:rsid w:val="00852EEA"/>
    <w:rsid w:val="0085528A"/>
    <w:rsid w:val="00877CE8"/>
    <w:rsid w:val="0089346F"/>
    <w:rsid w:val="008A1EA1"/>
    <w:rsid w:val="00965DB2"/>
    <w:rsid w:val="009F3681"/>
    <w:rsid w:val="00A228B4"/>
    <w:rsid w:val="00A569ED"/>
    <w:rsid w:val="00A718D0"/>
    <w:rsid w:val="00A97B35"/>
    <w:rsid w:val="00AA785C"/>
    <w:rsid w:val="00AB7E29"/>
    <w:rsid w:val="00AE24A5"/>
    <w:rsid w:val="00B451B5"/>
    <w:rsid w:val="00B55C7D"/>
    <w:rsid w:val="00B57C2C"/>
    <w:rsid w:val="00B61450"/>
    <w:rsid w:val="00B737F2"/>
    <w:rsid w:val="00B74099"/>
    <w:rsid w:val="00C0207C"/>
    <w:rsid w:val="00C57CB9"/>
    <w:rsid w:val="00C7096B"/>
    <w:rsid w:val="00C829BA"/>
    <w:rsid w:val="00CE7654"/>
    <w:rsid w:val="00D31B4E"/>
    <w:rsid w:val="00D77B57"/>
    <w:rsid w:val="00DA6907"/>
    <w:rsid w:val="00DD146E"/>
    <w:rsid w:val="00DE1478"/>
    <w:rsid w:val="00DE7487"/>
    <w:rsid w:val="00E0061E"/>
    <w:rsid w:val="00E16A7C"/>
    <w:rsid w:val="00E2652C"/>
    <w:rsid w:val="00E27BAA"/>
    <w:rsid w:val="00E27F7A"/>
    <w:rsid w:val="00E32097"/>
    <w:rsid w:val="00E52F04"/>
    <w:rsid w:val="00E72029"/>
    <w:rsid w:val="00EB7963"/>
    <w:rsid w:val="00F00E4C"/>
    <w:rsid w:val="00F364C3"/>
    <w:rsid w:val="00F5510F"/>
    <w:rsid w:val="00F70CA1"/>
    <w:rsid w:val="00F93955"/>
    <w:rsid w:val="00F96A37"/>
    <w:rsid w:val="00FB687C"/>
    <w:rsid w:val="00FC0412"/>
    <w:rsid w:val="00FF218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8063085-4DFD-8843-80DD-AFC40C807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0.2_SoVD_Standard"/>
    <w:qFormat/>
    <w:rsid w:val="004C6135"/>
    <w:pPr>
      <w:spacing w:line="280" w:lineRule="atLeast"/>
    </w:pPr>
    <w:rPr>
      <w:rFonts w:asciiTheme="minorHAnsi" w:hAnsiTheme="minorHAns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semiHidden/>
    <w:rsid w:val="00AA785C"/>
    <w:pPr>
      <w:numPr>
        <w:numId w:val="3"/>
      </w:numPr>
      <w:spacing w:after="280"/>
      <w:contextualSpacing/>
    </w:pPr>
    <w:rPr>
      <w:color w:val="D5072D" w:themeColor="text2"/>
      <w:sz w:val="20"/>
    </w:rPr>
  </w:style>
  <w:style w:type="table" w:styleId="Tabellenraster">
    <w:name w:val="Table Grid"/>
    <w:basedOn w:val="NormaleTabelle"/>
    <w:uiPriority w:val="59"/>
    <w:rsid w:val="00DE7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SoVDBetreff">
    <w:name w:val="0.2_SoVD_Betreff"/>
    <w:basedOn w:val="Standard"/>
    <w:qFormat/>
    <w:rsid w:val="00F5510F"/>
    <w:pPr>
      <w:spacing w:after="560"/>
    </w:pPr>
    <w:rPr>
      <w:rFonts w:asciiTheme="majorHAnsi" w:hAnsiTheme="majorHAnsi"/>
      <w:b/>
    </w:rPr>
  </w:style>
  <w:style w:type="paragraph" w:customStyle="1" w:styleId="03SoVDAbsender">
    <w:name w:val="0.3_SoVD_Absender"/>
    <w:basedOn w:val="Standard"/>
    <w:qFormat/>
    <w:rsid w:val="00E72029"/>
    <w:pPr>
      <w:spacing w:after="57" w:line="230" w:lineRule="exact"/>
    </w:pPr>
    <w:rPr>
      <w:color w:val="555555" w:themeColor="accent2"/>
      <w:sz w:val="17"/>
    </w:rPr>
  </w:style>
  <w:style w:type="paragraph" w:styleId="Kopfzeile">
    <w:name w:val="header"/>
    <w:aliases w:val="0.3_SoVD_Kopfzeile"/>
    <w:basedOn w:val="Standard"/>
    <w:link w:val="KopfzeileZchn"/>
    <w:uiPriority w:val="99"/>
    <w:rsid w:val="00112D71"/>
    <w:pPr>
      <w:tabs>
        <w:tab w:val="center" w:pos="4536"/>
        <w:tab w:val="right" w:pos="9072"/>
      </w:tabs>
      <w:spacing w:line="240" w:lineRule="auto"/>
    </w:pPr>
    <w:rPr>
      <w:sz w:val="17"/>
    </w:rPr>
  </w:style>
  <w:style w:type="character" w:customStyle="1" w:styleId="KopfzeileZchn">
    <w:name w:val="Kopfzeile Zchn"/>
    <w:aliases w:val="0.3_SoVD_Kopfzeile Zchn"/>
    <w:basedOn w:val="Absatz-Standardschriftart"/>
    <w:link w:val="Kopfzeile"/>
    <w:uiPriority w:val="99"/>
    <w:rsid w:val="002555E9"/>
    <w:rPr>
      <w:rFonts w:asciiTheme="minorHAnsi" w:hAnsiTheme="minorHAnsi"/>
      <w:sz w:val="17"/>
    </w:rPr>
  </w:style>
  <w:style w:type="paragraph" w:styleId="Fuzeile">
    <w:name w:val="footer"/>
    <w:aliases w:val="0.3_SoVD_Fußzeile"/>
    <w:basedOn w:val="Standard"/>
    <w:link w:val="FuzeileZchn"/>
    <w:uiPriority w:val="99"/>
    <w:rsid w:val="00D77B57"/>
    <w:pPr>
      <w:tabs>
        <w:tab w:val="center" w:pos="4536"/>
        <w:tab w:val="right" w:pos="9072"/>
      </w:tabs>
      <w:spacing w:line="180" w:lineRule="exact"/>
    </w:pPr>
    <w:rPr>
      <w:sz w:val="14"/>
    </w:rPr>
  </w:style>
  <w:style w:type="character" w:customStyle="1" w:styleId="FuzeileZchn">
    <w:name w:val="Fußzeile Zchn"/>
    <w:aliases w:val="0.3_SoVD_Fußzeile Zchn"/>
    <w:basedOn w:val="Absatz-Standardschriftart"/>
    <w:link w:val="Fuzeile"/>
    <w:uiPriority w:val="99"/>
    <w:rsid w:val="002555E9"/>
    <w:rPr>
      <w:rFonts w:asciiTheme="minorHAnsi" w:hAnsiTheme="minorHAnsi"/>
      <w:sz w:val="14"/>
    </w:rPr>
  </w:style>
  <w:style w:type="character" w:styleId="Platzhaltertext">
    <w:name w:val="Placeholder Text"/>
    <w:basedOn w:val="Absatz-Standardschriftart"/>
    <w:uiPriority w:val="99"/>
    <w:semiHidden/>
    <w:rsid w:val="00F364C3"/>
    <w:rPr>
      <w:color w:val="808080"/>
    </w:rPr>
  </w:style>
  <w:style w:type="character" w:customStyle="1" w:styleId="01SoVDLandesverband">
    <w:name w:val="0.1_SoVD_Landesverband"/>
    <w:basedOn w:val="Absatz-Standardschriftart"/>
    <w:uiPriority w:val="1"/>
    <w:rsid w:val="00112D71"/>
    <w:rPr>
      <w:rFonts w:asciiTheme="minorHAnsi" w:hAnsiTheme="minorHAnsi"/>
    </w:rPr>
  </w:style>
  <w:style w:type="character" w:customStyle="1" w:styleId="01SoVDBundesverband">
    <w:name w:val="0.1_SoVD_Bundesverband"/>
    <w:basedOn w:val="Absatz-Standardschriftart"/>
    <w:uiPriority w:val="1"/>
    <w:rsid w:val="00F5510F"/>
    <w:rPr>
      <w:rFonts w:asciiTheme="majorHAnsi" w:hAnsiTheme="majorHAnsi"/>
      <w:b/>
      <w:color w:val="D5072D" w:themeColor="text2"/>
      <w:sz w:val="24"/>
    </w:rPr>
  </w:style>
  <w:style w:type="paragraph" w:customStyle="1" w:styleId="0SoVD">
    <w:name w:val="0_SoVD"/>
    <w:basedOn w:val="Standard"/>
    <w:qFormat/>
    <w:rsid w:val="00112D71"/>
    <w:rPr>
      <w:color w:val="D5072D" w:themeColor="text2"/>
      <w:sz w:val="24"/>
    </w:rPr>
  </w:style>
  <w:style w:type="paragraph" w:customStyle="1" w:styleId="EinfAbs">
    <w:name w:val="[Einf. Abs.]"/>
    <w:basedOn w:val="Standard"/>
    <w:uiPriority w:val="99"/>
    <w:rsid w:val="00B61450"/>
    <w:pPr>
      <w:autoSpaceDE w:val="0"/>
      <w:autoSpaceDN w:val="0"/>
      <w:adjustRightInd w:val="0"/>
      <w:spacing w:line="288" w:lineRule="auto"/>
      <w:textAlignment w:val="center"/>
    </w:pPr>
    <w:rPr>
      <w:rFonts w:ascii="Minion Pro" w:hAnsi="Minion Pro" w:cs="Minion Pro"/>
      <w:color w:val="000000"/>
      <w:sz w:val="24"/>
    </w:rPr>
  </w:style>
  <w:style w:type="character" w:styleId="Seitenzahl">
    <w:name w:val="page number"/>
    <w:basedOn w:val="Absatz-Standardschriftart"/>
    <w:uiPriority w:val="99"/>
    <w:semiHidden/>
    <w:rsid w:val="00A228B4"/>
  </w:style>
  <w:style w:type="paragraph" w:styleId="Sprechblasentext">
    <w:name w:val="Balloon Text"/>
    <w:basedOn w:val="Standard"/>
    <w:link w:val="SprechblasentextZchn"/>
    <w:uiPriority w:val="99"/>
    <w:semiHidden/>
    <w:rsid w:val="0011713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7139"/>
    <w:rPr>
      <w:rFonts w:ascii="Segoe UI" w:hAnsi="Segoe UI" w:cs="Segoe UI"/>
      <w:sz w:val="18"/>
      <w:szCs w:val="18"/>
    </w:rPr>
  </w:style>
  <w:style w:type="character" w:styleId="Hyperlink">
    <w:name w:val="Hyperlink"/>
    <w:basedOn w:val="Absatz-Standardschriftart"/>
    <w:uiPriority w:val="99"/>
    <w:semiHidden/>
    <w:rsid w:val="00E27F7A"/>
    <w:rPr>
      <w:color w:val="D5072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SoVD">
      <a:dk1>
        <a:sysClr val="windowText" lastClr="000000"/>
      </a:dk1>
      <a:lt1>
        <a:srgbClr val="FFFFFF"/>
      </a:lt1>
      <a:dk2>
        <a:srgbClr val="D5072D"/>
      </a:dk2>
      <a:lt2>
        <a:srgbClr val="EDEDED"/>
      </a:lt2>
      <a:accent1>
        <a:srgbClr val="D5072D"/>
      </a:accent1>
      <a:accent2>
        <a:srgbClr val="555555"/>
      </a:accent2>
      <a:accent3>
        <a:srgbClr val="B7182E"/>
      </a:accent3>
      <a:accent4>
        <a:srgbClr val="B0B0B0"/>
      </a:accent4>
      <a:accent5>
        <a:srgbClr val="D5072D"/>
      </a:accent5>
      <a:accent6>
        <a:srgbClr val="EDEDED"/>
      </a:accent6>
      <a:hlink>
        <a:srgbClr val="D5072D"/>
      </a:hlink>
      <a:folHlink>
        <a:srgbClr val="D5072D"/>
      </a:folHlink>
    </a:clrScheme>
    <a:fontScheme name="SoVD_PTSANS">
      <a:majorFont>
        <a:latin typeface="PT Sans Bold"/>
        <a:ea typeface=""/>
        <a:cs typeface=""/>
      </a:majorFont>
      <a:minorFont>
        <a:latin typeface="PT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Ortsverband Musterdorf</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1404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Sozialverband Deutschland</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Steeeg</dc:creator>
  <cp:keywords/>
  <dc:description/>
  <cp:lastModifiedBy>christoph.sitole</cp:lastModifiedBy>
  <cp:revision>4</cp:revision>
  <cp:lastPrinted>2019-10-23T07:17:00Z</cp:lastPrinted>
  <dcterms:created xsi:type="dcterms:W3CDTF">2020-01-29T14:23:00Z</dcterms:created>
  <dcterms:modified xsi:type="dcterms:W3CDTF">2024-05-22T11:25:00Z</dcterms:modified>
</cp:coreProperties>
</file>