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3595"/>
      </w:tblGrid>
      <w:tr w:rsidR="00DE7487" w:rsidTr="00B74099">
        <w:trPr>
          <w:trHeight w:val="454"/>
        </w:trPr>
        <w:tc>
          <w:tcPr>
            <w:tcW w:w="3594" w:type="dxa"/>
          </w:tcPr>
          <w:p w:rsidR="00DE7487" w:rsidRDefault="00C57CB9" w:rsidP="00EB7963">
            <w:pPr>
              <w:pStyle w:val="03SoVDAbsender"/>
            </w:pPr>
            <w:r w:rsidRPr="00C57CB9">
              <w:t xml:space="preserve">SoVD · </w:t>
            </w:r>
            <w:r w:rsidR="00EB7963">
              <w:t>Musterstraße</w:t>
            </w:r>
            <w:r w:rsidRPr="00C57CB9">
              <w:t xml:space="preserve"> 1 · </w:t>
            </w:r>
            <w:r w:rsidR="00EB7963">
              <w:t>12345</w:t>
            </w:r>
            <w:r w:rsidRPr="00C57CB9">
              <w:t xml:space="preserve"> </w:t>
            </w:r>
            <w:r w:rsidR="00EB7963">
              <w:t>Musterdorf</w:t>
            </w:r>
          </w:p>
        </w:tc>
        <w:tc>
          <w:tcPr>
            <w:tcW w:w="3595" w:type="dxa"/>
          </w:tcPr>
          <w:p w:rsidR="00DE7487" w:rsidRDefault="00DE7487" w:rsidP="00B74099">
            <w:pPr>
              <w:pStyle w:val="03SoVDAbsender"/>
            </w:pPr>
          </w:p>
        </w:tc>
      </w:tr>
      <w:tr w:rsidR="00DE7487" w:rsidTr="00B74099">
        <w:trPr>
          <w:trHeight w:val="1701"/>
        </w:trPr>
        <w:tc>
          <w:tcPr>
            <w:tcW w:w="3594" w:type="dxa"/>
          </w:tcPr>
          <w:p w:rsidR="00DE7487" w:rsidRDefault="00DE7487" w:rsidP="00B74099">
            <w:r>
              <w:t>Maxima Mustermann</w:t>
            </w:r>
          </w:p>
          <w:p w:rsidR="00DE7487" w:rsidRDefault="00DE7487" w:rsidP="00B74099">
            <w:r>
              <w:t>Musterstraße 12</w:t>
            </w:r>
          </w:p>
          <w:p w:rsidR="00DE7487" w:rsidRDefault="00DE7487" w:rsidP="00B74099">
            <w:r>
              <w:t>34567 Musterstadt</w:t>
            </w:r>
          </w:p>
        </w:tc>
        <w:tc>
          <w:tcPr>
            <w:tcW w:w="3595" w:type="dxa"/>
          </w:tcPr>
          <w:p w:rsidR="00DE7487" w:rsidRDefault="00DE7487" w:rsidP="00B74099"/>
        </w:tc>
      </w:tr>
      <w:tr w:rsidR="00852EEA" w:rsidTr="00B74099">
        <w:trPr>
          <w:trHeight w:val="1083"/>
        </w:trPr>
        <w:tc>
          <w:tcPr>
            <w:tcW w:w="7189" w:type="dxa"/>
            <w:gridSpan w:val="2"/>
          </w:tcPr>
          <w:p w:rsidR="00852EEA" w:rsidRDefault="00852EEA" w:rsidP="00B74099"/>
        </w:tc>
      </w:tr>
    </w:tbl>
    <w:p w:rsidR="00965DB2" w:rsidRDefault="00B61450" w:rsidP="00B74099">
      <w:pPr>
        <w:pStyle w:val="02SoVDBetreff"/>
      </w:pPr>
      <w:r>
        <w:rPr>
          <w:noProof/>
        </w:rPr>
        <w:br w:type="textWrapping" w:clear="all"/>
      </w:r>
      <w:r w:rsidR="00650F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68942E8" wp14:editId="328D9DE3">
                <wp:simplePos x="0" y="0"/>
                <wp:positionH relativeFrom="page">
                  <wp:posOffset>5400675</wp:posOffset>
                </wp:positionH>
                <wp:positionV relativeFrom="page">
                  <wp:posOffset>3850005</wp:posOffset>
                </wp:positionV>
                <wp:extent cx="1591200" cy="7272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200" cy="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1450" w:rsidRDefault="00650FA6" w:rsidP="0045326C">
                            <w:r>
                              <w:fldChar w:fldCharType="begin"/>
                            </w:r>
                            <w:r>
                              <w:instrText xml:space="preserve"> SAVEDATE  \@ "dd.MM.yyyy"  \* MERGEFORMAT </w:instrText>
                            </w:r>
                            <w:r>
                              <w:fldChar w:fldCharType="separate"/>
                            </w:r>
                            <w:r w:rsidR="005E34FC">
                              <w:rPr>
                                <w:noProof/>
                              </w:rPr>
                              <w:t>21.05.2024</w:t>
                            </w:r>
                            <w:r>
                              <w:fldChar w:fldCharType="end"/>
                            </w:r>
                          </w:p>
                          <w:p w:rsidR="0045326C" w:rsidRDefault="0045326C" w:rsidP="0045326C">
                            <w:r>
                              <w:t>Ihr Zeichen</w:t>
                            </w:r>
                          </w:p>
                          <w:p w:rsidR="0045326C" w:rsidRDefault="0045326C" w:rsidP="0045326C">
                            <w:r>
                              <w:t>Unser Zeichen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942E8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425.25pt;margin-top:303.15pt;width:125.3pt;height:5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" fillcolor="white [3201]" stroked="f" strokeweight=".5pt">
                <v:textbox inset="0,0,0,0">
                  <w:txbxContent>
                    <w:p w:rsidR="00B61450" w:rsidRDefault="00650FA6" w:rsidP="0045326C">
                      <w:r>
                        <w:fldChar w:fldCharType="begin"/>
                      </w:r>
                      <w:r>
                        <w:instrText xml:space="preserve"> SAVEDATE  \@ "dd.MM.yyyy"  \* MERGEFORMAT </w:instrText>
                      </w:r>
                      <w:r>
                        <w:fldChar w:fldCharType="separate"/>
                      </w:r>
                      <w:r w:rsidR="005E34FC">
                        <w:rPr>
                          <w:noProof/>
                        </w:rPr>
                        <w:t>21.05.2024</w:t>
                      </w:r>
                      <w:r>
                        <w:fldChar w:fldCharType="end"/>
                      </w:r>
                    </w:p>
                    <w:p w:rsidR="0045326C" w:rsidRDefault="0045326C" w:rsidP="0045326C">
                      <w:r>
                        <w:t>Ihr Zeichen</w:t>
                      </w:r>
                    </w:p>
                    <w:p w:rsidR="0045326C" w:rsidRDefault="0045326C" w:rsidP="0045326C">
                      <w:r>
                        <w:t>Unser Zeichen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96A3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ED17E08" wp14:editId="3010F7FD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80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508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CC59DA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" strokecolor="#c9062a [3044]" strokeweight=".4pt">
                <w10:wrap anchorx="page" anchory="page"/>
                <w10:anchorlock/>
              </v:line>
            </w:pict>
          </mc:Fallback>
        </mc:AlternateContent>
      </w:r>
      <w:r w:rsidR="00F96A3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B6B1A5B" wp14:editId="522DA780">
                <wp:simplePos x="0" y="0"/>
                <wp:positionH relativeFrom="page">
                  <wp:posOffset>0</wp:posOffset>
                </wp:positionH>
                <wp:positionV relativeFrom="page">
                  <wp:posOffset>3780790</wp:posOffset>
                </wp:positionV>
                <wp:extent cx="108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508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D788D6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8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" strokecolor="#c9062a [3044]" strokeweight=".4pt">
                <w10:wrap anchorx="page" anchory="page"/>
                <w10:anchorlock/>
              </v:line>
            </w:pict>
          </mc:Fallback>
        </mc:AlternateContent>
      </w:r>
      <w:r w:rsidR="00117139">
        <w:t>Betreff</w:t>
      </w:r>
    </w:p>
    <w:p w:rsidR="00965DB2" w:rsidRDefault="00965DB2" w:rsidP="00965DB2">
      <w:r>
        <w:t>Sehr geehrte Frau Mustermann,</w:t>
      </w:r>
    </w:p>
    <w:p w:rsidR="00965DB2" w:rsidRDefault="00965DB2" w:rsidP="00965DB2"/>
    <w:p w:rsidR="00965DB2" w:rsidRDefault="00117139" w:rsidP="00965DB2">
      <w:r>
        <w:t>Hier bitte den Mustertext eingeben.</w:t>
      </w:r>
    </w:p>
    <w:p w:rsidR="008C41DB" w:rsidRDefault="008C41DB" w:rsidP="00965DB2"/>
    <w:p w:rsidR="008C41DB" w:rsidRDefault="008C41DB" w:rsidP="00965DB2"/>
    <w:p w:rsidR="00965DB2" w:rsidRDefault="00965DB2" w:rsidP="00965DB2">
      <w:r>
        <w:t>Mit freundlichen Grüßen</w:t>
      </w:r>
    </w:p>
    <w:p w:rsidR="00965DB2" w:rsidRDefault="00965DB2" w:rsidP="00965DB2"/>
    <w:p w:rsidR="00965DB2" w:rsidRDefault="00965DB2" w:rsidP="00965DB2"/>
    <w:p w:rsidR="00965DB2" w:rsidRDefault="00965DB2" w:rsidP="00965DB2">
      <w:r>
        <w:t>Max Mustermann</w:t>
      </w:r>
    </w:p>
    <w:p w:rsidR="00A569ED" w:rsidRDefault="00A569ED" w:rsidP="00965DB2">
      <w:bookmarkStart w:id="0" w:name="_GoBack"/>
      <w:bookmarkEnd w:id="0"/>
    </w:p>
    <w:sectPr w:rsidR="00A569ED" w:rsidSect="00B614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851" w:bottom="2211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EE" w:rsidRDefault="003662EE" w:rsidP="00F364C3">
      <w:pPr>
        <w:spacing w:line="240" w:lineRule="auto"/>
      </w:pPr>
      <w:r>
        <w:separator/>
      </w:r>
    </w:p>
  </w:endnote>
  <w:endnote w:type="continuationSeparator" w:id="0">
    <w:p w:rsidR="003662EE" w:rsidRDefault="003662EE" w:rsidP="00F36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Bold">
    <w:altName w:val="PT Sans"/>
    <w:panose1 w:val="020B0703020203020204"/>
    <w:charset w:val="4D"/>
    <w:family w:val="swiss"/>
    <w:pitch w:val="variable"/>
    <w:sig w:usb0="A00002EF" w:usb1="5000204B" w:usb2="00000000" w:usb3="00000000" w:csb0="000000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Pro">
    <w:altName w:val="PT Sans"/>
    <w:panose1 w:val="00000000000000000000"/>
    <w:charset w:val="00"/>
    <w:family w:val="swiss"/>
    <w:notTrueType/>
    <w:pitch w:val="variable"/>
    <w:sig w:usb0="00000001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9F" w:rsidRDefault="0043649F" w:rsidP="008C41DB">
    <w:pPr>
      <w:pStyle w:val="Fuzeile"/>
    </w:pPr>
  </w:p>
  <w:tbl>
    <w:tblPr>
      <w:tblStyle w:val="Tabellenraster"/>
      <w:tblW w:w="98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0"/>
      <w:gridCol w:w="2604"/>
      <w:gridCol w:w="2608"/>
      <w:gridCol w:w="1642"/>
    </w:tblGrid>
    <w:tr w:rsidR="008C41DB" w:rsidTr="00067F79">
      <w:trPr>
        <w:trHeight w:val="1134"/>
      </w:trPr>
      <w:tc>
        <w:tcPr>
          <w:tcW w:w="3010" w:type="dxa"/>
          <w:vAlign w:val="bottom"/>
        </w:tcPr>
        <w:p w:rsidR="008C41DB" w:rsidRPr="00C57CB9" w:rsidRDefault="005E34FC" w:rsidP="008C41DB">
          <w:pPr>
            <w:pStyle w:val="Fuzeile"/>
            <w:rPr>
              <w:b/>
              <w:bCs/>
              <w:color w:val="555555" w:themeColor="accent2"/>
            </w:rPr>
          </w:pPr>
          <w:sdt>
            <w:sdtPr>
              <w:rPr>
                <w:b/>
                <w:bCs/>
                <w:color w:val="555555" w:themeColor="accent2"/>
              </w:rPr>
              <w:alias w:val="Firma"/>
              <w:tag w:val=""/>
              <w:id w:val="-196470158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8C41DB" w:rsidRPr="00C57CB9">
                <w:rPr>
                  <w:b/>
                  <w:bCs/>
                  <w:color w:val="555555" w:themeColor="accent2"/>
                </w:rPr>
                <w:t>Sozialverband Deutschland</w:t>
              </w:r>
            </w:sdtContent>
          </w:sdt>
        </w:p>
        <w:p w:rsidR="008C41DB" w:rsidRPr="00C57CB9" w:rsidRDefault="008C41DB" w:rsidP="008C41DB">
          <w:pPr>
            <w:pStyle w:val="Fuzeile"/>
            <w:spacing w:after="113"/>
            <w:rPr>
              <w:b/>
              <w:bCs/>
              <w:color w:val="555555" w:themeColor="accent2"/>
            </w:rPr>
          </w:pPr>
          <w:r w:rsidRPr="00C57CB9">
            <w:rPr>
              <w:b/>
              <w:bCs/>
              <w:color w:val="555555" w:themeColor="accent2"/>
            </w:rPr>
            <w:t>Landesverband Niedersachsen</w:t>
          </w:r>
          <w:r>
            <w:rPr>
              <w:b/>
              <w:bCs/>
              <w:color w:val="555555" w:themeColor="accent2"/>
            </w:rPr>
            <w:t xml:space="preserve"> e.V.</w:t>
          </w:r>
        </w:p>
        <w:p w:rsidR="008C41DB" w:rsidRPr="00DD146E" w:rsidRDefault="008C41DB" w:rsidP="008C41DB">
          <w:pPr>
            <w:pStyle w:val="Fuzeile"/>
            <w:rPr>
              <w:color w:val="555555" w:themeColor="accent2"/>
            </w:rPr>
          </w:pPr>
          <w:proofErr w:type="spellStart"/>
          <w:r w:rsidRPr="00DD146E">
            <w:rPr>
              <w:color w:val="555555" w:themeColor="accent2"/>
            </w:rPr>
            <w:t>Herschelstraße</w:t>
          </w:r>
          <w:proofErr w:type="spellEnd"/>
          <w:r w:rsidRPr="00DD146E">
            <w:rPr>
              <w:color w:val="555555" w:themeColor="accent2"/>
            </w:rPr>
            <w:t xml:space="preserve"> 31 · 30159 Hannover</w:t>
          </w:r>
        </w:p>
        <w:p w:rsidR="008C41DB" w:rsidRPr="00DD146E" w:rsidRDefault="008C41DB" w:rsidP="008C41DB">
          <w:pPr>
            <w:pStyle w:val="Fuzeile"/>
            <w:rPr>
              <w:color w:val="555555" w:themeColor="accent2"/>
            </w:rPr>
          </w:pPr>
          <w:proofErr w:type="spellStart"/>
          <w:r w:rsidRPr="00DD146E">
            <w:rPr>
              <w:color w:val="555555" w:themeColor="accent2"/>
            </w:rPr>
            <w:t>Vereinsreg</w:t>
          </w:r>
          <w:proofErr w:type="spellEnd"/>
          <w:r w:rsidRPr="00DD146E">
            <w:rPr>
              <w:color w:val="555555" w:themeColor="accent2"/>
            </w:rPr>
            <w:t>.: AG Hannover · VR 201031</w:t>
          </w:r>
        </w:p>
        <w:p w:rsidR="008C41DB" w:rsidRPr="00DD146E" w:rsidRDefault="008C41DB" w:rsidP="008C41DB">
          <w:pPr>
            <w:pStyle w:val="Fuzeile"/>
            <w:rPr>
              <w:color w:val="555555" w:themeColor="accent2"/>
            </w:rPr>
          </w:pPr>
          <w:r w:rsidRPr="00DD146E">
            <w:rPr>
              <w:color w:val="555555" w:themeColor="accent2"/>
            </w:rPr>
            <w:t xml:space="preserve">1. Landesvorsitzender: Bernhard </w:t>
          </w:r>
          <w:proofErr w:type="spellStart"/>
          <w:r w:rsidRPr="00DD146E">
            <w:rPr>
              <w:color w:val="555555" w:themeColor="accent2"/>
            </w:rPr>
            <w:t>Sackarendt</w:t>
          </w:r>
          <w:proofErr w:type="spellEnd"/>
        </w:p>
        <w:p w:rsidR="008C41DB" w:rsidRPr="00C57CB9" w:rsidRDefault="008C41DB" w:rsidP="008C41DB">
          <w:pPr>
            <w:pStyle w:val="Fuzeile"/>
            <w:rPr>
              <w:color w:val="555555" w:themeColor="accent2"/>
            </w:rPr>
          </w:pPr>
          <w:r w:rsidRPr="00C57CB9">
            <w:rPr>
              <w:color w:val="555555" w:themeColor="accent2"/>
            </w:rPr>
            <w:t>Landesgeschäftsführer: Dirk Swinke</w:t>
          </w:r>
        </w:p>
      </w:tc>
      <w:tc>
        <w:tcPr>
          <w:tcW w:w="2604" w:type="dxa"/>
          <w:vAlign w:val="bottom"/>
        </w:tcPr>
        <w:p w:rsidR="008C41DB" w:rsidRPr="00EB7963" w:rsidRDefault="008C41DB" w:rsidP="008C41DB">
          <w:pPr>
            <w:pStyle w:val="Fuzeile"/>
            <w:spacing w:after="113"/>
            <w:rPr>
              <w:b/>
              <w:bCs/>
              <w:color w:val="555555" w:themeColor="accent2"/>
              <w:highlight w:val="yellow"/>
            </w:rPr>
          </w:pPr>
          <w:r w:rsidRPr="00EB7963">
            <w:rPr>
              <w:b/>
              <w:bCs/>
              <w:color w:val="555555" w:themeColor="accent2"/>
              <w:highlight w:val="yellow"/>
            </w:rPr>
            <w:t>SoVD-Ortsverband Musterdorf</w:t>
          </w:r>
        </w:p>
        <w:p w:rsidR="008C41DB" w:rsidRPr="00EB7963" w:rsidRDefault="008C41DB" w:rsidP="008C41DB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>Musterstraße 1 · 12345 Musterdorf</w:t>
          </w:r>
        </w:p>
        <w:p w:rsidR="008C41DB" w:rsidRPr="00EB7963" w:rsidRDefault="008C41DB" w:rsidP="008C41DB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>Tel. 0123 123456</w:t>
          </w:r>
        </w:p>
        <w:p w:rsidR="008C41DB" w:rsidRPr="00EB7963" w:rsidRDefault="008C41DB" w:rsidP="008C41DB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>info@sovd-xxx.de</w:t>
          </w:r>
        </w:p>
        <w:p w:rsidR="008C41DB" w:rsidRPr="00C57CB9" w:rsidRDefault="008C41DB" w:rsidP="008C41DB">
          <w:pPr>
            <w:pStyle w:val="Fuzeile"/>
            <w:rPr>
              <w:color w:val="555555" w:themeColor="accent2"/>
            </w:rPr>
          </w:pPr>
          <w:r w:rsidRPr="00EB7963">
            <w:rPr>
              <w:color w:val="555555" w:themeColor="accent2"/>
              <w:highlight w:val="yellow"/>
            </w:rPr>
            <w:t>www.sovd-xxx.de</w:t>
          </w:r>
        </w:p>
      </w:tc>
      <w:tc>
        <w:tcPr>
          <w:tcW w:w="2608" w:type="dxa"/>
          <w:vAlign w:val="bottom"/>
        </w:tcPr>
        <w:p w:rsidR="008C41DB" w:rsidRPr="00EB7963" w:rsidRDefault="008C41DB" w:rsidP="008C41DB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>Bank 123</w:t>
          </w:r>
        </w:p>
        <w:p w:rsidR="008C41DB" w:rsidRPr="00EB7963" w:rsidRDefault="008C41DB" w:rsidP="008C41DB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 xml:space="preserve">BIC: NOLADE21NOH </w:t>
          </w:r>
        </w:p>
        <w:p w:rsidR="008C41DB" w:rsidRPr="00EB7963" w:rsidRDefault="008C41DB" w:rsidP="008C41DB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>IBAN: DE72 2675 0001 0008 0029 09</w:t>
          </w:r>
        </w:p>
        <w:p w:rsidR="008C41DB" w:rsidRPr="00EB7963" w:rsidRDefault="008C41DB" w:rsidP="008C41DB">
          <w:pPr>
            <w:spacing w:after="60" w:line="360" w:lineRule="auto"/>
            <w:rPr>
              <w:sz w:val="12"/>
              <w:szCs w:val="12"/>
            </w:rPr>
          </w:pPr>
          <w:proofErr w:type="spellStart"/>
          <w:r w:rsidRPr="00EB7963">
            <w:rPr>
              <w:color w:val="555555" w:themeColor="accent2"/>
              <w:sz w:val="14"/>
              <w:highlight w:val="yellow"/>
            </w:rPr>
            <w:t>StNr</w:t>
          </w:r>
          <w:proofErr w:type="spellEnd"/>
          <w:r w:rsidRPr="00EB7963">
            <w:rPr>
              <w:color w:val="555555" w:themeColor="accent2"/>
              <w:sz w:val="14"/>
              <w:highlight w:val="yellow"/>
            </w:rPr>
            <w:t>.: 00/000/00000</w:t>
          </w:r>
        </w:p>
      </w:tc>
      <w:tc>
        <w:tcPr>
          <w:tcW w:w="1642" w:type="dxa"/>
          <w:vAlign w:val="bottom"/>
        </w:tcPr>
        <w:p w:rsidR="008C41DB" w:rsidRDefault="008C41DB" w:rsidP="008C41DB">
          <w:pPr>
            <w:pStyle w:val="Fuzeile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54C8B28" wp14:editId="448359C5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111760</wp:posOffset>
                    </wp:positionV>
                    <wp:extent cx="826770" cy="297180"/>
                    <wp:effectExtent l="0" t="0" r="0" b="7620"/>
                    <wp:wrapNone/>
                    <wp:docPr id="13" name="Textfeld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6770" cy="297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C41DB" w:rsidRDefault="008C41DB" w:rsidP="008C41DB">
                                <w:pPr>
                                  <w:pStyle w:val="Fuzeile"/>
                                  <w:spacing w:line="360" w:lineRule="auto"/>
                                </w:pPr>
                                <w:r w:rsidRPr="00C57CB9">
                                  <w:rPr>
                                    <w:color w:val="555555" w:themeColor="accent2"/>
                                  </w:rPr>
                                  <w:t>Mitglied im: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4C8B2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" o:spid="_x0000_s1027" type="#_x0000_t202" style="position:absolute;margin-left:-1.5pt;margin-top:8.8pt;width:65.1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" filled="f" stroked="f" strokeweight=".5pt">
                    <v:textbox inset="0,0,0,0">
                      <w:txbxContent>
                        <w:p w:rsidR="008C41DB" w:rsidRDefault="008C41DB" w:rsidP="008C41DB">
                          <w:pPr>
                            <w:pStyle w:val="Fuzeile"/>
                            <w:spacing w:line="360" w:lineRule="auto"/>
                          </w:pPr>
                          <w:r w:rsidRPr="00C57CB9">
                            <w:rPr>
                              <w:color w:val="555555" w:themeColor="accent2"/>
                            </w:rPr>
                            <w:t>Mitglied im: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de-DE"/>
            </w:rPr>
            <w:drawing>
              <wp:anchor distT="0" distB="0" distL="114300" distR="114300" simplePos="0" relativeHeight="251666432" behindDoc="0" locked="0" layoutInCell="1" allowOverlap="1" wp14:anchorId="7E17A50B" wp14:editId="6C2385F6">
                <wp:simplePos x="0" y="0"/>
                <wp:positionH relativeFrom="column">
                  <wp:posOffset>-15240</wp:posOffset>
                </wp:positionH>
                <wp:positionV relativeFrom="paragraph">
                  <wp:posOffset>273685</wp:posOffset>
                </wp:positionV>
                <wp:extent cx="824400" cy="482400"/>
                <wp:effectExtent l="0" t="0" r="1270" b="635"/>
                <wp:wrapNone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usatzlogos_vertikal_60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400" cy="48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C41DB" w:rsidRDefault="008C41DB" w:rsidP="008C41DB">
    <w:pPr>
      <w:pStyle w:val="Fuzeile"/>
    </w:pPr>
  </w:p>
  <w:p w:rsidR="008C41DB" w:rsidRPr="008C41DB" w:rsidRDefault="008C41DB" w:rsidP="008C41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64"/>
      <w:gridCol w:w="6"/>
      <w:gridCol w:w="6"/>
      <w:gridCol w:w="6"/>
    </w:tblGrid>
    <w:tr w:rsidR="0063544B" w:rsidTr="00DD146E">
      <w:trPr>
        <w:trHeight w:val="1134"/>
      </w:trPr>
      <w:tc>
        <w:tcPr>
          <w:tcW w:w="3010" w:type="dxa"/>
          <w:vAlign w:val="bottom"/>
        </w:tcPr>
        <w:tbl>
          <w:tblPr>
            <w:tblStyle w:val="Tabellenraster"/>
            <w:tblW w:w="986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010"/>
            <w:gridCol w:w="2604"/>
            <w:gridCol w:w="2608"/>
            <w:gridCol w:w="1642"/>
          </w:tblGrid>
          <w:tr w:rsidR="005E34FC" w:rsidTr="00482F67">
            <w:trPr>
              <w:trHeight w:val="1134"/>
            </w:trPr>
            <w:tc>
              <w:tcPr>
                <w:tcW w:w="3010" w:type="dxa"/>
                <w:vAlign w:val="bottom"/>
              </w:tcPr>
              <w:p w:rsidR="005E34FC" w:rsidRPr="00C57CB9" w:rsidRDefault="005E34FC" w:rsidP="005E34FC">
                <w:pPr>
                  <w:pStyle w:val="Fuzeile"/>
                  <w:spacing w:after="113"/>
                  <w:rPr>
                    <w:b/>
                    <w:bCs/>
                    <w:color w:val="555555" w:themeColor="accent2"/>
                  </w:rPr>
                </w:pPr>
                <w:r w:rsidRPr="00C57CB9">
                  <w:rPr>
                    <w:b/>
                    <w:bCs/>
                    <w:color w:val="555555" w:themeColor="accent2"/>
                  </w:rPr>
                  <w:t>Sozialverband Deutschland</w:t>
                </w:r>
                <w:r w:rsidRPr="00C57CB9">
                  <w:rPr>
                    <w:b/>
                    <w:bCs/>
                    <w:color w:val="555555" w:themeColor="accent2"/>
                  </w:rPr>
                  <w:br/>
                  <w:t>Landesverband Niedersachsen e.V.</w:t>
                </w:r>
              </w:p>
              <w:p w:rsidR="005E34FC" w:rsidRPr="00DD146E" w:rsidRDefault="005E34FC" w:rsidP="005E34FC">
                <w:pPr>
                  <w:pStyle w:val="Fuzeile"/>
                  <w:rPr>
                    <w:color w:val="555555" w:themeColor="accent2"/>
                  </w:rPr>
                </w:pPr>
                <w:proofErr w:type="spellStart"/>
                <w:r w:rsidRPr="00DD146E">
                  <w:rPr>
                    <w:color w:val="555555" w:themeColor="accent2"/>
                  </w:rPr>
                  <w:t>Herschelstraße</w:t>
                </w:r>
                <w:proofErr w:type="spellEnd"/>
                <w:r w:rsidRPr="00DD146E">
                  <w:rPr>
                    <w:color w:val="555555" w:themeColor="accent2"/>
                  </w:rPr>
                  <w:t xml:space="preserve"> 31 · 30159 Hannover</w:t>
                </w:r>
                <w:r w:rsidRPr="00DD146E">
                  <w:rPr>
                    <w:color w:val="555555" w:themeColor="accent2"/>
                  </w:rPr>
                  <w:br/>
                </w:r>
                <w:proofErr w:type="spellStart"/>
                <w:r w:rsidRPr="00DD146E">
                  <w:rPr>
                    <w:color w:val="555555" w:themeColor="accent2"/>
                  </w:rPr>
                  <w:t>Vereinsreg</w:t>
                </w:r>
                <w:proofErr w:type="spellEnd"/>
                <w:r w:rsidRPr="00DD146E">
                  <w:rPr>
                    <w:color w:val="555555" w:themeColor="accent2"/>
                  </w:rPr>
                  <w:t>.: AG Hannover · VR 201031</w:t>
                </w:r>
                <w:r w:rsidRPr="00DD146E">
                  <w:rPr>
                    <w:color w:val="555555" w:themeColor="accent2"/>
                  </w:rPr>
                  <w:br/>
                </w:r>
                <w:r>
                  <w:rPr>
                    <w:color w:val="555555" w:themeColor="accent2"/>
                  </w:rPr>
                  <w:t>Vorstand</w:t>
                </w:r>
                <w:r w:rsidRPr="00DD146E">
                  <w:rPr>
                    <w:color w:val="555555" w:themeColor="accent2"/>
                  </w:rPr>
                  <w:t>: Dirk Swinke</w:t>
                </w:r>
                <w:r>
                  <w:rPr>
                    <w:color w:val="555555" w:themeColor="accent2"/>
                  </w:rPr>
                  <w:t xml:space="preserve"> | Dirk Kortylak</w:t>
                </w:r>
              </w:p>
            </w:tc>
            <w:tc>
              <w:tcPr>
                <w:tcW w:w="2604" w:type="dxa"/>
                <w:vAlign w:val="bottom"/>
              </w:tcPr>
              <w:p w:rsidR="005E34FC" w:rsidRPr="00C57CB9" w:rsidRDefault="005E34FC" w:rsidP="005E34FC">
                <w:pPr>
                  <w:pStyle w:val="Fuzeile"/>
                  <w:spacing w:after="113"/>
                  <w:rPr>
                    <w:b/>
                    <w:bCs/>
                    <w:color w:val="555555" w:themeColor="accent2"/>
                  </w:rPr>
                </w:pPr>
              </w:p>
              <w:p w:rsidR="005E34FC" w:rsidRPr="00DD146E" w:rsidRDefault="005E34FC" w:rsidP="005E34FC">
                <w:pPr>
                  <w:pStyle w:val="Fuzeile"/>
                  <w:rPr>
                    <w:color w:val="555555" w:themeColor="accent2"/>
                  </w:rPr>
                </w:pPr>
                <w:r w:rsidRPr="00DD146E">
                  <w:rPr>
                    <w:color w:val="555555" w:themeColor="accent2"/>
                  </w:rPr>
                  <w:t>Tel. 0511-70148-0 · Fax 0511-70148-70</w:t>
                </w:r>
                <w:r w:rsidRPr="00DD146E">
                  <w:rPr>
                    <w:color w:val="555555" w:themeColor="accent2"/>
                  </w:rPr>
                  <w:br/>
                  <w:t>info@sovd-nds.de · www.sovd-nds.de</w:t>
                </w:r>
                <w:r w:rsidRPr="00DD146E">
                  <w:rPr>
                    <w:color w:val="555555" w:themeColor="accent2"/>
                  </w:rPr>
                  <w:br/>
                </w:r>
                <w:proofErr w:type="spellStart"/>
                <w:r w:rsidRPr="00DD146E">
                  <w:rPr>
                    <w:color w:val="555555" w:themeColor="accent2"/>
                  </w:rPr>
                  <w:t>USt-IdNr</w:t>
                </w:r>
                <w:proofErr w:type="spellEnd"/>
                <w:r w:rsidRPr="00DD146E">
                  <w:rPr>
                    <w:color w:val="555555" w:themeColor="accent2"/>
                  </w:rPr>
                  <w:t>.: DE267401090</w:t>
                </w:r>
              </w:p>
            </w:tc>
            <w:tc>
              <w:tcPr>
                <w:tcW w:w="2608" w:type="dxa"/>
                <w:vAlign w:val="bottom"/>
              </w:tcPr>
              <w:p w:rsidR="005E34FC" w:rsidRPr="00DD146E" w:rsidRDefault="005E34FC" w:rsidP="005E34FC">
                <w:pPr>
                  <w:pStyle w:val="Fuzeile"/>
                  <w:rPr>
                    <w:color w:val="555555" w:themeColor="accent2"/>
                  </w:rPr>
                </w:pPr>
                <w:r w:rsidRPr="00DD146E">
                  <w:rPr>
                    <w:color w:val="555555" w:themeColor="accent2"/>
                  </w:rPr>
                  <w:t>Bank für Sozialwirtschaft</w:t>
                </w:r>
                <w:r w:rsidRPr="00DD146E">
                  <w:rPr>
                    <w:color w:val="555555" w:themeColor="accent2"/>
                  </w:rPr>
                  <w:br/>
                  <w:t>BIC: BFSWDE33</w:t>
                </w:r>
                <w:r>
                  <w:rPr>
                    <w:color w:val="555555" w:themeColor="accent2"/>
                  </w:rPr>
                  <w:t>XXX</w:t>
                </w:r>
                <w:r w:rsidRPr="00DD146E">
                  <w:rPr>
                    <w:color w:val="555555" w:themeColor="accent2"/>
                  </w:rPr>
                  <w:br/>
                  <w:t>IBAN: DE</w:t>
                </w:r>
                <w:r>
                  <w:rPr>
                    <w:color w:val="555555" w:themeColor="accent2"/>
                  </w:rPr>
                  <w:t>19</w:t>
                </w:r>
                <w:r w:rsidRPr="00DD146E">
                  <w:rPr>
                    <w:color w:val="555555" w:themeColor="accent2"/>
                  </w:rPr>
                  <w:t xml:space="preserve"> </w:t>
                </w:r>
                <w:r>
                  <w:rPr>
                    <w:color w:val="555555" w:themeColor="accent2"/>
                  </w:rPr>
                  <w:t>3702</w:t>
                </w:r>
                <w:r w:rsidRPr="00DD146E">
                  <w:rPr>
                    <w:color w:val="555555" w:themeColor="accent2"/>
                  </w:rPr>
                  <w:t xml:space="preserve"> 05</w:t>
                </w:r>
                <w:r>
                  <w:rPr>
                    <w:color w:val="555555" w:themeColor="accent2"/>
                  </w:rPr>
                  <w:t>0</w:t>
                </w:r>
                <w:r w:rsidRPr="00DD146E">
                  <w:rPr>
                    <w:color w:val="555555" w:themeColor="accent2"/>
                  </w:rPr>
                  <w:t>0 0008 4805 00</w:t>
                </w:r>
              </w:p>
            </w:tc>
            <w:tc>
              <w:tcPr>
                <w:tcW w:w="1642" w:type="dxa"/>
                <w:vAlign w:val="bottom"/>
              </w:tcPr>
              <w:p w:rsidR="005E34FC" w:rsidRDefault="005E34FC" w:rsidP="005E34FC">
                <w:pPr>
                  <w:pStyle w:val="Fuzeile"/>
                </w:pPr>
                <w:r>
                  <w:rPr>
                    <w:noProof/>
                    <w:lang w:eastAsia="de-DE"/>
                  </w:rPr>
                  <mc:AlternateContent>
                    <mc:Choice Requires="wps">
                      <w:drawing>
                        <wp:anchor distT="0" distB="0" distL="114300" distR="114300" simplePos="0" relativeHeight="251670528" behindDoc="0" locked="0" layoutInCell="1" allowOverlap="1" wp14:anchorId="652B1107" wp14:editId="40391D93">
                          <wp:simplePos x="0" y="0"/>
                          <wp:positionH relativeFrom="column">
                            <wp:posOffset>-19050</wp:posOffset>
                          </wp:positionH>
                          <wp:positionV relativeFrom="paragraph">
                            <wp:posOffset>111760</wp:posOffset>
                          </wp:positionV>
                          <wp:extent cx="826770" cy="297180"/>
                          <wp:effectExtent l="0" t="0" r="0" b="7620"/>
                          <wp:wrapNone/>
                          <wp:docPr id="10" name="Textfeld 1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826770" cy="297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E34FC" w:rsidRDefault="005E34FC" w:rsidP="005E34FC">
                                      <w:pPr>
                                        <w:pStyle w:val="Fuzeile"/>
                                        <w:spacing w:line="360" w:lineRule="auto"/>
                                      </w:pPr>
                                      <w:r w:rsidRPr="00C57CB9">
                                        <w:rPr>
                                          <w:color w:val="555555" w:themeColor="accent2"/>
                                        </w:rPr>
                                        <w:t>Mitglied im: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652B1107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feld 10" o:spid="_x0000_s1029" type="#_x0000_t202" style="position:absolute;margin-left:-1.5pt;margin-top:8.8pt;width:65.1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" filled="f" stroked="f" strokeweight=".5pt">
                          <v:textbox inset="0,0,0,0">
                            <w:txbxContent>
                              <w:p w:rsidR="005E34FC" w:rsidRDefault="005E34FC" w:rsidP="005E34FC">
                                <w:pPr>
                                  <w:pStyle w:val="Fuzeile"/>
                                  <w:spacing w:line="360" w:lineRule="auto"/>
                                </w:pPr>
                                <w:r w:rsidRPr="00C57CB9">
                                  <w:rPr>
                                    <w:color w:val="555555" w:themeColor="accent2"/>
                                  </w:rPr>
                                  <w:t>Mitglied im: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noProof/>
                    <w:lang w:eastAsia="de-DE"/>
                  </w:rPr>
                  <w:drawing>
                    <wp:anchor distT="0" distB="0" distL="114300" distR="114300" simplePos="0" relativeHeight="251669504" behindDoc="0" locked="0" layoutInCell="1" allowOverlap="1" wp14:anchorId="6A3056AF" wp14:editId="5B7A5FF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273685</wp:posOffset>
                      </wp:positionV>
                      <wp:extent cx="824400" cy="482400"/>
                      <wp:effectExtent l="0" t="0" r="1270" b="635"/>
                      <wp:wrapNone/>
                      <wp:docPr id="12" name="Grafik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Zusatzlogos_vertikal_600dpi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4400" cy="482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63544B" w:rsidRPr="00C57CB9" w:rsidRDefault="0063544B" w:rsidP="00DD146E">
          <w:pPr>
            <w:pStyle w:val="Fuzeile"/>
            <w:rPr>
              <w:color w:val="555555" w:themeColor="accent2"/>
            </w:rPr>
          </w:pPr>
        </w:p>
      </w:tc>
      <w:tc>
        <w:tcPr>
          <w:tcW w:w="2604" w:type="dxa"/>
          <w:vAlign w:val="bottom"/>
        </w:tcPr>
        <w:p w:rsidR="0063544B" w:rsidRPr="00C57CB9" w:rsidRDefault="0063544B" w:rsidP="00DD146E">
          <w:pPr>
            <w:pStyle w:val="Fuzeile"/>
            <w:rPr>
              <w:color w:val="555555" w:themeColor="accent2"/>
            </w:rPr>
          </w:pPr>
        </w:p>
      </w:tc>
      <w:tc>
        <w:tcPr>
          <w:tcW w:w="2608" w:type="dxa"/>
          <w:vAlign w:val="bottom"/>
        </w:tcPr>
        <w:p w:rsidR="00EB7963" w:rsidRPr="00EB7963" w:rsidRDefault="00EB7963" w:rsidP="00EB7963">
          <w:pPr>
            <w:spacing w:after="60" w:line="360" w:lineRule="auto"/>
            <w:rPr>
              <w:sz w:val="12"/>
              <w:szCs w:val="12"/>
            </w:rPr>
          </w:pPr>
        </w:p>
      </w:tc>
      <w:tc>
        <w:tcPr>
          <w:tcW w:w="1642" w:type="dxa"/>
          <w:vAlign w:val="bottom"/>
        </w:tcPr>
        <w:p w:rsidR="00DD146E" w:rsidRDefault="00DD146E" w:rsidP="00DD146E">
          <w:pPr>
            <w:pStyle w:val="Fuzeile"/>
          </w:pPr>
        </w:p>
      </w:tc>
    </w:tr>
  </w:tbl>
  <w:p w:rsidR="0063544B" w:rsidRDefault="006354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EE" w:rsidRDefault="003662EE" w:rsidP="00F364C3">
      <w:pPr>
        <w:spacing w:line="240" w:lineRule="auto"/>
      </w:pPr>
      <w:r>
        <w:separator/>
      </w:r>
    </w:p>
  </w:footnote>
  <w:footnote w:type="continuationSeparator" w:id="0">
    <w:p w:rsidR="003662EE" w:rsidRDefault="003662EE" w:rsidP="00F36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F364C3" w:rsidRDefault="00F364C3" w:rsidP="00112D71">
        <w:pPr>
          <w:pStyle w:val="0SoVD"/>
        </w:pPr>
        <w:r w:rsidRPr="00112D71">
          <w:rPr>
            <w:rStyle w:val="01SoVDBundesverband"/>
          </w:rPr>
          <w:t>Sozialverband Deutschland</w:t>
        </w:r>
      </w:p>
    </w:sdtContent>
  </w:sdt>
  <w:p w:rsidR="00852EEA" w:rsidRDefault="005E34FC" w:rsidP="00112D71">
    <w:pPr>
      <w:pStyle w:val="0SoVD"/>
      <w:rPr>
        <w:rStyle w:val="01SoVDLandesverband"/>
      </w:rPr>
    </w:pPr>
    <w:sdt>
      <w:sdtPr>
        <w:rPr>
          <w:rStyle w:val="01SoVDLandesverband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EB7963">
          <w:rPr>
            <w:rStyle w:val="01SoVDLandesverband"/>
          </w:rPr>
          <w:t>Ortsverband Musterdorf</w:t>
        </w:r>
      </w:sdtContent>
    </w:sdt>
  </w:p>
  <w:p w:rsidR="00852EEA" w:rsidRDefault="00852EEA" w:rsidP="00112D71">
    <w:pPr>
      <w:pStyle w:val="0SoVD"/>
    </w:pPr>
  </w:p>
  <w:p w:rsidR="00852EEA" w:rsidRDefault="00852EEA" w:rsidP="00112D71">
    <w:pPr>
      <w:pStyle w:val="0SoVD"/>
    </w:pPr>
  </w:p>
  <w:p w:rsidR="00094A6A" w:rsidRDefault="00852EEA" w:rsidP="00852EEA">
    <w:r>
      <w:t xml:space="preserve">Seite </w:t>
    </w:r>
    <w:r w:rsidR="00B74099">
      <w:fldChar w:fldCharType="begin"/>
    </w:r>
    <w:r w:rsidR="00B74099">
      <w:instrText xml:space="preserve"> PAGE  \* MERGEFORMAT </w:instrText>
    </w:r>
    <w:r w:rsidR="00B74099">
      <w:fldChar w:fldCharType="separate"/>
    </w:r>
    <w:r w:rsidR="008C41DB">
      <w:rPr>
        <w:noProof/>
      </w:rPr>
      <w:t>2</w:t>
    </w:r>
    <w:r w:rsidR="00B74099">
      <w:fldChar w:fldCharType="end"/>
    </w:r>
    <w:r>
      <w:t xml:space="preserve"> </w:t>
    </w:r>
    <w:r w:rsidR="00B74099">
      <w:t xml:space="preserve">von </w:t>
    </w:r>
    <w:r w:rsidR="005E34FC">
      <w:fldChar w:fldCharType="begin"/>
    </w:r>
    <w:r w:rsidR="005E34FC">
      <w:instrText xml:space="preserve"> NUMPAGES  \* MERGEFORMAT </w:instrText>
    </w:r>
    <w:r w:rsidR="005E34FC">
      <w:fldChar w:fldCharType="separate"/>
    </w:r>
    <w:r w:rsidR="008C41DB">
      <w:rPr>
        <w:noProof/>
      </w:rPr>
      <w:t>2</w:t>
    </w:r>
    <w:r w:rsidR="005E34FC">
      <w:rPr>
        <w:noProof/>
      </w:rPr>
      <w:fldChar w:fldCharType="end"/>
    </w:r>
    <w:r>
      <w:t xml:space="preserve"> </w:t>
    </w:r>
    <w:r w:rsidR="00B451B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0869BA2B" wp14:editId="5F1DD70C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63544B" w:rsidRDefault="0063544B" w:rsidP="0063544B">
        <w:pPr>
          <w:pStyle w:val="0SoVD"/>
        </w:pPr>
        <w:r w:rsidRPr="002555E9">
          <w:rPr>
            <w:rStyle w:val="01SoVDBundesverband"/>
          </w:rPr>
          <w:t>Sozialverband Deutschland</w:t>
        </w:r>
      </w:p>
    </w:sdtContent>
  </w:sdt>
  <w:p w:rsidR="0063544B" w:rsidRDefault="005E34FC" w:rsidP="0063544B">
    <w:pPr>
      <w:pStyle w:val="0SoVD"/>
    </w:pPr>
    <w:sdt>
      <w:sdtPr>
        <w:rPr>
          <w:rStyle w:val="01SoVDLandesverband"/>
          <w:highlight w:val="yellow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EB7963" w:rsidRPr="00EB7963">
          <w:rPr>
            <w:rStyle w:val="01SoVDLandesverband"/>
            <w:highlight w:val="yellow"/>
          </w:rPr>
          <w:t>Ortsverband</w:t>
        </w:r>
        <w:r w:rsidR="00DD146E" w:rsidRPr="00EB7963">
          <w:rPr>
            <w:rStyle w:val="01SoVDLandesverband"/>
            <w:highlight w:val="yellow"/>
          </w:rPr>
          <w:t xml:space="preserve"> </w:t>
        </w:r>
        <w:r w:rsidR="00EB7963" w:rsidRPr="00EB7963">
          <w:rPr>
            <w:rStyle w:val="01SoVDLandesverband"/>
            <w:highlight w:val="yellow"/>
          </w:rPr>
          <w:t>Musterdorf</w:t>
        </w:r>
      </w:sdtContent>
    </w:sdt>
    <w:r w:rsidR="0063544B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ADBB0EB" wp14:editId="11901261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4B" w:rsidRDefault="008177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1C4B3EC" wp14:editId="162E8433">
              <wp:simplePos x="0" y="0"/>
              <wp:positionH relativeFrom="page">
                <wp:posOffset>5401310</wp:posOffset>
              </wp:positionH>
              <wp:positionV relativeFrom="page">
                <wp:posOffset>1797685</wp:posOffset>
              </wp:positionV>
              <wp:extent cx="1706245" cy="1851660"/>
              <wp:effectExtent l="0" t="0" r="0" b="254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6245" cy="1851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12DB" w:rsidRPr="00EB7963" w:rsidRDefault="00EB7963" w:rsidP="00B61450">
                          <w:pPr>
                            <w:pStyle w:val="03SoVDAbsender"/>
                            <w:spacing w:line="230" w:lineRule="atLeast"/>
                            <w:rPr>
                              <w:b/>
                              <w:bCs/>
                              <w:highlight w:val="yellow"/>
                            </w:rPr>
                          </w:pPr>
                          <w:r w:rsidRPr="00EB7963">
                            <w:rPr>
                              <w:b/>
                              <w:bCs/>
                              <w:highlight w:val="yellow"/>
                            </w:rPr>
                            <w:t>SoVD-Ortsverband Musterdorf</w:t>
                          </w:r>
                          <w:r w:rsidR="006612DB" w:rsidRPr="00EB7963">
                            <w:rPr>
                              <w:b/>
                              <w:bCs/>
                              <w:highlight w:val="yellow"/>
                            </w:rPr>
                            <w:t xml:space="preserve"> </w:t>
                          </w:r>
                        </w:p>
                        <w:p w:rsidR="00EB7963" w:rsidRPr="00EB7963" w:rsidRDefault="00EB7963" w:rsidP="00EB7963">
                          <w:pPr>
                            <w:pStyle w:val="EinfAbs"/>
                            <w:spacing w:after="57" w:line="230" w:lineRule="atLeast"/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</w:pPr>
                          <w:r w:rsidRPr="00EB7963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  <w:t>Ihr Gesprächspartner:</w:t>
                          </w:r>
                          <w:r w:rsidRPr="00EB7963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  <w:br/>
                            <w:t>Max Mustermann</w:t>
                          </w:r>
                        </w:p>
                        <w:p w:rsidR="00B61450" w:rsidRPr="00EB7963" w:rsidRDefault="00EB7963" w:rsidP="00B61450">
                          <w:pPr>
                            <w:pStyle w:val="EinfAbs"/>
                            <w:spacing w:line="230" w:lineRule="atLeast"/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</w:pPr>
                          <w:r w:rsidRPr="00EB7963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  <w:t>Tel.: 0123 123456</w:t>
                          </w:r>
                        </w:p>
                        <w:p w:rsidR="00B61450" w:rsidRDefault="00EB7963" w:rsidP="00B61450">
                          <w:pPr>
                            <w:pStyle w:val="EinfAbs"/>
                            <w:spacing w:after="113" w:line="230" w:lineRule="atLeast"/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</w:rPr>
                          </w:pPr>
                          <w:r w:rsidRPr="00EB7963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  <w:t>xxx@sovd-xxx.de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4B3EC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425.3pt;margin-top:141.55pt;width:134.35pt;height:145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" fillcolor="white [3201]" stroked="f" strokeweight=".5pt">
              <v:textbox inset="0,0,0,0">
                <w:txbxContent>
                  <w:p w:rsidR="006612DB" w:rsidRPr="00EB7963" w:rsidRDefault="00EB7963" w:rsidP="00B61450">
                    <w:pPr>
                      <w:pStyle w:val="03SoVDAbsender"/>
                      <w:spacing w:line="230" w:lineRule="atLeast"/>
                      <w:rPr>
                        <w:b/>
                        <w:bCs/>
                        <w:highlight w:val="yellow"/>
                      </w:rPr>
                    </w:pPr>
                    <w:r w:rsidRPr="00EB7963">
                      <w:rPr>
                        <w:b/>
                        <w:bCs/>
                        <w:highlight w:val="yellow"/>
                      </w:rPr>
                      <w:t>SoVD-Ortsverband Musterdorf</w:t>
                    </w:r>
                    <w:r w:rsidR="006612DB" w:rsidRPr="00EB7963">
                      <w:rPr>
                        <w:b/>
                        <w:bCs/>
                        <w:highlight w:val="yellow"/>
                      </w:rPr>
                      <w:t xml:space="preserve"> </w:t>
                    </w:r>
                  </w:p>
                  <w:p w:rsidR="00EB7963" w:rsidRPr="00EB7963" w:rsidRDefault="00EB7963" w:rsidP="00EB7963">
                    <w:pPr>
                      <w:pStyle w:val="EinfAbs"/>
                      <w:spacing w:after="57" w:line="230" w:lineRule="atLeast"/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</w:pPr>
                    <w:r w:rsidRPr="00EB7963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  <w:t>Ihr Gesprächspartner:</w:t>
                    </w:r>
                    <w:r w:rsidRPr="00EB7963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  <w:br/>
                      <w:t>Max Mustermann</w:t>
                    </w:r>
                  </w:p>
                  <w:p w:rsidR="00B61450" w:rsidRPr="00EB7963" w:rsidRDefault="00EB7963" w:rsidP="00B61450">
                    <w:pPr>
                      <w:pStyle w:val="EinfAbs"/>
                      <w:spacing w:line="230" w:lineRule="atLeast"/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</w:pPr>
                    <w:r w:rsidRPr="00EB7963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  <w:t>Tel.: 0123 123456</w:t>
                    </w:r>
                  </w:p>
                  <w:p w:rsidR="00B61450" w:rsidRDefault="00EB7963" w:rsidP="00B61450">
                    <w:pPr>
                      <w:pStyle w:val="EinfAbs"/>
                      <w:spacing w:after="113" w:line="230" w:lineRule="atLeast"/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</w:rPr>
                    </w:pPr>
                    <w:r w:rsidRPr="00EB7963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  <w:t>xxx@sovd-xxx.de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50"/>
    <w:rsid w:val="00007825"/>
    <w:rsid w:val="000145ED"/>
    <w:rsid w:val="000200E3"/>
    <w:rsid w:val="0002719A"/>
    <w:rsid w:val="000419D4"/>
    <w:rsid w:val="00044441"/>
    <w:rsid w:val="0006018D"/>
    <w:rsid w:val="000759C8"/>
    <w:rsid w:val="00094A6A"/>
    <w:rsid w:val="000C2D55"/>
    <w:rsid w:val="000C3C7B"/>
    <w:rsid w:val="00112D71"/>
    <w:rsid w:val="00117139"/>
    <w:rsid w:val="00152160"/>
    <w:rsid w:val="00156935"/>
    <w:rsid w:val="00196902"/>
    <w:rsid w:val="001A1DB5"/>
    <w:rsid w:val="0024492E"/>
    <w:rsid w:val="002555E9"/>
    <w:rsid w:val="0028078D"/>
    <w:rsid w:val="002B7871"/>
    <w:rsid w:val="002C215C"/>
    <w:rsid w:val="002D275D"/>
    <w:rsid w:val="002F434F"/>
    <w:rsid w:val="0031644F"/>
    <w:rsid w:val="00327D08"/>
    <w:rsid w:val="003662EE"/>
    <w:rsid w:val="003944E7"/>
    <w:rsid w:val="003C6AFE"/>
    <w:rsid w:val="00400EAA"/>
    <w:rsid w:val="00414F5C"/>
    <w:rsid w:val="0043201B"/>
    <w:rsid w:val="00434485"/>
    <w:rsid w:val="0043649F"/>
    <w:rsid w:val="0045326C"/>
    <w:rsid w:val="00477E82"/>
    <w:rsid w:val="004C6135"/>
    <w:rsid w:val="00524270"/>
    <w:rsid w:val="00563350"/>
    <w:rsid w:val="005E34FC"/>
    <w:rsid w:val="005E6E41"/>
    <w:rsid w:val="0060246D"/>
    <w:rsid w:val="00610FEB"/>
    <w:rsid w:val="0063544B"/>
    <w:rsid w:val="00650FA6"/>
    <w:rsid w:val="006612DB"/>
    <w:rsid w:val="00686CD6"/>
    <w:rsid w:val="00740D36"/>
    <w:rsid w:val="007602D8"/>
    <w:rsid w:val="0081556A"/>
    <w:rsid w:val="0081777F"/>
    <w:rsid w:val="00821BD3"/>
    <w:rsid w:val="00821F83"/>
    <w:rsid w:val="00836638"/>
    <w:rsid w:val="00852EEA"/>
    <w:rsid w:val="0085528A"/>
    <w:rsid w:val="00877CE8"/>
    <w:rsid w:val="0089346F"/>
    <w:rsid w:val="008A1EA1"/>
    <w:rsid w:val="008C41DB"/>
    <w:rsid w:val="00965DB2"/>
    <w:rsid w:val="009F3681"/>
    <w:rsid w:val="00A228B4"/>
    <w:rsid w:val="00A569ED"/>
    <w:rsid w:val="00A718D0"/>
    <w:rsid w:val="00A97B35"/>
    <w:rsid w:val="00AA785C"/>
    <w:rsid w:val="00AB7E29"/>
    <w:rsid w:val="00AE24A5"/>
    <w:rsid w:val="00B451B5"/>
    <w:rsid w:val="00B55C7D"/>
    <w:rsid w:val="00B57C2C"/>
    <w:rsid w:val="00B61450"/>
    <w:rsid w:val="00B737F2"/>
    <w:rsid w:val="00B74099"/>
    <w:rsid w:val="00C0207C"/>
    <w:rsid w:val="00C57CB9"/>
    <w:rsid w:val="00C7096B"/>
    <w:rsid w:val="00CE7654"/>
    <w:rsid w:val="00D31B4E"/>
    <w:rsid w:val="00D77B57"/>
    <w:rsid w:val="00DA6907"/>
    <w:rsid w:val="00DD146E"/>
    <w:rsid w:val="00DE1478"/>
    <w:rsid w:val="00DE7487"/>
    <w:rsid w:val="00E0061E"/>
    <w:rsid w:val="00E16A7C"/>
    <w:rsid w:val="00E2652C"/>
    <w:rsid w:val="00E27BAA"/>
    <w:rsid w:val="00E32097"/>
    <w:rsid w:val="00E52F04"/>
    <w:rsid w:val="00E72029"/>
    <w:rsid w:val="00EB7963"/>
    <w:rsid w:val="00F00E4C"/>
    <w:rsid w:val="00F364C3"/>
    <w:rsid w:val="00F5510F"/>
    <w:rsid w:val="00F70CA1"/>
    <w:rsid w:val="00F93955"/>
    <w:rsid w:val="00F96A37"/>
    <w:rsid w:val="00FB687C"/>
    <w:rsid w:val="00FC0412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8063085-4DFD-8843-80DD-AFC40C80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.2_SoVD_Standard"/>
    <w:qFormat/>
    <w:rsid w:val="004C6135"/>
    <w:pPr>
      <w:spacing w:line="280" w:lineRule="atLeast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tabs>
        <w:tab w:val="num" w:pos="360"/>
      </w:tabs>
      <w:spacing w:after="280"/>
      <w:ind w:left="0" w:firstLine="0"/>
      <w:contextualSpacing/>
    </w:pPr>
    <w:rPr>
      <w:color w:val="D5072D" w:themeColor="text2"/>
      <w:sz w:val="20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SoVDBetreff">
    <w:name w:val="0.2_SoVD_Betreff"/>
    <w:basedOn w:val="Standard"/>
    <w:qFormat/>
    <w:rsid w:val="00F5510F"/>
    <w:pPr>
      <w:spacing w:after="560"/>
    </w:pPr>
    <w:rPr>
      <w:rFonts w:asciiTheme="majorHAnsi" w:hAnsiTheme="majorHAnsi"/>
      <w:b/>
    </w:rPr>
  </w:style>
  <w:style w:type="paragraph" w:customStyle="1" w:styleId="03SoVDAbsender">
    <w:name w:val="0.3_SoVD_Absender"/>
    <w:basedOn w:val="Standard"/>
    <w:qFormat/>
    <w:rsid w:val="00E72029"/>
    <w:pPr>
      <w:spacing w:after="57" w:line="230" w:lineRule="exact"/>
    </w:pPr>
    <w:rPr>
      <w:color w:val="555555" w:themeColor="accent2"/>
      <w:sz w:val="17"/>
    </w:r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D77B57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2555E9"/>
    <w:rPr>
      <w:rFonts w:asciiTheme="minorHAnsi" w:hAnsiTheme="minorHAnsi"/>
      <w:sz w:val="14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"/>
    <w:rsid w:val="00112D71"/>
    <w:rPr>
      <w:rFonts w:asciiTheme="minorHAnsi" w:hAnsiTheme="minorHAnsi"/>
    </w:rPr>
  </w:style>
  <w:style w:type="character" w:customStyle="1" w:styleId="01SoVDBundesverband">
    <w:name w:val="0.1_SoVD_Bundesverband"/>
    <w:basedOn w:val="Absatz-Standardschriftart"/>
    <w:uiPriority w:val="1"/>
    <w:rsid w:val="00F5510F"/>
    <w:rPr>
      <w:rFonts w:asciiTheme="majorHAnsi" w:hAnsiTheme="majorHAnsi"/>
      <w:b/>
      <w:color w:val="D5072D" w:themeColor="text2"/>
      <w:sz w:val="24"/>
    </w:rPr>
  </w:style>
  <w:style w:type="paragraph" w:customStyle="1" w:styleId="0SoVD">
    <w:name w:val="0_SoVD"/>
    <w:basedOn w:val="Standard"/>
    <w:qFormat/>
    <w:rsid w:val="00112D71"/>
    <w:rPr>
      <w:color w:val="D5072D" w:themeColor="text2"/>
      <w:sz w:val="24"/>
    </w:rPr>
  </w:style>
  <w:style w:type="paragraph" w:customStyle="1" w:styleId="EinfAbs">
    <w:name w:val="[Einf. Abs.]"/>
    <w:basedOn w:val="Standard"/>
    <w:uiPriority w:val="99"/>
    <w:rsid w:val="00B6145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character" w:styleId="Seitenzahl">
    <w:name w:val="page number"/>
    <w:basedOn w:val="Absatz-Standardschriftart"/>
    <w:uiPriority w:val="99"/>
    <w:semiHidden/>
    <w:rsid w:val="00A228B4"/>
  </w:style>
  <w:style w:type="paragraph" w:styleId="Sprechblasentext">
    <w:name w:val="Balloon Text"/>
    <w:basedOn w:val="Standard"/>
    <w:link w:val="SprechblasentextZchn"/>
    <w:uiPriority w:val="99"/>
    <w:semiHidden/>
    <w:rsid w:val="001171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_PTSAN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Ortsverband Musterdorf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</dc:creator>
  <cp:keywords/>
  <dc:description/>
  <cp:lastModifiedBy>christoph.sitole</cp:lastModifiedBy>
  <cp:revision>3</cp:revision>
  <cp:lastPrinted>2019-10-23T07:17:00Z</cp:lastPrinted>
  <dcterms:created xsi:type="dcterms:W3CDTF">2024-05-21T12:33:00Z</dcterms:created>
  <dcterms:modified xsi:type="dcterms:W3CDTF">2024-05-21T12:49:00Z</dcterms:modified>
</cp:coreProperties>
</file>