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C7308" w14:textId="3FCB594D" w:rsidR="00B37185" w:rsidRPr="00691221" w:rsidRDefault="00E85096" w:rsidP="00150DD9">
      <w:pPr>
        <w:pStyle w:val="berschrift1"/>
      </w:pPr>
      <w:r>
        <w:t>Überschrift 1. Ordnung</w:t>
      </w:r>
    </w:p>
    <w:p w14:paraId="6FA5D338" w14:textId="52B2E349" w:rsidR="00B37185" w:rsidRPr="00242BDE" w:rsidRDefault="00E85096" w:rsidP="00A15510">
      <w:pPr>
        <w:pStyle w:val="21Subheadline"/>
      </w:pPr>
      <w:r>
        <w:t>Text für Einleitung</w:t>
      </w:r>
    </w:p>
    <w:p w14:paraId="1EEFEBAE" w14:textId="14D200C9" w:rsidR="00325048" w:rsidRPr="00242BDE" w:rsidRDefault="00E85096" w:rsidP="00051D9F">
      <w:pPr>
        <w:pStyle w:val="berschrift2"/>
        <w:ind w:right="-2"/>
      </w:pPr>
      <w:r>
        <w:t>Überschrift 2. Ordnung</w:t>
      </w:r>
    </w:p>
    <w:p w14:paraId="7E288CF0" w14:textId="0A96CA57" w:rsidR="00385241" w:rsidRPr="00E85096" w:rsidRDefault="00E85096" w:rsidP="00113E28">
      <w:pPr>
        <w:ind w:right="-2"/>
        <w:rPr>
          <w:sz w:val="22"/>
          <w:szCs w:val="22"/>
        </w:rPr>
      </w:pPr>
      <w:r>
        <w:rPr>
          <w:sz w:val="22"/>
          <w:szCs w:val="22"/>
        </w:rPr>
        <w:t>Mustertext</w:t>
      </w:r>
    </w:p>
    <w:p w14:paraId="0CDBBE53" w14:textId="38B7F49B" w:rsidR="00242BDE" w:rsidRDefault="00E85096" w:rsidP="00051D9F">
      <w:pPr>
        <w:pStyle w:val="13SoVDberschrift-311Pt"/>
        <w:ind w:right="-2"/>
      </w:pPr>
      <w:r>
        <w:t>Überschrift 3. Ordnung</w:t>
      </w:r>
    </w:p>
    <w:p w14:paraId="2A565269" w14:textId="42D06CFB" w:rsidR="006A6D09" w:rsidRPr="00E85096" w:rsidRDefault="00E85096" w:rsidP="00051D9F">
      <w:pPr>
        <w:ind w:right="-2"/>
        <w:rPr>
          <w:sz w:val="22"/>
          <w:szCs w:val="22"/>
        </w:rPr>
      </w:pPr>
      <w:r>
        <w:rPr>
          <w:sz w:val="22"/>
          <w:szCs w:val="22"/>
        </w:rPr>
        <w:t>Mustertext</w:t>
      </w:r>
    </w:p>
    <w:p w14:paraId="64FDA159" w14:textId="0EB3E3F6" w:rsidR="00E85096" w:rsidRPr="00242BDE" w:rsidRDefault="00E85096" w:rsidP="00E85096">
      <w:pPr>
        <w:pStyle w:val="berschrift2"/>
        <w:ind w:right="-2"/>
      </w:pPr>
      <w:r>
        <w:t>Überschrift 2. Ordnung/Text mit Aufzählungszeichen</w:t>
      </w:r>
    </w:p>
    <w:p w14:paraId="57E964E4" w14:textId="3DF4A8FB" w:rsidR="006A6D09" w:rsidRPr="00E85096" w:rsidRDefault="00E85096" w:rsidP="00051D9F">
      <w:pPr>
        <w:ind w:right="-2"/>
        <w:rPr>
          <w:sz w:val="22"/>
          <w:szCs w:val="22"/>
        </w:rPr>
      </w:pPr>
      <w:r w:rsidRPr="00E85096">
        <w:rPr>
          <w:sz w:val="22"/>
          <w:szCs w:val="22"/>
        </w:rPr>
        <w:t>Mustertext</w:t>
      </w:r>
    </w:p>
    <w:p w14:paraId="2FD06C73" w14:textId="2DBB9296" w:rsidR="00873B2E" w:rsidRPr="00E85096" w:rsidRDefault="00E85096" w:rsidP="00051D9F">
      <w:pPr>
        <w:pStyle w:val="22SoVDListeRot"/>
        <w:ind w:right="-2"/>
        <w:rPr>
          <w:sz w:val="22"/>
          <w:szCs w:val="22"/>
        </w:rPr>
      </w:pPr>
      <w:r>
        <w:rPr>
          <w:sz w:val="22"/>
          <w:szCs w:val="22"/>
        </w:rPr>
        <w:t>Mustertext</w:t>
      </w:r>
    </w:p>
    <w:p w14:paraId="69DD47A6" w14:textId="2490AECA" w:rsidR="00873B2E" w:rsidRPr="00E85096" w:rsidRDefault="00E85096" w:rsidP="00051D9F">
      <w:pPr>
        <w:pStyle w:val="22SoVDListeRot"/>
        <w:ind w:right="-2"/>
        <w:rPr>
          <w:sz w:val="22"/>
          <w:szCs w:val="22"/>
        </w:rPr>
      </w:pPr>
      <w:r>
        <w:rPr>
          <w:sz w:val="22"/>
          <w:szCs w:val="22"/>
        </w:rPr>
        <w:t>Mustertext</w:t>
      </w:r>
    </w:p>
    <w:p w14:paraId="69129D45" w14:textId="0A306BD5" w:rsidR="00873B2E" w:rsidRPr="00E85096" w:rsidRDefault="00E85096" w:rsidP="00051D9F">
      <w:pPr>
        <w:pStyle w:val="22SoVDListeRot"/>
        <w:ind w:right="-2"/>
        <w:rPr>
          <w:sz w:val="22"/>
          <w:szCs w:val="22"/>
        </w:rPr>
      </w:pPr>
      <w:r>
        <w:rPr>
          <w:sz w:val="22"/>
          <w:szCs w:val="22"/>
        </w:rPr>
        <w:t>Mustertext</w:t>
      </w:r>
    </w:p>
    <w:p w14:paraId="5BAFC80C" w14:textId="763594B5" w:rsidR="00E85096" w:rsidRPr="00242BDE" w:rsidRDefault="00E85096" w:rsidP="00E85096">
      <w:pPr>
        <w:pStyle w:val="berschrift2"/>
        <w:ind w:right="-2"/>
      </w:pPr>
      <w:r>
        <w:t>Überschrift 2. Ordnung/Text mit Tabelle</w:t>
      </w:r>
    </w:p>
    <w:p w14:paraId="0FD8A6CA" w14:textId="170E78CE" w:rsidR="006A6D09" w:rsidRPr="00E85096" w:rsidRDefault="00E85096" w:rsidP="00051D9F">
      <w:pPr>
        <w:ind w:right="-2"/>
        <w:rPr>
          <w:sz w:val="22"/>
          <w:szCs w:val="22"/>
        </w:rPr>
      </w:pPr>
      <w:r w:rsidRPr="00E85096">
        <w:rPr>
          <w:sz w:val="22"/>
          <w:szCs w:val="22"/>
        </w:rPr>
        <w:t>Mustertext</w:t>
      </w:r>
    </w:p>
    <w:p w14:paraId="4C94517B" w14:textId="7106CA5A" w:rsidR="00E6751F" w:rsidRDefault="00E6751F" w:rsidP="00051D9F">
      <w:pPr>
        <w:ind w:right="-2"/>
      </w:pPr>
    </w:p>
    <w:tbl>
      <w:tblPr>
        <w:tblStyle w:val="SoVD-Tabelle"/>
        <w:tblW w:w="0" w:type="auto"/>
        <w:tblLook w:val="06E0" w:firstRow="1" w:lastRow="1" w:firstColumn="1" w:lastColumn="0" w:noHBand="1" w:noVBand="1"/>
      </w:tblPr>
      <w:tblGrid>
        <w:gridCol w:w="1925"/>
        <w:gridCol w:w="1925"/>
        <w:gridCol w:w="1925"/>
        <w:gridCol w:w="1926"/>
        <w:gridCol w:w="1926"/>
      </w:tblGrid>
      <w:tr w:rsidR="00E6751F" w14:paraId="5526C4BE" w14:textId="77777777" w:rsidTr="00397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6D873418" w14:textId="4A3C2A2F" w:rsidR="00E6751F" w:rsidRDefault="00E6751F" w:rsidP="00051D9F">
            <w:pPr>
              <w:ind w:right="-2"/>
            </w:pPr>
            <w:r>
              <w:t>Gesamt</w:t>
            </w:r>
          </w:p>
        </w:tc>
        <w:tc>
          <w:tcPr>
            <w:tcW w:w="1925" w:type="dxa"/>
          </w:tcPr>
          <w:p w14:paraId="76E6695D" w14:textId="17581AF1" w:rsidR="00E6751F" w:rsidRDefault="00E6751F" w:rsidP="00051D9F">
            <w:pPr>
              <w:ind w:right="-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6751F">
              <w:t>Laortis</w:t>
            </w:r>
            <w:proofErr w:type="spellEnd"/>
          </w:p>
        </w:tc>
        <w:tc>
          <w:tcPr>
            <w:tcW w:w="1925" w:type="dxa"/>
          </w:tcPr>
          <w:p w14:paraId="0064FD50" w14:textId="2F419AFB" w:rsidR="00E6751F" w:rsidRDefault="00E6751F" w:rsidP="00051D9F">
            <w:pPr>
              <w:ind w:right="-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6751F">
              <w:t>Monum</w:t>
            </w:r>
            <w:proofErr w:type="spellEnd"/>
          </w:p>
        </w:tc>
        <w:tc>
          <w:tcPr>
            <w:tcW w:w="1926" w:type="dxa"/>
          </w:tcPr>
          <w:p w14:paraId="3D56A886" w14:textId="6D36EA69" w:rsidR="00E6751F" w:rsidRDefault="00E6751F" w:rsidP="00051D9F">
            <w:pPr>
              <w:ind w:right="-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6751F">
              <w:t>Dolor</w:t>
            </w:r>
            <w:proofErr w:type="spellEnd"/>
          </w:p>
        </w:tc>
        <w:tc>
          <w:tcPr>
            <w:tcW w:w="1926" w:type="dxa"/>
          </w:tcPr>
          <w:p w14:paraId="408BFAF1" w14:textId="30723884" w:rsidR="00E6751F" w:rsidRDefault="00E6751F" w:rsidP="00051D9F">
            <w:pPr>
              <w:ind w:right="-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6751F">
              <w:t>Dolorem</w:t>
            </w:r>
            <w:proofErr w:type="spellEnd"/>
          </w:p>
        </w:tc>
      </w:tr>
      <w:tr w:rsidR="00E6751F" w14:paraId="022B6970" w14:textId="77777777" w:rsidTr="00397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4B569B05" w14:textId="0BB9E5EB" w:rsidR="00E6751F" w:rsidRDefault="00E6751F" w:rsidP="00051D9F">
            <w:pPr>
              <w:ind w:right="-2"/>
            </w:pPr>
            <w:proofErr w:type="spellStart"/>
            <w:r>
              <w:t>Luputatum</w:t>
            </w:r>
            <w:proofErr w:type="spellEnd"/>
          </w:p>
        </w:tc>
        <w:tc>
          <w:tcPr>
            <w:tcW w:w="1925" w:type="dxa"/>
          </w:tcPr>
          <w:p w14:paraId="5485DB2B" w14:textId="528D4F86" w:rsidR="00E6751F" w:rsidRDefault="00E6751F" w:rsidP="00051D9F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1925" w:type="dxa"/>
          </w:tcPr>
          <w:p w14:paraId="2E35DDFC" w14:textId="2C514AED" w:rsidR="00E6751F" w:rsidRDefault="00456A5C" w:rsidP="00051D9F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1.001</w:t>
            </w:r>
          </w:p>
        </w:tc>
        <w:tc>
          <w:tcPr>
            <w:tcW w:w="1926" w:type="dxa"/>
          </w:tcPr>
          <w:p w14:paraId="6391CC75" w14:textId="2E3BCF86" w:rsidR="00E6751F" w:rsidRDefault="00456A5C" w:rsidP="00051D9F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15.569</w:t>
            </w:r>
          </w:p>
        </w:tc>
        <w:tc>
          <w:tcPr>
            <w:tcW w:w="1926" w:type="dxa"/>
          </w:tcPr>
          <w:p w14:paraId="6B5DA262" w14:textId="176395E8" w:rsidR="00E6751F" w:rsidRDefault="00456A5C" w:rsidP="00051D9F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124.857</w:t>
            </w:r>
          </w:p>
        </w:tc>
      </w:tr>
      <w:tr w:rsidR="00E6751F" w14:paraId="0BF9EBAB" w14:textId="77777777" w:rsidTr="00397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5678AD73" w14:textId="180141DD" w:rsidR="00E6751F" w:rsidRDefault="00E6751F" w:rsidP="00051D9F">
            <w:pPr>
              <w:ind w:right="-2"/>
            </w:pPr>
            <w:proofErr w:type="spellStart"/>
            <w:r w:rsidRPr="00E6751F">
              <w:t>Atum</w:t>
            </w:r>
            <w:proofErr w:type="spellEnd"/>
          </w:p>
        </w:tc>
        <w:tc>
          <w:tcPr>
            <w:tcW w:w="1925" w:type="dxa"/>
          </w:tcPr>
          <w:p w14:paraId="6EA304B8" w14:textId="18F0259B" w:rsidR="00E6751F" w:rsidRDefault="00E6751F" w:rsidP="00051D9F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2.500</w:t>
            </w:r>
          </w:p>
        </w:tc>
        <w:tc>
          <w:tcPr>
            <w:tcW w:w="1925" w:type="dxa"/>
          </w:tcPr>
          <w:p w14:paraId="7EF905EB" w14:textId="3B08668C" w:rsidR="00E6751F" w:rsidRDefault="00456A5C" w:rsidP="00051D9F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10.000</w:t>
            </w:r>
          </w:p>
        </w:tc>
        <w:tc>
          <w:tcPr>
            <w:tcW w:w="1926" w:type="dxa"/>
          </w:tcPr>
          <w:p w14:paraId="32650AF9" w14:textId="3161580F" w:rsidR="00E6751F" w:rsidRDefault="00456A5C" w:rsidP="00051D9F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926" w:type="dxa"/>
          </w:tcPr>
          <w:p w14:paraId="6962BD02" w14:textId="19639985" w:rsidR="00E6751F" w:rsidRDefault="00456A5C" w:rsidP="00051D9F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21.348</w:t>
            </w:r>
          </w:p>
        </w:tc>
      </w:tr>
      <w:tr w:rsidR="00E6751F" w14:paraId="7D9E5724" w14:textId="77777777" w:rsidTr="00397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0DD2AEDB" w14:textId="542EB406" w:rsidR="00E6751F" w:rsidRDefault="00E6751F" w:rsidP="00051D9F">
            <w:pPr>
              <w:ind w:right="-2"/>
            </w:pPr>
            <w:proofErr w:type="spellStart"/>
            <w:r w:rsidRPr="00E6751F">
              <w:t>Tempor</w:t>
            </w:r>
            <w:proofErr w:type="spellEnd"/>
          </w:p>
        </w:tc>
        <w:tc>
          <w:tcPr>
            <w:tcW w:w="1925" w:type="dxa"/>
          </w:tcPr>
          <w:p w14:paraId="668AAFB8" w14:textId="7EF8FF29" w:rsidR="00E6751F" w:rsidRDefault="00E6751F" w:rsidP="00051D9F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  <w:r w:rsidR="00456A5C">
              <w:t>.564</w:t>
            </w:r>
          </w:p>
        </w:tc>
        <w:tc>
          <w:tcPr>
            <w:tcW w:w="1925" w:type="dxa"/>
          </w:tcPr>
          <w:p w14:paraId="71840D78" w14:textId="2F64876C" w:rsidR="00E6751F" w:rsidRDefault="00456A5C" w:rsidP="00051D9F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1.548.446</w:t>
            </w:r>
          </w:p>
        </w:tc>
        <w:tc>
          <w:tcPr>
            <w:tcW w:w="1926" w:type="dxa"/>
          </w:tcPr>
          <w:p w14:paraId="72059673" w14:textId="6044258C" w:rsidR="00E6751F" w:rsidRDefault="00456A5C" w:rsidP="00051D9F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4.586</w:t>
            </w:r>
          </w:p>
        </w:tc>
        <w:tc>
          <w:tcPr>
            <w:tcW w:w="1926" w:type="dxa"/>
          </w:tcPr>
          <w:p w14:paraId="5B699C4F" w14:textId="557AAB8A" w:rsidR="00E6751F" w:rsidRDefault="00456A5C" w:rsidP="00051D9F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1.235</w:t>
            </w:r>
          </w:p>
        </w:tc>
      </w:tr>
      <w:tr w:rsidR="00E6751F" w14:paraId="2FF1CD28" w14:textId="77777777" w:rsidTr="00397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2DEDAA0C" w14:textId="32C3B634" w:rsidR="00E6751F" w:rsidRDefault="00E6751F" w:rsidP="00051D9F">
            <w:pPr>
              <w:ind w:right="-2"/>
            </w:pPr>
            <w:proofErr w:type="spellStart"/>
            <w:r w:rsidRPr="00E6751F">
              <w:t>Henderi</w:t>
            </w:r>
            <w:r>
              <w:t>t</w:t>
            </w:r>
            <w:proofErr w:type="spellEnd"/>
          </w:p>
        </w:tc>
        <w:tc>
          <w:tcPr>
            <w:tcW w:w="1925" w:type="dxa"/>
          </w:tcPr>
          <w:p w14:paraId="11A16C06" w14:textId="70CA0B5E" w:rsidR="00E6751F" w:rsidRDefault="00456A5C" w:rsidP="00051D9F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167</w:t>
            </w:r>
          </w:p>
        </w:tc>
        <w:tc>
          <w:tcPr>
            <w:tcW w:w="1925" w:type="dxa"/>
          </w:tcPr>
          <w:p w14:paraId="78B9D79A" w14:textId="799BFBBB" w:rsidR="00E6751F" w:rsidRDefault="00456A5C" w:rsidP="00051D9F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234</w:t>
            </w:r>
          </w:p>
        </w:tc>
        <w:tc>
          <w:tcPr>
            <w:tcW w:w="1926" w:type="dxa"/>
          </w:tcPr>
          <w:p w14:paraId="0C911C58" w14:textId="7DAF0B82" w:rsidR="00E6751F" w:rsidRDefault="00456A5C" w:rsidP="00051D9F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1926" w:type="dxa"/>
          </w:tcPr>
          <w:p w14:paraId="35F916F0" w14:textId="185114AD" w:rsidR="00E6751F" w:rsidRDefault="00456A5C" w:rsidP="00051D9F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9.560</w:t>
            </w:r>
          </w:p>
        </w:tc>
      </w:tr>
      <w:tr w:rsidR="00E6751F" w14:paraId="3681A614" w14:textId="77777777" w:rsidTr="00397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70422C24" w14:textId="444455EB" w:rsidR="00E6751F" w:rsidRDefault="00E6751F" w:rsidP="00051D9F">
            <w:pPr>
              <w:ind w:right="-2"/>
            </w:pPr>
            <w:r>
              <w:t>Duis</w:t>
            </w:r>
          </w:p>
        </w:tc>
        <w:tc>
          <w:tcPr>
            <w:tcW w:w="1925" w:type="dxa"/>
          </w:tcPr>
          <w:p w14:paraId="35A44EC6" w14:textId="384D5278" w:rsidR="00E6751F" w:rsidRDefault="00456A5C" w:rsidP="00051D9F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13.234</w:t>
            </w:r>
          </w:p>
        </w:tc>
        <w:tc>
          <w:tcPr>
            <w:tcW w:w="1925" w:type="dxa"/>
          </w:tcPr>
          <w:p w14:paraId="7B6ED8C5" w14:textId="57F8F443" w:rsidR="00E6751F" w:rsidRDefault="00456A5C" w:rsidP="00051D9F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56.465</w:t>
            </w:r>
          </w:p>
        </w:tc>
        <w:tc>
          <w:tcPr>
            <w:tcW w:w="1926" w:type="dxa"/>
          </w:tcPr>
          <w:p w14:paraId="667EEB69" w14:textId="711463F0" w:rsidR="00E6751F" w:rsidRDefault="00456A5C" w:rsidP="00051D9F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4.678</w:t>
            </w:r>
          </w:p>
        </w:tc>
        <w:tc>
          <w:tcPr>
            <w:tcW w:w="1926" w:type="dxa"/>
          </w:tcPr>
          <w:p w14:paraId="2E1A0013" w14:textId="1F660C3E" w:rsidR="00E6751F" w:rsidRDefault="00456A5C" w:rsidP="00051D9F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R="00E6751F" w:rsidRPr="00FE3351" w14:paraId="50136559" w14:textId="77777777" w:rsidTr="003973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63BB02C5" w14:textId="2A1213E3" w:rsidR="00E6751F" w:rsidRPr="00FE3351" w:rsidRDefault="00E6751F" w:rsidP="00051D9F">
            <w:pPr>
              <w:ind w:right="-2"/>
            </w:pPr>
            <w:proofErr w:type="spellStart"/>
            <w:r w:rsidRPr="00FE3351">
              <w:t>Facilisis</w:t>
            </w:r>
            <w:proofErr w:type="spellEnd"/>
            <w:r w:rsidRPr="00FE3351">
              <w:t xml:space="preserve"> </w:t>
            </w:r>
            <w:proofErr w:type="spellStart"/>
            <w:r w:rsidRPr="00FE3351">
              <w:t>vero</w:t>
            </w:r>
            <w:proofErr w:type="spellEnd"/>
          </w:p>
        </w:tc>
        <w:tc>
          <w:tcPr>
            <w:tcW w:w="1925" w:type="dxa"/>
          </w:tcPr>
          <w:p w14:paraId="186630DD" w14:textId="109848F7" w:rsidR="00E6751F" w:rsidRPr="00FE3351" w:rsidRDefault="00456A5C" w:rsidP="00051D9F">
            <w:pPr>
              <w:ind w:right="-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FE3351">
              <w:t>1.235</w:t>
            </w:r>
          </w:p>
        </w:tc>
        <w:tc>
          <w:tcPr>
            <w:tcW w:w="1925" w:type="dxa"/>
          </w:tcPr>
          <w:p w14:paraId="236D4AFB" w14:textId="0F279CF8" w:rsidR="00E6751F" w:rsidRPr="00FE3351" w:rsidRDefault="00456A5C" w:rsidP="00051D9F">
            <w:pPr>
              <w:ind w:right="-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FE3351">
              <w:t>578</w:t>
            </w:r>
          </w:p>
        </w:tc>
        <w:tc>
          <w:tcPr>
            <w:tcW w:w="1926" w:type="dxa"/>
          </w:tcPr>
          <w:p w14:paraId="32E2379B" w14:textId="14FEE2C9" w:rsidR="00E6751F" w:rsidRPr="00FE3351" w:rsidRDefault="00456A5C" w:rsidP="00051D9F">
            <w:pPr>
              <w:ind w:right="-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FE3351">
              <w:t>10.123.456</w:t>
            </w:r>
          </w:p>
        </w:tc>
        <w:tc>
          <w:tcPr>
            <w:tcW w:w="1926" w:type="dxa"/>
          </w:tcPr>
          <w:p w14:paraId="2B7C0688" w14:textId="452D91DB" w:rsidR="00E6751F" w:rsidRPr="00FE3351" w:rsidRDefault="00456A5C" w:rsidP="00051D9F">
            <w:pPr>
              <w:ind w:right="-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FE3351">
              <w:t>654.567</w:t>
            </w:r>
          </w:p>
        </w:tc>
      </w:tr>
    </w:tbl>
    <w:p w14:paraId="24D31297" w14:textId="77777777" w:rsidR="00E6751F" w:rsidRDefault="00E6751F" w:rsidP="00051D9F">
      <w:pPr>
        <w:ind w:right="-2"/>
      </w:pPr>
    </w:p>
    <w:sectPr w:rsidR="00E6751F" w:rsidSect="00051D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851" w:bottom="2211" w:left="1418" w:header="794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4060A" w14:textId="77777777" w:rsidR="00802989" w:rsidRDefault="00802989" w:rsidP="00F364C3">
      <w:pPr>
        <w:spacing w:line="240" w:lineRule="auto"/>
      </w:pPr>
      <w:r>
        <w:separator/>
      </w:r>
    </w:p>
    <w:p w14:paraId="7D387A81" w14:textId="77777777" w:rsidR="00802989" w:rsidRDefault="00802989"/>
    <w:p w14:paraId="7AC0B500" w14:textId="77777777" w:rsidR="00802989" w:rsidRDefault="00802989"/>
    <w:p w14:paraId="4DECB0DE" w14:textId="77777777" w:rsidR="00802989" w:rsidRDefault="00802989" w:rsidP="00051D9F"/>
  </w:endnote>
  <w:endnote w:type="continuationSeparator" w:id="0">
    <w:p w14:paraId="11345669" w14:textId="77777777" w:rsidR="00802989" w:rsidRDefault="00802989" w:rsidP="00F364C3">
      <w:pPr>
        <w:spacing w:line="240" w:lineRule="auto"/>
      </w:pPr>
      <w:r>
        <w:continuationSeparator/>
      </w:r>
    </w:p>
    <w:p w14:paraId="1FE3BF4E" w14:textId="77777777" w:rsidR="00802989" w:rsidRDefault="00802989"/>
    <w:p w14:paraId="7F2EDFE9" w14:textId="77777777" w:rsidR="00802989" w:rsidRDefault="00802989"/>
    <w:p w14:paraId="4450DFE9" w14:textId="77777777" w:rsidR="00802989" w:rsidRDefault="00802989" w:rsidP="00051D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9881E" w14:textId="622E7EF9" w:rsidR="00CE37CE" w:rsidRPr="005D7A25" w:rsidRDefault="00CE37CE">
    <w:pPr>
      <w:pStyle w:val="Fuzeile"/>
    </w:pPr>
  </w:p>
  <w:p w14:paraId="13CBAD71" w14:textId="77777777" w:rsidR="007E7663" w:rsidRDefault="007E7663"/>
  <w:p w14:paraId="7BD8E9EF" w14:textId="77777777" w:rsidR="007C4D0C" w:rsidRDefault="007C4D0C"/>
  <w:p w14:paraId="6145F35C" w14:textId="77777777" w:rsidR="007C4D0C" w:rsidRDefault="007C4D0C" w:rsidP="00051D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828D1" w14:textId="77777777" w:rsidR="00E1534D" w:rsidRDefault="00E1534D"/>
  <w:tbl>
    <w:tblPr>
      <w:tblStyle w:val="Tabellenraster"/>
      <w:tblpPr w:leftFromText="142" w:rightFromText="142" w:vertAnchor="page" w:horzAnchor="margin" w:tblpY="14885"/>
      <w:tblOverlap w:val="never"/>
      <w:tblW w:w="96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2151"/>
      <w:gridCol w:w="4792"/>
      <w:gridCol w:w="20"/>
    </w:tblGrid>
    <w:tr w:rsidR="00E1534D" w:rsidRPr="005D7A25" w14:paraId="072CFC9B" w14:textId="77777777" w:rsidTr="00CC2893">
      <w:trPr>
        <w:trHeight w:val="1"/>
      </w:trPr>
      <w:tc>
        <w:tcPr>
          <w:tcW w:w="2694" w:type="dxa"/>
        </w:tcPr>
        <w:p w14:paraId="462327D3" w14:textId="77777777" w:rsidR="00E1534D" w:rsidRDefault="00E1534D" w:rsidP="00CC2893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</w:rPr>
          </w:pPr>
        </w:p>
      </w:tc>
      <w:tc>
        <w:tcPr>
          <w:tcW w:w="2151" w:type="dxa"/>
        </w:tcPr>
        <w:p w14:paraId="4DBB9195" w14:textId="77777777" w:rsidR="00E1534D" w:rsidRPr="005D7A25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  <w:tc>
        <w:tcPr>
          <w:tcW w:w="4792" w:type="dxa"/>
        </w:tcPr>
        <w:p w14:paraId="2FCCE95B" w14:textId="234BDFEE" w:rsidR="00E1534D" w:rsidRDefault="00E1534D" w:rsidP="00CC2893">
          <w:pPr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62437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 w:rsidR="00D62437">
            <w:fldChar w:fldCharType="begin"/>
          </w:r>
          <w:r w:rsidR="00D62437">
            <w:instrText xml:space="preserve"> NUMPAGES   \* MERGEFORMAT </w:instrText>
          </w:r>
          <w:r w:rsidR="00D62437">
            <w:fldChar w:fldCharType="separate"/>
          </w:r>
          <w:r w:rsidR="00D62437">
            <w:rPr>
              <w:noProof/>
            </w:rPr>
            <w:t>1</w:t>
          </w:r>
          <w:r w:rsidR="00D62437">
            <w:rPr>
              <w:noProof/>
            </w:rPr>
            <w:fldChar w:fldCharType="end"/>
          </w:r>
        </w:p>
      </w:tc>
      <w:tc>
        <w:tcPr>
          <w:tcW w:w="20" w:type="dxa"/>
        </w:tcPr>
        <w:p w14:paraId="632114EF" w14:textId="77777777" w:rsidR="00E1534D" w:rsidRPr="005D7A25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  <w:bookmarkStart w:id="0" w:name="_GoBack"/>
    <w:bookmarkEnd w:id="0"/>
    <w:tr w:rsidR="00E1534D" w:rsidRPr="005D7A25" w14:paraId="518C40C7" w14:textId="2AD63A5F" w:rsidTr="00CC2893">
      <w:trPr>
        <w:trHeight w:val="1"/>
      </w:trPr>
      <w:tc>
        <w:tcPr>
          <w:tcW w:w="2694" w:type="dxa"/>
          <w:vAlign w:val="bottom"/>
        </w:tcPr>
        <w:p w14:paraId="4F241711" w14:textId="77777777" w:rsidR="00E1534D" w:rsidRPr="00D62437" w:rsidRDefault="00D62437" w:rsidP="00CC2893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  <w:highlight w:val="yellow"/>
            </w:rPr>
          </w:pPr>
          <w:sdt>
            <w:sdtPr>
              <w:rPr>
                <w:b/>
                <w:bCs/>
                <w:sz w:val="14"/>
                <w:szCs w:val="14"/>
                <w:highlight w:val="yellow"/>
              </w:rPr>
              <w:alias w:val="Firma"/>
              <w:tag w:val=""/>
              <w:id w:val="1916197143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E1534D" w:rsidRPr="00D62437">
                <w:rPr>
                  <w:b/>
                  <w:bCs/>
                  <w:sz w:val="14"/>
                  <w:szCs w:val="14"/>
                  <w:highlight w:val="yellow"/>
                </w:rPr>
                <w:t>Sozialverband Deutschland</w:t>
              </w:r>
            </w:sdtContent>
          </w:sdt>
        </w:p>
        <w:p w14:paraId="3695D0FA" w14:textId="4465BFEC" w:rsidR="00E1534D" w:rsidRPr="00D62437" w:rsidRDefault="002E4807" w:rsidP="00CC2893">
          <w:pPr>
            <w:pStyle w:val="03SoVDAbsender"/>
            <w:spacing w:after="114" w:line="180" w:lineRule="exact"/>
            <w:rPr>
              <w:sz w:val="14"/>
              <w:szCs w:val="14"/>
              <w:highlight w:val="yellow"/>
            </w:rPr>
          </w:pPr>
          <w:r w:rsidRPr="00D62437">
            <w:rPr>
              <w:b/>
              <w:bCs/>
              <w:sz w:val="14"/>
              <w:szCs w:val="14"/>
              <w:highlight w:val="yellow"/>
            </w:rPr>
            <w:t>Ortsverband Musterdorf</w:t>
          </w:r>
        </w:p>
        <w:p w14:paraId="2C7ECC94" w14:textId="79A4C734" w:rsidR="00E1534D" w:rsidRPr="00D62437" w:rsidRDefault="002E4807" w:rsidP="00CC2893">
          <w:pPr>
            <w:pStyle w:val="03SoVDAbsender"/>
            <w:spacing w:after="0" w:line="180" w:lineRule="exact"/>
            <w:rPr>
              <w:sz w:val="14"/>
              <w:szCs w:val="14"/>
              <w:highlight w:val="yellow"/>
            </w:rPr>
          </w:pPr>
          <w:r w:rsidRPr="00D62437">
            <w:rPr>
              <w:sz w:val="14"/>
              <w:szCs w:val="14"/>
              <w:highlight w:val="yellow"/>
            </w:rPr>
            <w:t>Musterstraße 1 · 12345 Musterdorf</w:t>
          </w:r>
        </w:p>
        <w:p w14:paraId="177B27BA" w14:textId="7E007BAB" w:rsidR="00E1534D" w:rsidRPr="00D62437" w:rsidRDefault="002E4807" w:rsidP="00CC2893">
          <w:pPr>
            <w:pStyle w:val="03SoVDAbsender"/>
            <w:spacing w:after="0" w:line="180" w:lineRule="exact"/>
            <w:rPr>
              <w:sz w:val="14"/>
              <w:szCs w:val="14"/>
              <w:highlight w:val="yellow"/>
            </w:rPr>
          </w:pPr>
          <w:r w:rsidRPr="00D62437">
            <w:rPr>
              <w:sz w:val="14"/>
              <w:szCs w:val="14"/>
              <w:highlight w:val="yellow"/>
            </w:rPr>
            <w:t>Tel. 0123 123456</w:t>
          </w:r>
        </w:p>
      </w:tc>
      <w:tc>
        <w:tcPr>
          <w:tcW w:w="2151" w:type="dxa"/>
          <w:vAlign w:val="bottom"/>
        </w:tcPr>
        <w:p w14:paraId="6AAFDBDD" w14:textId="05130239" w:rsidR="00E1534D" w:rsidRPr="00D62437" w:rsidRDefault="002E4807" w:rsidP="00CC2893">
          <w:pPr>
            <w:pStyle w:val="03SoVDAbsender"/>
            <w:spacing w:after="0" w:line="180" w:lineRule="exact"/>
            <w:rPr>
              <w:sz w:val="14"/>
              <w:szCs w:val="14"/>
              <w:highlight w:val="yellow"/>
            </w:rPr>
          </w:pPr>
          <w:r w:rsidRPr="00D62437">
            <w:rPr>
              <w:sz w:val="14"/>
              <w:szCs w:val="14"/>
              <w:highlight w:val="yellow"/>
            </w:rPr>
            <w:t>info@sovd-xxx</w:t>
          </w:r>
          <w:r w:rsidR="00E1534D" w:rsidRPr="00D62437">
            <w:rPr>
              <w:sz w:val="14"/>
              <w:szCs w:val="14"/>
              <w:highlight w:val="yellow"/>
            </w:rPr>
            <w:t>.de</w:t>
          </w:r>
        </w:p>
        <w:p w14:paraId="7792B08E" w14:textId="7956C9A4" w:rsidR="00E1534D" w:rsidRPr="00D62437" w:rsidRDefault="002E4807" w:rsidP="00CC2893">
          <w:pPr>
            <w:pStyle w:val="03SoVDAbsender"/>
            <w:spacing w:after="0" w:line="180" w:lineRule="exact"/>
            <w:rPr>
              <w:sz w:val="14"/>
              <w:szCs w:val="14"/>
              <w:highlight w:val="yellow"/>
            </w:rPr>
          </w:pPr>
          <w:r w:rsidRPr="00D62437">
            <w:rPr>
              <w:sz w:val="14"/>
              <w:szCs w:val="14"/>
              <w:highlight w:val="yellow"/>
            </w:rPr>
            <w:t>www.sovd-xxx</w:t>
          </w:r>
          <w:r w:rsidR="00E1534D" w:rsidRPr="00D62437">
            <w:rPr>
              <w:sz w:val="14"/>
              <w:szCs w:val="14"/>
              <w:highlight w:val="yellow"/>
            </w:rPr>
            <w:t>.de</w:t>
          </w:r>
        </w:p>
      </w:tc>
      <w:tc>
        <w:tcPr>
          <w:tcW w:w="4792" w:type="dxa"/>
        </w:tcPr>
        <w:p w14:paraId="778A182A" w14:textId="3465BAD4" w:rsidR="00E1534D" w:rsidRPr="005D7A25" w:rsidRDefault="00E1534D" w:rsidP="00CC2893">
          <w:pPr>
            <w:jc w:val="right"/>
          </w:pPr>
        </w:p>
      </w:tc>
      <w:tc>
        <w:tcPr>
          <w:tcW w:w="20" w:type="dxa"/>
        </w:tcPr>
        <w:p w14:paraId="07CDF24E" w14:textId="77777777" w:rsidR="00E1534D" w:rsidRPr="005D7A25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</w:tbl>
  <w:p w14:paraId="630284FE" w14:textId="77777777" w:rsidR="00E1534D" w:rsidRDefault="00E1534D" w:rsidP="00E1534D">
    <w:pPr>
      <w:pStyle w:val="Fuzeile"/>
      <w:ind w:right="-2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6642D" w14:textId="77777777" w:rsidR="002E4807" w:rsidRDefault="002E48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80615" w14:textId="77777777" w:rsidR="00802989" w:rsidRDefault="00802989" w:rsidP="00F364C3">
      <w:pPr>
        <w:spacing w:line="240" w:lineRule="auto"/>
      </w:pPr>
      <w:r>
        <w:separator/>
      </w:r>
    </w:p>
    <w:p w14:paraId="718E14F7" w14:textId="77777777" w:rsidR="00802989" w:rsidRDefault="00802989"/>
    <w:p w14:paraId="72C7308D" w14:textId="77777777" w:rsidR="00802989" w:rsidRDefault="00802989"/>
    <w:p w14:paraId="5E9E95EB" w14:textId="77777777" w:rsidR="00802989" w:rsidRDefault="00802989" w:rsidP="00051D9F"/>
  </w:footnote>
  <w:footnote w:type="continuationSeparator" w:id="0">
    <w:p w14:paraId="2B88E5C5" w14:textId="77777777" w:rsidR="00802989" w:rsidRDefault="00802989" w:rsidP="00F364C3">
      <w:pPr>
        <w:spacing w:line="240" w:lineRule="auto"/>
      </w:pPr>
      <w:r>
        <w:continuationSeparator/>
      </w:r>
    </w:p>
    <w:p w14:paraId="3DE370C9" w14:textId="77777777" w:rsidR="00802989" w:rsidRDefault="00802989"/>
    <w:p w14:paraId="596AAE07" w14:textId="77777777" w:rsidR="00802989" w:rsidRDefault="00802989"/>
    <w:p w14:paraId="6CA328AB" w14:textId="77777777" w:rsidR="00802989" w:rsidRDefault="00802989" w:rsidP="00051D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64901" w14:textId="368F81C1" w:rsidR="00CE37CE" w:rsidRDefault="00CE37CE">
    <w:pPr>
      <w:pStyle w:val="Kopfzeile"/>
    </w:pPr>
  </w:p>
  <w:p w14:paraId="200EA03F" w14:textId="77777777" w:rsidR="007E7663" w:rsidRDefault="007E7663"/>
  <w:p w14:paraId="441D9272" w14:textId="77777777" w:rsidR="007C4D0C" w:rsidRDefault="007C4D0C"/>
  <w:p w14:paraId="7E97D939" w14:textId="77777777" w:rsidR="007C4D0C" w:rsidRDefault="007C4D0C" w:rsidP="00051D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1662590665"/>
      <w:lock w:val="sdtLocked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14:paraId="13396DC8" w14:textId="7D407F08" w:rsidR="00F364C3" w:rsidRDefault="00F364C3" w:rsidP="00112D71">
        <w:r w:rsidRPr="00112D71">
          <w:rPr>
            <w:rStyle w:val="01SoVDBundesverband"/>
          </w:rPr>
          <w:t>Sozialverband Deutschland</w:t>
        </w:r>
      </w:p>
    </w:sdtContent>
  </w:sdt>
  <w:p w14:paraId="1D355B17" w14:textId="373B8CC9" w:rsidR="00094A6A" w:rsidRPr="00D31896" w:rsidRDefault="00D62437" w:rsidP="00112D71">
    <w:pPr>
      <w:rPr>
        <w:sz w:val="24"/>
      </w:rPr>
    </w:pPr>
    <w:sdt>
      <w:sdtPr>
        <w:rPr>
          <w:rStyle w:val="01SoVDLandesverband"/>
          <w:sz w:val="24"/>
          <w:highlight w:val="yellow"/>
        </w:rPr>
        <w:alias w:val="Firmenadresse"/>
        <w:tag w:val=""/>
        <w:id w:val="-201779364"/>
        <w:lock w:val="sdtLocked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2E4807" w:rsidRPr="002E4807">
          <w:rPr>
            <w:rStyle w:val="01SoVDLandesverband"/>
            <w:sz w:val="24"/>
            <w:highlight w:val="yellow"/>
          </w:rPr>
          <w:t>Ortsverband Musterdorf</w:t>
        </w:r>
      </w:sdtContent>
    </w:sdt>
    <w:r w:rsidR="00B451B5" w:rsidRPr="00D31896">
      <w:rPr>
        <w:noProof/>
        <w:sz w:val="24"/>
        <w:lang w:eastAsia="de-DE"/>
      </w:rPr>
      <w:drawing>
        <wp:anchor distT="0" distB="0" distL="114300" distR="114300" simplePos="0" relativeHeight="251658240" behindDoc="1" locked="1" layoutInCell="1" allowOverlap="1" wp14:anchorId="1CBB2816" wp14:editId="5CCCBF46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7" name="Grafik 7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46B9B" w14:textId="77777777" w:rsidR="007E7663" w:rsidRDefault="007E7663"/>
  <w:p w14:paraId="7701F8CA" w14:textId="77777777" w:rsidR="007C4D0C" w:rsidRDefault="007C4D0C"/>
  <w:p w14:paraId="72D3BD10" w14:textId="77777777" w:rsidR="007C4D0C" w:rsidRDefault="007C4D0C" w:rsidP="00051D9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-483937367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14:paraId="04776BF5" w14:textId="2FC55AB4" w:rsidR="0063544B" w:rsidRDefault="0063544B" w:rsidP="0063544B">
        <w:r w:rsidRPr="002555E9">
          <w:rPr>
            <w:rStyle w:val="01SoVDBundesverband"/>
          </w:rPr>
          <w:t>Sozialverband Deutschland</w:t>
        </w:r>
      </w:p>
    </w:sdtContent>
  </w:sdt>
  <w:p w14:paraId="74753F83" w14:textId="1FCABC8C" w:rsidR="0063544B" w:rsidRDefault="00D62437" w:rsidP="0063544B">
    <w:sdt>
      <w:sdtPr>
        <w:rPr>
          <w:rStyle w:val="01SoVDLandesverband"/>
        </w:rPr>
        <w:alias w:val="Firmenadresse"/>
        <w:tag w:val=""/>
        <w:id w:val="-950013723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2E4807">
          <w:rPr>
            <w:rStyle w:val="01SoVDLandesverband"/>
          </w:rPr>
          <w:t>Ortsverband Musterdorf</w:t>
        </w:r>
      </w:sdtContent>
    </w:sdt>
    <w:r w:rsidR="0063544B"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65621FD2" wp14:editId="35D2BAA5">
          <wp:simplePos x="0" y="0"/>
          <wp:positionH relativeFrom="page">
            <wp:posOffset>5364480</wp:posOffset>
          </wp:positionH>
          <wp:positionV relativeFrom="page">
            <wp:posOffset>158750</wp:posOffset>
          </wp:positionV>
          <wp:extent cx="2037600" cy="1098000"/>
          <wp:effectExtent l="0" t="0" r="0" b="0"/>
          <wp:wrapNone/>
          <wp:docPr id="8" name="Grafik 8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2768E" w14:textId="77777777" w:rsidR="0063544B" w:rsidRDefault="006354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" w15:restartNumberingAfterBreak="0">
    <w:nsid w:val="5B3836D7"/>
    <w:multiLevelType w:val="hybridMultilevel"/>
    <w:tmpl w:val="F3FCC542"/>
    <w:lvl w:ilvl="0" w:tplc="2118D96E">
      <w:start w:val="1"/>
      <w:numFmt w:val="bullet"/>
      <w:pStyle w:val="22SoVDListeRot"/>
      <w:lvlText w:val=""/>
      <w:lvlJc w:val="left"/>
      <w:pPr>
        <w:ind w:left="360" w:hanging="360"/>
      </w:pPr>
      <w:rPr>
        <w:rFonts w:ascii="Wingdings" w:hAnsi="Wingdings" w:hint="default"/>
        <w:color w:val="D5072D" w:themeColor="text2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3016A"/>
    <w:multiLevelType w:val="hybridMultilevel"/>
    <w:tmpl w:val="00DA1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96"/>
    <w:rsid w:val="00007825"/>
    <w:rsid w:val="000125AD"/>
    <w:rsid w:val="000200E3"/>
    <w:rsid w:val="00024759"/>
    <w:rsid w:val="0002719A"/>
    <w:rsid w:val="000419D4"/>
    <w:rsid w:val="00044441"/>
    <w:rsid w:val="00050B7A"/>
    <w:rsid w:val="00051D9F"/>
    <w:rsid w:val="000759C8"/>
    <w:rsid w:val="00090510"/>
    <w:rsid w:val="00094A6A"/>
    <w:rsid w:val="000C2D55"/>
    <w:rsid w:val="000C3C7B"/>
    <w:rsid w:val="000C5077"/>
    <w:rsid w:val="000F7CEB"/>
    <w:rsid w:val="00103CB4"/>
    <w:rsid w:val="00112D71"/>
    <w:rsid w:val="00113E28"/>
    <w:rsid w:val="00150DD9"/>
    <w:rsid w:val="00152160"/>
    <w:rsid w:val="00156935"/>
    <w:rsid w:val="00196902"/>
    <w:rsid w:val="001A1DB5"/>
    <w:rsid w:val="001D7748"/>
    <w:rsid w:val="001E7624"/>
    <w:rsid w:val="00214F77"/>
    <w:rsid w:val="00242BDE"/>
    <w:rsid w:val="0024492E"/>
    <w:rsid w:val="002555E9"/>
    <w:rsid w:val="00263E20"/>
    <w:rsid w:val="0028078D"/>
    <w:rsid w:val="00293137"/>
    <w:rsid w:val="002B7871"/>
    <w:rsid w:val="002C215C"/>
    <w:rsid w:val="002D275D"/>
    <w:rsid w:val="002D3FE7"/>
    <w:rsid w:val="002E4807"/>
    <w:rsid w:val="0031644F"/>
    <w:rsid w:val="00325048"/>
    <w:rsid w:val="00327D08"/>
    <w:rsid w:val="00385241"/>
    <w:rsid w:val="00397374"/>
    <w:rsid w:val="003C264C"/>
    <w:rsid w:val="003C6AFE"/>
    <w:rsid w:val="003D46AA"/>
    <w:rsid w:val="003E0DA2"/>
    <w:rsid w:val="003F3707"/>
    <w:rsid w:val="003F4737"/>
    <w:rsid w:val="003F665D"/>
    <w:rsid w:val="00400EAA"/>
    <w:rsid w:val="00402D23"/>
    <w:rsid w:val="0040494D"/>
    <w:rsid w:val="00414F5C"/>
    <w:rsid w:val="0043201B"/>
    <w:rsid w:val="00434485"/>
    <w:rsid w:val="004539BA"/>
    <w:rsid w:val="00456A5C"/>
    <w:rsid w:val="00477E82"/>
    <w:rsid w:val="00491920"/>
    <w:rsid w:val="004C6135"/>
    <w:rsid w:val="004D6E63"/>
    <w:rsid w:val="00501D45"/>
    <w:rsid w:val="00524270"/>
    <w:rsid w:val="005572C4"/>
    <w:rsid w:val="00563350"/>
    <w:rsid w:val="005C5831"/>
    <w:rsid w:val="005D7A25"/>
    <w:rsid w:val="005E6E41"/>
    <w:rsid w:val="00610FEB"/>
    <w:rsid w:val="00623AB8"/>
    <w:rsid w:val="0063544B"/>
    <w:rsid w:val="00650FA6"/>
    <w:rsid w:val="006525A8"/>
    <w:rsid w:val="006612DB"/>
    <w:rsid w:val="00675021"/>
    <w:rsid w:val="00686CD6"/>
    <w:rsid w:val="00691221"/>
    <w:rsid w:val="006A6D09"/>
    <w:rsid w:val="006B7D8F"/>
    <w:rsid w:val="00721275"/>
    <w:rsid w:val="00740D36"/>
    <w:rsid w:val="007602D8"/>
    <w:rsid w:val="007C4D0C"/>
    <w:rsid w:val="007E7663"/>
    <w:rsid w:val="00802989"/>
    <w:rsid w:val="0081556A"/>
    <w:rsid w:val="0081777F"/>
    <w:rsid w:val="00821BD3"/>
    <w:rsid w:val="00821F83"/>
    <w:rsid w:val="0085528A"/>
    <w:rsid w:val="00873B2E"/>
    <w:rsid w:val="00877CE8"/>
    <w:rsid w:val="0089346F"/>
    <w:rsid w:val="008A1EA1"/>
    <w:rsid w:val="009027CD"/>
    <w:rsid w:val="0095019F"/>
    <w:rsid w:val="00965DB2"/>
    <w:rsid w:val="009762BE"/>
    <w:rsid w:val="009A7F02"/>
    <w:rsid w:val="009E2A1C"/>
    <w:rsid w:val="009F3681"/>
    <w:rsid w:val="00A15510"/>
    <w:rsid w:val="00A55A62"/>
    <w:rsid w:val="00A569ED"/>
    <w:rsid w:val="00A718D0"/>
    <w:rsid w:val="00A74262"/>
    <w:rsid w:val="00A97B35"/>
    <w:rsid w:val="00AA785C"/>
    <w:rsid w:val="00AB7E29"/>
    <w:rsid w:val="00AF2E0E"/>
    <w:rsid w:val="00B03C16"/>
    <w:rsid w:val="00B37185"/>
    <w:rsid w:val="00B451B5"/>
    <w:rsid w:val="00B55C7D"/>
    <w:rsid w:val="00B57C2C"/>
    <w:rsid w:val="00BA61C8"/>
    <w:rsid w:val="00BF798E"/>
    <w:rsid w:val="00C21DE7"/>
    <w:rsid w:val="00C40E5A"/>
    <w:rsid w:val="00C6410D"/>
    <w:rsid w:val="00C7096B"/>
    <w:rsid w:val="00C748F8"/>
    <w:rsid w:val="00C9015A"/>
    <w:rsid w:val="00CC2893"/>
    <w:rsid w:val="00CE37CE"/>
    <w:rsid w:val="00CE7654"/>
    <w:rsid w:val="00D31896"/>
    <w:rsid w:val="00D31B4E"/>
    <w:rsid w:val="00D62437"/>
    <w:rsid w:val="00D77B57"/>
    <w:rsid w:val="00DA6907"/>
    <w:rsid w:val="00DE1478"/>
    <w:rsid w:val="00DE7487"/>
    <w:rsid w:val="00E0061E"/>
    <w:rsid w:val="00E1534D"/>
    <w:rsid w:val="00E16A7C"/>
    <w:rsid w:val="00E24A1D"/>
    <w:rsid w:val="00E27BAA"/>
    <w:rsid w:val="00E32097"/>
    <w:rsid w:val="00E44740"/>
    <w:rsid w:val="00E52F04"/>
    <w:rsid w:val="00E6751F"/>
    <w:rsid w:val="00E72029"/>
    <w:rsid w:val="00E85096"/>
    <w:rsid w:val="00ED642C"/>
    <w:rsid w:val="00EF0D12"/>
    <w:rsid w:val="00EF52F2"/>
    <w:rsid w:val="00F02372"/>
    <w:rsid w:val="00F03704"/>
    <w:rsid w:val="00F22C30"/>
    <w:rsid w:val="00F247AB"/>
    <w:rsid w:val="00F333F1"/>
    <w:rsid w:val="00F364C3"/>
    <w:rsid w:val="00F5510F"/>
    <w:rsid w:val="00F70CA1"/>
    <w:rsid w:val="00F93955"/>
    <w:rsid w:val="00F96A37"/>
    <w:rsid w:val="00FB687C"/>
    <w:rsid w:val="00FC0412"/>
    <w:rsid w:val="00FC7BED"/>
    <w:rsid w:val="00FE3351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903069"/>
  <w15:chartTrackingRefBased/>
  <w15:docId w15:val="{C770F8BF-9A0C-2347-8B12-5249ED4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2.0_SoVD_Standard"/>
    <w:qFormat/>
    <w:rsid w:val="00F333F1"/>
    <w:pPr>
      <w:spacing w:line="260" w:lineRule="atLeast"/>
    </w:pPr>
    <w:rPr>
      <w:rFonts w:asciiTheme="minorHAnsi" w:hAnsiTheme="minorHAnsi"/>
      <w:sz w:val="20"/>
    </w:rPr>
  </w:style>
  <w:style w:type="paragraph" w:styleId="berschrift1">
    <w:name w:val="heading 1"/>
    <w:aliases w:val="1.1_SoVD_Überschrift-1"/>
    <w:basedOn w:val="Standard"/>
    <w:next w:val="Standard"/>
    <w:link w:val="berschrift1Zchn"/>
    <w:uiPriority w:val="1"/>
    <w:qFormat/>
    <w:rsid w:val="00051D9F"/>
    <w:pPr>
      <w:keepNext/>
      <w:keepLines/>
      <w:spacing w:before="539" w:after="240" w:line="660" w:lineRule="exact"/>
      <w:ind w:right="-2"/>
      <w:outlineLvl w:val="0"/>
    </w:pPr>
    <w:rPr>
      <w:rFonts w:ascii="PT Serif" w:eastAsiaTheme="majorEastAsia" w:hAnsi="PT Serif" w:cstheme="majorBidi"/>
      <w:b/>
      <w:color w:val="D5072D" w:themeColor="accent1"/>
      <w:sz w:val="56"/>
      <w:szCs w:val="32"/>
    </w:rPr>
  </w:style>
  <w:style w:type="paragraph" w:styleId="berschrift2">
    <w:name w:val="heading 2"/>
    <w:aliases w:val="1.2_SoVD_Überschrift-2_14Pt"/>
    <w:basedOn w:val="Standard"/>
    <w:next w:val="Standard"/>
    <w:link w:val="berschrift2Zchn"/>
    <w:uiPriority w:val="2"/>
    <w:qFormat/>
    <w:rsid w:val="00113E28"/>
    <w:pPr>
      <w:keepNext/>
      <w:keepLines/>
      <w:spacing w:before="140"/>
      <w:outlineLvl w:val="1"/>
    </w:pPr>
    <w:rPr>
      <w:rFonts w:ascii="PT Sans" w:eastAsiaTheme="majorEastAsia" w:hAnsi="PT Sans" w:cstheme="majorBidi"/>
      <w:b/>
      <w:color w:val="000000" w:themeColor="tex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AA785C"/>
    <w:pPr>
      <w:numPr>
        <w:numId w:val="3"/>
      </w:numPr>
      <w:spacing w:after="280"/>
      <w:contextualSpacing/>
    </w:pPr>
    <w:rPr>
      <w:color w:val="D5072D" w:themeColor="text2"/>
    </w:rPr>
  </w:style>
  <w:style w:type="table" w:styleId="Tabellenraster">
    <w:name w:val="Table Grid"/>
    <w:basedOn w:val="NormaleTabelle"/>
    <w:uiPriority w:val="59"/>
    <w:rsid w:val="00DE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VD-Tabelle">
    <w:name w:val="SoVD-Tabelle"/>
    <w:basedOn w:val="NormaleTabelle"/>
    <w:uiPriority w:val="99"/>
    <w:rsid w:val="000F7CEB"/>
    <w:pPr>
      <w:spacing w:before="40" w:after="40"/>
      <w:jc w:val="right"/>
    </w:pPr>
    <w:rPr>
      <w:rFonts w:asciiTheme="minorHAnsi" w:hAnsiTheme="minorHAnsi"/>
      <w:color w:val="555555" w:themeColor="accent2"/>
      <w:sz w:val="20"/>
    </w:rPr>
    <w:tblPr>
      <w:tblStyleRowBandSize w:val="1"/>
      <w:tblBorders>
        <w:insideH w:val="single" w:sz="4" w:space="0" w:color="auto"/>
      </w:tblBorders>
      <w:tblCellMar>
        <w:left w:w="0" w:type="dxa"/>
        <w:right w:w="0" w:type="dxa"/>
      </w:tblCellMar>
    </w:tblPr>
    <w:tblStylePr w:type="firstRow">
      <w:rPr>
        <w:b/>
        <w:color w:val="D5072D" w:themeColor="text2"/>
      </w:rPr>
      <w:tblPr/>
      <w:tcPr>
        <w:tcBorders>
          <w:top w:val="single" w:sz="8" w:space="0" w:color="D5072D" w:themeColor="text2"/>
          <w:left w:val="nil"/>
          <w:bottom w:val="single" w:sz="8" w:space="0" w:color="D5072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rPr>
        <w:b/>
      </w:rPr>
    </w:tblStylePr>
    <w:tblStylePr w:type="lastCol">
      <w:rPr>
        <w:b/>
      </w:r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EDED" w:themeFill="accent6"/>
      </w:tcPr>
    </w:tblStylePr>
  </w:style>
  <w:style w:type="paragraph" w:styleId="Kopfzeile">
    <w:name w:val="header"/>
    <w:aliases w:val="0.3_SoVD_Kopfzeile"/>
    <w:basedOn w:val="Standard"/>
    <w:link w:val="KopfzeileZchn"/>
    <w:uiPriority w:val="99"/>
    <w:rsid w:val="00112D71"/>
    <w:pPr>
      <w:tabs>
        <w:tab w:val="center" w:pos="4536"/>
        <w:tab w:val="right" w:pos="9072"/>
      </w:tabs>
      <w:spacing w:line="240" w:lineRule="auto"/>
    </w:pPr>
    <w:rPr>
      <w:sz w:val="17"/>
    </w:rPr>
  </w:style>
  <w:style w:type="character" w:customStyle="1" w:styleId="KopfzeileZchn">
    <w:name w:val="Kopfzeile Zchn"/>
    <w:aliases w:val="0.3_SoVD_Kopfzeile Zchn"/>
    <w:basedOn w:val="Absatz-Standardschriftart"/>
    <w:link w:val="Kopfzeile"/>
    <w:uiPriority w:val="99"/>
    <w:rsid w:val="002555E9"/>
    <w:rPr>
      <w:rFonts w:asciiTheme="minorHAnsi" w:hAnsiTheme="minorHAnsi"/>
      <w:sz w:val="17"/>
    </w:rPr>
  </w:style>
  <w:style w:type="paragraph" w:styleId="Fuzeile">
    <w:name w:val="footer"/>
    <w:aliases w:val="0.3_SoVD_Fußzeile"/>
    <w:basedOn w:val="Standard"/>
    <w:link w:val="FuzeileZchn"/>
    <w:uiPriority w:val="99"/>
    <w:rsid w:val="00C6410D"/>
    <w:pPr>
      <w:tabs>
        <w:tab w:val="center" w:pos="4536"/>
        <w:tab w:val="right" w:pos="9072"/>
      </w:tabs>
      <w:spacing w:line="260" w:lineRule="exact"/>
    </w:pPr>
    <w:rPr>
      <w:color w:val="555555" w:themeColor="accent2"/>
    </w:rPr>
  </w:style>
  <w:style w:type="character" w:customStyle="1" w:styleId="FuzeileZchn">
    <w:name w:val="Fußzeile Zchn"/>
    <w:aliases w:val="0.3_SoVD_Fußzeile Zchn"/>
    <w:basedOn w:val="Absatz-Standardschriftart"/>
    <w:link w:val="Fuzeile"/>
    <w:uiPriority w:val="99"/>
    <w:rsid w:val="00C6410D"/>
    <w:rPr>
      <w:rFonts w:asciiTheme="minorHAnsi" w:hAnsiTheme="minorHAnsi"/>
      <w:color w:val="555555" w:themeColor="accent2"/>
      <w:sz w:val="20"/>
    </w:rPr>
  </w:style>
  <w:style w:type="character" w:styleId="Platzhaltertext">
    <w:name w:val="Placeholder Text"/>
    <w:basedOn w:val="Absatz-Standardschriftart"/>
    <w:uiPriority w:val="99"/>
    <w:semiHidden/>
    <w:rsid w:val="00F364C3"/>
    <w:rPr>
      <w:color w:val="808080"/>
    </w:rPr>
  </w:style>
  <w:style w:type="character" w:customStyle="1" w:styleId="01SoVDLandesverband">
    <w:name w:val="0.1_SoVD_Landesverband"/>
    <w:basedOn w:val="Absatz-Standardschriftart"/>
    <w:uiPriority w:val="19"/>
    <w:rsid w:val="00AF2E0E"/>
    <w:rPr>
      <w:rFonts w:asciiTheme="minorHAnsi" w:hAnsiTheme="minorHAnsi"/>
      <w:color w:val="D5072D" w:themeColor="text2"/>
    </w:rPr>
  </w:style>
  <w:style w:type="character" w:customStyle="1" w:styleId="01SoVDBundesverband">
    <w:name w:val="0.1_SoVD_Bundesverband"/>
    <w:basedOn w:val="Absatz-Standardschriftart"/>
    <w:uiPriority w:val="19"/>
    <w:rsid w:val="00A15510"/>
    <w:rPr>
      <w:rFonts w:ascii="PT Sans" w:hAnsi="PT Sans"/>
      <w:b/>
      <w:color w:val="D5072D" w:themeColor="text2"/>
      <w:sz w:val="24"/>
    </w:rPr>
  </w:style>
  <w:style w:type="character" w:customStyle="1" w:styleId="berschrift1Zchn">
    <w:name w:val="Überschrift 1 Zchn"/>
    <w:aliases w:val="1.1_SoVD_Überschrift-1 Zchn"/>
    <w:basedOn w:val="Absatz-Standardschriftart"/>
    <w:link w:val="berschrift1"/>
    <w:uiPriority w:val="1"/>
    <w:rsid w:val="002D3FE7"/>
    <w:rPr>
      <w:rFonts w:ascii="PT Serif" w:eastAsiaTheme="majorEastAsia" w:hAnsi="PT Serif" w:cstheme="majorBidi"/>
      <w:b/>
      <w:color w:val="D5072D" w:themeColor="accent1"/>
      <w:sz w:val="56"/>
      <w:szCs w:val="32"/>
    </w:rPr>
  </w:style>
  <w:style w:type="paragraph" w:customStyle="1" w:styleId="21Subheadline">
    <w:name w:val="2.1_Subheadline"/>
    <w:basedOn w:val="Standard"/>
    <w:uiPriority w:val="6"/>
    <w:qFormat/>
    <w:rsid w:val="00A55A62"/>
    <w:pPr>
      <w:spacing w:before="240" w:after="539" w:line="280" w:lineRule="exact"/>
      <w:contextualSpacing/>
    </w:pPr>
    <w:rPr>
      <w:rFonts w:ascii="PT Sans" w:hAnsi="PT Sans"/>
      <w:color w:val="D5072D" w:themeColor="text2"/>
      <w:sz w:val="24"/>
    </w:rPr>
  </w:style>
  <w:style w:type="character" w:customStyle="1" w:styleId="berschrift2Zchn">
    <w:name w:val="Überschrift 2 Zchn"/>
    <w:aliases w:val="1.2_SoVD_Überschrift-2_14Pt Zchn"/>
    <w:basedOn w:val="Absatz-Standardschriftart"/>
    <w:link w:val="berschrift2"/>
    <w:uiPriority w:val="2"/>
    <w:rsid w:val="002D3FE7"/>
    <w:rPr>
      <w:rFonts w:ascii="PT Sans" w:eastAsiaTheme="majorEastAsia" w:hAnsi="PT Sans" w:cstheme="majorBidi"/>
      <w:b/>
      <w:color w:val="000000" w:themeColor="text1"/>
      <w:sz w:val="28"/>
      <w:szCs w:val="26"/>
    </w:rPr>
  </w:style>
  <w:style w:type="paragraph" w:customStyle="1" w:styleId="13SoVDberschrift-311Pt">
    <w:name w:val="1.3_SoVD_Überschrift-3_11Pt"/>
    <w:basedOn w:val="berschrift2"/>
    <w:uiPriority w:val="3"/>
    <w:qFormat/>
    <w:rsid w:val="00113E28"/>
    <w:pPr>
      <w:spacing w:before="120" w:line="260" w:lineRule="exact"/>
      <w:outlineLvl w:val="2"/>
    </w:pPr>
    <w:rPr>
      <w:sz w:val="22"/>
    </w:rPr>
  </w:style>
  <w:style w:type="paragraph" w:customStyle="1" w:styleId="22SoVDListeRot">
    <w:name w:val="2.2_SoVD_Liste_Rot"/>
    <w:basedOn w:val="Listenabsatz"/>
    <w:uiPriority w:val="4"/>
    <w:qFormat/>
    <w:rsid w:val="004539BA"/>
    <w:pPr>
      <w:numPr>
        <w:numId w:val="5"/>
      </w:numPr>
      <w:tabs>
        <w:tab w:val="left" w:pos="227"/>
      </w:tabs>
      <w:spacing w:before="280"/>
    </w:pPr>
    <w:rPr>
      <w:color w:val="000000" w:themeColor="text1"/>
    </w:rPr>
  </w:style>
  <w:style w:type="paragraph" w:customStyle="1" w:styleId="03SoVDAbsender">
    <w:name w:val="0.3_SoVD_Absender"/>
    <w:basedOn w:val="Standard"/>
    <w:uiPriority w:val="6"/>
    <w:qFormat/>
    <w:rsid w:val="005D7A25"/>
    <w:pPr>
      <w:spacing w:after="57" w:line="230" w:lineRule="exact"/>
    </w:pPr>
    <w:rPr>
      <w:color w:val="555555" w:themeColor="accent2"/>
      <w:sz w:val="17"/>
    </w:rPr>
  </w:style>
  <w:style w:type="character" w:styleId="Hyperlink">
    <w:name w:val="Hyperlink"/>
    <w:basedOn w:val="Absatz-Standardschriftart"/>
    <w:uiPriority w:val="99"/>
    <w:semiHidden/>
    <w:rsid w:val="00F03704"/>
    <w:rPr>
      <w:color w:val="D5072D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rsid w:val="00F03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oVD%20Wordvorlagen\Berichtsvorlage\04_Grafik\SoVD_Infoblatt_1Spaltig_OhneBild_PTSans.dotx" TargetMode="External"/></Relationships>
</file>

<file path=word/theme/theme1.xml><?xml version="1.0" encoding="utf-8"?>
<a:theme xmlns:a="http://schemas.openxmlformats.org/drawingml/2006/main" name="Larissa">
  <a:themeElements>
    <a:clrScheme name="SoVD">
      <a:dk1>
        <a:sysClr val="windowText" lastClr="000000"/>
      </a:dk1>
      <a:lt1>
        <a:srgbClr val="FFFFFF"/>
      </a:lt1>
      <a:dk2>
        <a:srgbClr val="D5072D"/>
      </a:dk2>
      <a:lt2>
        <a:srgbClr val="EDEDED"/>
      </a:lt2>
      <a:accent1>
        <a:srgbClr val="D5072D"/>
      </a:accent1>
      <a:accent2>
        <a:srgbClr val="555555"/>
      </a:accent2>
      <a:accent3>
        <a:srgbClr val="B7182E"/>
      </a:accent3>
      <a:accent4>
        <a:srgbClr val="B0B0B0"/>
      </a:accent4>
      <a:accent5>
        <a:srgbClr val="D5072D"/>
      </a:accent5>
      <a:accent6>
        <a:srgbClr val="EDEDED"/>
      </a:accent6>
      <a:hlink>
        <a:srgbClr val="D5072D"/>
      </a:hlink>
      <a:folHlink>
        <a:srgbClr val="D5072D"/>
      </a:folHlink>
    </a:clrScheme>
    <a:fontScheme name="SoVD">
      <a:majorFont>
        <a:latin typeface="PT Serif"/>
        <a:ea typeface=""/>
        <a:cs typeface=""/>
      </a:majorFont>
      <a:minorFont>
        <a:latin typeface="PT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Ortsverband Musterdorf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4E97FA-C0A3-4BE4-92E4-410724E1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SoVD_Infoblatt_1Spaltig_OhneBild_PTSans</Template>
  <TotalTime>0</TotalTime>
  <Pages>1</Pages>
  <Words>61</Words>
  <Characters>438</Characters>
  <Application>Microsoft Office Word</Application>
  <DocSecurity>0</DocSecurity>
  <Lines>8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Sozialverband Deutschland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Steeeg GmbH</dc:creator>
  <cp:keywords/>
  <dc:description/>
  <cp:lastModifiedBy>Jäkel, Stefanie - SoVD-Landesverband Niedersachsen</cp:lastModifiedBy>
  <cp:revision>4</cp:revision>
  <cp:lastPrinted>2019-09-26T20:07:00Z</cp:lastPrinted>
  <dcterms:created xsi:type="dcterms:W3CDTF">2019-11-06T16:25:00Z</dcterms:created>
  <dcterms:modified xsi:type="dcterms:W3CDTF">2019-11-06T16:27:00Z</dcterms:modified>
</cp:coreProperties>
</file>