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tblpX="-539" w:tblpY="-586"/>
        <w:tblW w:w="7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072D" w:themeFill="text2"/>
        <w:tblLayout w:type="fixed"/>
        <w:tblCellMar>
          <w:left w:w="539" w:type="dxa"/>
          <w:bottom w:w="113" w:type="dxa"/>
          <w:right w:w="539" w:type="dxa"/>
        </w:tblCellMar>
        <w:tblLook w:val="04A0" w:firstRow="1" w:lastRow="0" w:firstColumn="1" w:lastColumn="0" w:noHBand="0" w:noVBand="1"/>
      </w:tblPr>
      <w:tblGrid>
        <w:gridCol w:w="7657"/>
      </w:tblGrid>
      <w:tr w:rsidR="003F4737" w:rsidTr="001E7624">
        <w:trPr>
          <w:trHeight w:val="1871"/>
        </w:trPr>
        <w:tc>
          <w:tcPr>
            <w:tcW w:w="7654" w:type="dxa"/>
            <w:shd w:val="clear" w:color="auto" w:fill="D5072D" w:themeFill="text2"/>
            <w:vAlign w:val="center"/>
          </w:tcPr>
          <w:p w:rsidR="003F4737" w:rsidRDefault="003F4737" w:rsidP="001E7624">
            <w:pPr>
              <w:pStyle w:val="berschrift1"/>
            </w:pPr>
            <w:r>
              <w:t>Unsere Gemeinschaft macht Sie stark</w:t>
            </w:r>
          </w:p>
          <w:p w:rsidR="003F4737" w:rsidRDefault="003F4737" w:rsidP="001E7624">
            <w:pPr>
              <w:pStyle w:val="21Subheadline"/>
            </w:pPr>
            <w:r>
              <w:t>Unterstützung in Alltag und Freizeit</w:t>
            </w:r>
          </w:p>
        </w:tc>
      </w:tr>
      <w:tr w:rsidR="00501D45" w:rsidTr="001E7624">
        <w:trPr>
          <w:trHeight w:val="737"/>
        </w:trPr>
        <w:tc>
          <w:tcPr>
            <w:tcW w:w="7657" w:type="dxa"/>
            <w:shd w:val="clear" w:color="auto" w:fill="auto"/>
            <w:vAlign w:val="center"/>
          </w:tcPr>
          <w:p w:rsidR="00501D45" w:rsidRDefault="00501D45" w:rsidP="001E7624"/>
        </w:tc>
      </w:tr>
    </w:tbl>
    <w:p w:rsidR="00B37185" w:rsidRDefault="00B37185" w:rsidP="00B37185"/>
    <w:p w:rsidR="00B37185" w:rsidRDefault="00B37185" w:rsidP="00B37185">
      <w:pPr>
        <w:pStyle w:val="12SoVDberschrift-2Marginale"/>
        <w:framePr w:wrap="around"/>
      </w:pPr>
      <w:proofErr w:type="spellStart"/>
      <w:r w:rsidRPr="00B37185">
        <w:t>Wilchtiger</w:t>
      </w:r>
      <w:proofErr w:type="spellEnd"/>
    </w:p>
    <w:p w:rsidR="00B37185" w:rsidRDefault="00B37185" w:rsidP="00B37185">
      <w:pPr>
        <w:pStyle w:val="22Standard-Marginale"/>
        <w:framePr w:wrap="around"/>
      </w:pPr>
      <w:r w:rsidRPr="00024759">
        <w:t xml:space="preserve">Manche </w:t>
      </w:r>
      <w:proofErr w:type="spellStart"/>
      <w:r w:rsidRPr="00024759">
        <w:t>ulano</w:t>
      </w:r>
      <w:proofErr w:type="spellEnd"/>
      <w:r w:rsidRPr="00024759">
        <w:t xml:space="preserve"> </w:t>
      </w:r>
      <w:proofErr w:type="spellStart"/>
      <w:r w:rsidRPr="00B37185">
        <w:t>Jopf</w:t>
      </w:r>
      <w:proofErr w:type="spellEnd"/>
      <w:r w:rsidRPr="00024759">
        <w:t xml:space="preserve"> </w:t>
      </w:r>
      <w:proofErr w:type="spellStart"/>
      <w:r w:rsidRPr="00024759">
        <w:t>hemeder</w:t>
      </w:r>
      <w:proofErr w:type="spellEnd"/>
      <w:r w:rsidRPr="00024759">
        <w:t xml:space="preserve"> </w:t>
      </w:r>
      <w:proofErr w:type="spellStart"/>
      <w:r w:rsidRPr="00024759">
        <w:t>jessenbert</w:t>
      </w:r>
      <w:proofErr w:type="spellEnd"/>
      <w:r w:rsidRPr="00024759">
        <w:t xml:space="preserve"> eine </w:t>
      </w:r>
      <w:proofErr w:type="spellStart"/>
      <w:r w:rsidRPr="00024759">
        <w:t>faulenske</w:t>
      </w:r>
      <w:proofErr w:type="spellEnd"/>
      <w:r w:rsidRPr="00024759">
        <w:t xml:space="preserve"> </w:t>
      </w:r>
      <w:proofErr w:type="spellStart"/>
      <w:r w:rsidRPr="00024759">
        <w:t>Maosenhast</w:t>
      </w:r>
      <w:proofErr w:type="spellEnd"/>
      <w:r w:rsidRPr="00024759">
        <w:t xml:space="preserve">. Ein </w:t>
      </w:r>
      <w:proofErr w:type="spellStart"/>
      <w:r w:rsidRPr="00024759">
        <w:t>schresseltelhaft</w:t>
      </w:r>
      <w:proofErr w:type="spellEnd"/>
      <w:r w:rsidRPr="00024759">
        <w:t xml:space="preserve"> </w:t>
      </w:r>
      <w:proofErr w:type="spellStart"/>
      <w:r w:rsidRPr="00024759">
        <w:t>Bessent</w:t>
      </w:r>
      <w:proofErr w:type="spellEnd"/>
      <w:r w:rsidRPr="00024759">
        <w:t xml:space="preserve"> ein </w:t>
      </w:r>
      <w:proofErr w:type="spellStart"/>
      <w:r w:rsidRPr="00024759">
        <w:t>unschma</w:t>
      </w:r>
      <w:proofErr w:type="spellEnd"/>
      <w:r w:rsidRPr="00024759">
        <w:t xml:space="preserve"> </w:t>
      </w:r>
      <w:proofErr w:type="spellStart"/>
      <w:r w:rsidRPr="00024759">
        <w:t>zerschlosen</w:t>
      </w:r>
      <w:proofErr w:type="spellEnd"/>
      <w:r w:rsidRPr="00024759">
        <w:t xml:space="preserve"> ­</w:t>
      </w:r>
      <w:proofErr w:type="spellStart"/>
      <w:r w:rsidRPr="00024759">
        <w:t>Talopsche</w:t>
      </w:r>
      <w:proofErr w:type="spellEnd"/>
    </w:p>
    <w:p w:rsidR="00B37185" w:rsidRDefault="00B37185" w:rsidP="00293137">
      <w:pPr>
        <w:pStyle w:val="berschrift2"/>
      </w:pPr>
      <w:bookmarkStart w:id="0" w:name="_GoBack"/>
      <w:proofErr w:type="spellStart"/>
      <w:r>
        <w:t>Gu</w:t>
      </w:r>
      <w:r w:rsidR="002C4787">
        <w:t>s</w:t>
      </w:r>
      <w:r>
        <w:t>en</w:t>
      </w:r>
      <w:proofErr w:type="spellEnd"/>
      <w:r>
        <w:t xml:space="preserve"> </w:t>
      </w:r>
      <w:proofErr w:type="spellStart"/>
      <w:r w:rsidR="002C4787">
        <w:t>Fertelmann</w:t>
      </w:r>
      <w:proofErr w:type="spellEnd"/>
      <w:r w:rsidR="002C4787">
        <w:t xml:space="preserve"> </w:t>
      </w:r>
      <w:proofErr w:type="spellStart"/>
      <w:r w:rsidR="002C4787">
        <w:t>jerting</w:t>
      </w:r>
      <w:proofErr w:type="spellEnd"/>
      <w:r w:rsidR="002C4787">
        <w:t xml:space="preserve"> klamm</w:t>
      </w:r>
    </w:p>
    <w:p w:rsidR="00B37185" w:rsidRDefault="00B37185" w:rsidP="00B37185">
      <w:pPr>
        <w:spacing w:line="240" w:lineRule="auto"/>
      </w:pPr>
      <w:r>
        <w:t xml:space="preserve">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 xml:space="preserve">. </w:t>
      </w:r>
    </w:p>
    <w:p w:rsidR="00A74262" w:rsidRDefault="00A74262" w:rsidP="00B37185"/>
    <w:p w:rsidR="00325048" w:rsidRDefault="00325048" w:rsidP="00293137">
      <w:pPr>
        <w:pStyle w:val="berschrift2"/>
      </w:pPr>
      <w:proofErr w:type="spellStart"/>
      <w:r>
        <w:t>Roseren</w:t>
      </w:r>
      <w:proofErr w:type="spellEnd"/>
      <w:r>
        <w:t xml:space="preserve"> </w:t>
      </w:r>
      <w:proofErr w:type="spellStart"/>
      <w:r w:rsidR="00214F77">
        <w:t>t</w:t>
      </w:r>
      <w:r>
        <w:t>eine</w:t>
      </w:r>
      <w:proofErr w:type="spellEnd"/>
      <w:r>
        <w:t xml:space="preserve"> </w:t>
      </w:r>
      <w:proofErr w:type="spellStart"/>
      <w:r>
        <w:t>paalenpa</w:t>
      </w:r>
      <w:proofErr w:type="spellEnd"/>
      <w:r>
        <w:t xml:space="preserve"> </w:t>
      </w:r>
    </w:p>
    <w:p w:rsidR="00E44740" w:rsidRDefault="00325048" w:rsidP="00090510">
      <w:r>
        <w:t xml:space="preserve">Das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Passklavor</w:t>
      </w:r>
      <w:proofErr w:type="spellEnd"/>
      <w:r>
        <w:t xml:space="preserve"> gerindert, dann manche </w:t>
      </w:r>
      <w:proofErr w:type="spellStart"/>
      <w:r>
        <w:t>paalenpa</w:t>
      </w:r>
      <w:proofErr w:type="spellEnd"/>
      <w:r>
        <w:t xml:space="preserve">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Fras</w:t>
      </w:r>
      <w:proofErr w:type="spellEnd"/>
      <w:r>
        <w:t xml:space="preserve">. Viele </w:t>
      </w:r>
      <w:proofErr w:type="spellStart"/>
      <w:r>
        <w:t>Destenmatten</w:t>
      </w:r>
      <w:proofErr w:type="spellEnd"/>
      <w:r>
        <w:t xml:space="preserve">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Das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Passklavor</w:t>
      </w:r>
      <w:proofErr w:type="spellEnd"/>
      <w:r>
        <w:t xml:space="preserve"> gerindert, dann manche </w:t>
      </w:r>
      <w:proofErr w:type="spellStart"/>
      <w:r>
        <w:t>paalenpa</w:t>
      </w:r>
      <w:proofErr w:type="spellEnd"/>
      <w:r>
        <w:t xml:space="preserve">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Fras</w:t>
      </w:r>
      <w:proofErr w:type="spellEnd"/>
      <w:r>
        <w:t xml:space="preserve">. Viele </w:t>
      </w:r>
      <w:proofErr w:type="spellStart"/>
      <w:r>
        <w:t>Destenmatten</w:t>
      </w:r>
      <w:proofErr w:type="spellEnd"/>
      <w:r>
        <w:t xml:space="preserve">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 xml:space="preserve">. </w:t>
      </w:r>
    </w:p>
    <w:p w:rsidR="00385241" w:rsidRDefault="00385241" w:rsidP="00325048">
      <w:pPr>
        <w:spacing w:line="240" w:lineRule="auto"/>
      </w:pPr>
    </w:p>
    <w:p w:rsidR="006A6D09" w:rsidRDefault="00305E3C" w:rsidP="006A6D09">
      <w:pPr>
        <w:pStyle w:val="berschrift2"/>
      </w:pPr>
      <w:proofErr w:type="spellStart"/>
      <w:r>
        <w:t>Mosenhast</w:t>
      </w:r>
      <w:proofErr w:type="spellEnd"/>
      <w:r>
        <w:t xml:space="preserve"> </w:t>
      </w:r>
      <w:proofErr w:type="spellStart"/>
      <w:r>
        <w:t>verbasen</w:t>
      </w:r>
      <w:proofErr w:type="spellEnd"/>
    </w:p>
    <w:p w:rsidR="006A6D09" w:rsidRDefault="00305E3C" w:rsidP="00385241">
      <w:r>
        <w:t xml:space="preserve">Viele </w:t>
      </w:r>
      <w:proofErr w:type="spellStart"/>
      <w:r>
        <w:t>Desten</w:t>
      </w:r>
      <w:proofErr w:type="spellEnd"/>
      <w:r>
        <w:t xml:space="preserve"> matten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>.</w:t>
      </w:r>
    </w:p>
    <w:p w:rsidR="006A6D09" w:rsidRDefault="006A6D09" w:rsidP="006A6D09"/>
    <w:p w:rsidR="006A6D09" w:rsidRDefault="00305E3C" w:rsidP="006A6D09">
      <w:pPr>
        <w:pStyle w:val="berschrift2"/>
      </w:pPr>
      <w:proofErr w:type="spellStart"/>
      <w:r>
        <w:t>Gusen</w:t>
      </w:r>
      <w:proofErr w:type="spellEnd"/>
      <w:r>
        <w:t xml:space="preserve"> </w:t>
      </w:r>
      <w:proofErr w:type="spellStart"/>
      <w:r>
        <w:t>Fertelmann</w:t>
      </w:r>
      <w:proofErr w:type="spellEnd"/>
    </w:p>
    <w:p w:rsidR="006A6D09" w:rsidRDefault="00305E3C" w:rsidP="00385241"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 xml:space="preserve">.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lastRenderedPageBreak/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 w:rsidR="006A6D09">
        <w:t>.</w:t>
      </w:r>
    </w:p>
    <w:p w:rsidR="00873B2E" w:rsidRPr="00873B2E" w:rsidRDefault="00873B2E" w:rsidP="00873B2E">
      <w:pPr>
        <w:pStyle w:val="23SoVDListeRot"/>
      </w:pPr>
      <w:r w:rsidRPr="00873B2E">
        <w:t xml:space="preserve">Viele </w:t>
      </w:r>
      <w:proofErr w:type="spellStart"/>
      <w:r w:rsidRPr="00873B2E">
        <w:t>Roseren</w:t>
      </w:r>
      <w:proofErr w:type="spellEnd"/>
      <w:r w:rsidRPr="00873B2E">
        <w:t xml:space="preserve"> </w:t>
      </w:r>
      <w:proofErr w:type="spellStart"/>
      <w:r w:rsidRPr="00873B2E">
        <w:t>schlonderad</w:t>
      </w:r>
      <w:proofErr w:type="spellEnd"/>
      <w:r w:rsidRPr="00873B2E">
        <w:t xml:space="preserve"> </w:t>
      </w:r>
      <w:proofErr w:type="spellStart"/>
      <w:r w:rsidRPr="00873B2E">
        <w:t>prasterwan</w:t>
      </w:r>
      <w:proofErr w:type="spellEnd"/>
      <w:r w:rsidRPr="00873B2E">
        <w:t xml:space="preserve"> der </w:t>
      </w:r>
      <w:proofErr w:type="spellStart"/>
      <w:r w:rsidRPr="00873B2E">
        <w:t>nildersentar</w:t>
      </w:r>
      <w:proofErr w:type="spellEnd"/>
      <w:r w:rsidRPr="00873B2E">
        <w:t xml:space="preserve"> </w:t>
      </w:r>
      <w:proofErr w:type="spellStart"/>
      <w:r w:rsidRPr="00873B2E">
        <w:t>Instrop</w:t>
      </w:r>
      <w:proofErr w:type="spellEnd"/>
      <w:r w:rsidRPr="00873B2E">
        <w:t xml:space="preserve">. </w:t>
      </w:r>
    </w:p>
    <w:p w:rsidR="00873B2E" w:rsidRPr="00873B2E" w:rsidRDefault="00873B2E" w:rsidP="00873B2E">
      <w:pPr>
        <w:pStyle w:val="23SoVDListeRot"/>
      </w:pPr>
      <w:proofErr w:type="spellStart"/>
      <w:r w:rsidRPr="00873B2E">
        <w:t>Laspaab</w:t>
      </w:r>
      <w:proofErr w:type="spellEnd"/>
      <w:r w:rsidRPr="00873B2E">
        <w:t xml:space="preserve">. </w:t>
      </w:r>
      <w:proofErr w:type="spellStart"/>
      <w:r w:rsidRPr="00873B2E">
        <w:t>anche</w:t>
      </w:r>
      <w:proofErr w:type="spellEnd"/>
      <w:r w:rsidRPr="00873B2E">
        <w:t xml:space="preserve"> ziemlich </w:t>
      </w:r>
      <w:proofErr w:type="spellStart"/>
      <w:r w:rsidRPr="00873B2E">
        <w:t>hansig</w:t>
      </w:r>
      <w:proofErr w:type="spellEnd"/>
      <w:r w:rsidRPr="00873B2E">
        <w:t xml:space="preserve"> </w:t>
      </w:r>
      <w:proofErr w:type="spellStart"/>
      <w:r w:rsidRPr="00873B2E">
        <w:t>Kapfens</w:t>
      </w:r>
      <w:proofErr w:type="spellEnd"/>
      <w:r w:rsidRPr="00873B2E">
        <w:t xml:space="preserve"> </w:t>
      </w:r>
      <w:proofErr w:type="spellStart"/>
      <w:r w:rsidRPr="00873B2E">
        <w:t>qualimat</w:t>
      </w:r>
      <w:proofErr w:type="spellEnd"/>
      <w:r w:rsidRPr="00873B2E">
        <w:t xml:space="preserve"> ein </w:t>
      </w:r>
      <w:proofErr w:type="spellStart"/>
      <w:r w:rsidRPr="00873B2E">
        <w:t>estement</w:t>
      </w:r>
      <w:proofErr w:type="spellEnd"/>
      <w:r w:rsidRPr="00873B2E">
        <w:t xml:space="preserve">. </w:t>
      </w:r>
    </w:p>
    <w:p w:rsidR="00873B2E" w:rsidRPr="00873B2E" w:rsidRDefault="00873B2E" w:rsidP="00873B2E">
      <w:pPr>
        <w:pStyle w:val="23SoVDListeRot"/>
      </w:pPr>
      <w:r w:rsidRPr="00873B2E">
        <w:t xml:space="preserve">Manche </w:t>
      </w:r>
      <w:proofErr w:type="spellStart"/>
      <w:r w:rsidRPr="00873B2E">
        <w:t>ulano</w:t>
      </w:r>
      <w:proofErr w:type="spellEnd"/>
      <w:r w:rsidRPr="00873B2E">
        <w:t xml:space="preserve"> </w:t>
      </w:r>
      <w:proofErr w:type="spellStart"/>
      <w:r w:rsidRPr="00873B2E">
        <w:t>Jopf</w:t>
      </w:r>
      <w:proofErr w:type="spellEnd"/>
      <w:r w:rsidRPr="00873B2E">
        <w:t xml:space="preserve"> </w:t>
      </w:r>
      <w:proofErr w:type="spellStart"/>
      <w:r w:rsidRPr="00873B2E">
        <w:t>hemeder</w:t>
      </w:r>
      <w:proofErr w:type="spellEnd"/>
      <w:r w:rsidRPr="00873B2E">
        <w:t xml:space="preserve"> </w:t>
      </w:r>
      <w:proofErr w:type="spellStart"/>
      <w:r w:rsidRPr="00873B2E">
        <w:t>jessenbert</w:t>
      </w:r>
      <w:proofErr w:type="spellEnd"/>
      <w:r w:rsidRPr="00873B2E">
        <w:t xml:space="preserve"> eine </w:t>
      </w:r>
      <w:proofErr w:type="spellStart"/>
      <w:r w:rsidRPr="00873B2E">
        <w:t>faulenske</w:t>
      </w:r>
      <w:proofErr w:type="spellEnd"/>
      <w:r w:rsidRPr="00873B2E">
        <w:t xml:space="preserve"> </w:t>
      </w:r>
      <w:proofErr w:type="spellStart"/>
      <w:r w:rsidRPr="00873B2E">
        <w:t>Maosenhast</w:t>
      </w:r>
      <w:proofErr w:type="spellEnd"/>
      <w:r w:rsidRPr="00873B2E">
        <w:t xml:space="preserve">. </w:t>
      </w:r>
    </w:p>
    <w:p w:rsidR="00873B2E" w:rsidRPr="00873B2E" w:rsidRDefault="00873B2E" w:rsidP="00873B2E">
      <w:pPr>
        <w:pStyle w:val="23SoVDListeRot"/>
      </w:pPr>
      <w:r w:rsidRPr="00873B2E">
        <w:t xml:space="preserve">Ein </w:t>
      </w:r>
      <w:proofErr w:type="spellStart"/>
      <w:r w:rsidRPr="00873B2E">
        <w:t>schresseltelhaft</w:t>
      </w:r>
      <w:proofErr w:type="spellEnd"/>
      <w:r w:rsidRPr="00873B2E">
        <w:t xml:space="preserve"> </w:t>
      </w:r>
      <w:proofErr w:type="spellStart"/>
      <w:r w:rsidRPr="00873B2E">
        <w:t>Bessent</w:t>
      </w:r>
      <w:proofErr w:type="spellEnd"/>
      <w:r w:rsidRPr="00873B2E">
        <w:t xml:space="preserve"> ein </w:t>
      </w:r>
    </w:p>
    <w:p w:rsidR="00873B2E" w:rsidRDefault="00873B2E" w:rsidP="00873B2E">
      <w:pPr>
        <w:pStyle w:val="23SoVDListeRot"/>
      </w:pPr>
      <w:proofErr w:type="spellStart"/>
      <w:r w:rsidRPr="00873B2E">
        <w:t>zerschlosen</w:t>
      </w:r>
      <w:proofErr w:type="spellEnd"/>
      <w:r w:rsidRPr="00873B2E">
        <w:t xml:space="preserve"> </w:t>
      </w:r>
      <w:proofErr w:type="spellStart"/>
      <w:r w:rsidRPr="00873B2E">
        <w:t>Talopsche</w:t>
      </w:r>
      <w:proofErr w:type="spellEnd"/>
      <w:r w:rsidRPr="00873B2E">
        <w:t xml:space="preserve"> </w:t>
      </w:r>
      <w:proofErr w:type="spellStart"/>
      <w:r w:rsidRPr="00873B2E">
        <w:t>prasterwan</w:t>
      </w:r>
      <w:proofErr w:type="spellEnd"/>
      <w:r w:rsidRPr="00873B2E">
        <w:t xml:space="preserve">. Ein </w:t>
      </w:r>
      <w:proofErr w:type="spellStart"/>
      <w:r w:rsidRPr="00873B2E">
        <w:t>hola</w:t>
      </w:r>
      <w:proofErr w:type="spellEnd"/>
      <w:r w:rsidRPr="00873B2E">
        <w:t xml:space="preserve"> maximindert Dann manche</w:t>
      </w:r>
    </w:p>
    <w:p w:rsidR="006A6D09" w:rsidRDefault="00305E3C" w:rsidP="006A6D09">
      <w:pPr>
        <w:pStyle w:val="berschrift2"/>
      </w:pPr>
      <w:proofErr w:type="spellStart"/>
      <w:r>
        <w:t>Gusen</w:t>
      </w:r>
      <w:proofErr w:type="spellEnd"/>
      <w:r>
        <w:t xml:space="preserve"> </w:t>
      </w:r>
      <w:proofErr w:type="spellStart"/>
      <w:r>
        <w:t>Fertelmann</w:t>
      </w:r>
      <w:proofErr w:type="spellEnd"/>
    </w:p>
    <w:p w:rsidR="006A6D09" w:rsidRDefault="00305E3C" w:rsidP="00385241">
      <w:r>
        <w:t xml:space="preserve">Viele </w:t>
      </w:r>
      <w:proofErr w:type="spellStart"/>
      <w:r>
        <w:t>Desten</w:t>
      </w:r>
      <w:proofErr w:type="spellEnd"/>
      <w:r>
        <w:t xml:space="preserve"> matten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</w:p>
    <w:p w:rsidR="00305E3C" w:rsidRDefault="00305E3C" w:rsidP="00385241"/>
    <w:p w:rsidR="00214F77" w:rsidRDefault="00214F77" w:rsidP="00214F77">
      <w:pPr>
        <w:pStyle w:val="12SoVDberschrift-2Marginale"/>
        <w:framePr w:wrap="around"/>
      </w:pPr>
      <w:proofErr w:type="spellStart"/>
      <w:r>
        <w:t>Wilchtiger</w:t>
      </w:r>
      <w:proofErr w:type="spellEnd"/>
    </w:p>
    <w:p w:rsidR="00214F77" w:rsidRDefault="00214F77" w:rsidP="00214F77">
      <w:pPr>
        <w:pStyle w:val="22Standard-Marginale"/>
        <w:framePr w:wrap="around"/>
      </w:pPr>
      <w:r>
        <w:t xml:space="preserve">Manche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Jopf</w:t>
      </w:r>
      <w:proofErr w:type="spellEnd"/>
      <w:r>
        <w:t xml:space="preserve"> </w:t>
      </w:r>
      <w:proofErr w:type="spellStart"/>
      <w:r>
        <w:t>hemeder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eine </w:t>
      </w:r>
      <w:proofErr w:type="spellStart"/>
      <w:r>
        <w:t>faulenske</w:t>
      </w:r>
      <w:proofErr w:type="spellEnd"/>
      <w:r>
        <w:t xml:space="preserve"> </w:t>
      </w:r>
      <w:proofErr w:type="spellStart"/>
      <w:r>
        <w:t>Maosenhast</w:t>
      </w:r>
      <w:proofErr w:type="spellEnd"/>
      <w:r>
        <w:t xml:space="preserve">. Ein </w:t>
      </w:r>
      <w:proofErr w:type="spellStart"/>
      <w:r>
        <w:t>schresseltelhaft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­</w:t>
      </w:r>
      <w:proofErr w:type="spellStart"/>
      <w:r>
        <w:t>Talopsche</w:t>
      </w:r>
      <w:proofErr w:type="spellEnd"/>
    </w:p>
    <w:p w:rsidR="006A6D09" w:rsidRDefault="00305E3C" w:rsidP="006A6D09">
      <w:pPr>
        <w:pStyle w:val="berschrift2"/>
      </w:pPr>
      <w:proofErr w:type="spellStart"/>
      <w:r>
        <w:t>Dersemerz</w:t>
      </w:r>
      <w:proofErr w:type="spellEnd"/>
      <w:r>
        <w:t xml:space="preserve"> </w:t>
      </w:r>
      <w:proofErr w:type="spellStart"/>
      <w:r>
        <w:t>Kalänthern</w:t>
      </w:r>
      <w:proofErr w:type="spellEnd"/>
    </w:p>
    <w:p w:rsidR="00305E3C" w:rsidRDefault="00305E3C" w:rsidP="00305E3C">
      <w:r>
        <w:t xml:space="preserve">Viele </w:t>
      </w:r>
      <w:proofErr w:type="spellStart"/>
      <w:r>
        <w:t>Desten</w:t>
      </w:r>
      <w:proofErr w:type="spellEnd"/>
      <w:r>
        <w:t xml:space="preserve"> matten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>.</w:t>
      </w:r>
    </w:p>
    <w:p w:rsidR="006A6D09" w:rsidRDefault="006A6D09" w:rsidP="00385241"/>
    <w:tbl>
      <w:tblPr>
        <w:tblStyle w:val="SoVD-Tabelle"/>
        <w:tblW w:w="0" w:type="auto"/>
        <w:tblLook w:val="04E0" w:firstRow="1" w:lastRow="1" w:firstColumn="1" w:lastColumn="0" w:noHBand="0" w:noVBand="1"/>
      </w:tblPr>
      <w:tblGrid>
        <w:gridCol w:w="1415"/>
        <w:gridCol w:w="1415"/>
        <w:gridCol w:w="1415"/>
        <w:gridCol w:w="1415"/>
        <w:gridCol w:w="1416"/>
      </w:tblGrid>
      <w:tr w:rsidR="006A6D09" w:rsidTr="00C74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6A6D09" w:rsidRDefault="00F247AB" w:rsidP="00385241">
            <w:r>
              <w:t>Gesamt</w:t>
            </w:r>
          </w:p>
        </w:tc>
        <w:tc>
          <w:tcPr>
            <w:tcW w:w="1415" w:type="dxa"/>
          </w:tcPr>
          <w:p w:rsidR="006A6D09" w:rsidRDefault="00F247AB" w:rsidP="003852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Laortis</w:t>
            </w:r>
            <w:proofErr w:type="spellEnd"/>
          </w:p>
        </w:tc>
        <w:tc>
          <w:tcPr>
            <w:tcW w:w="1415" w:type="dxa"/>
          </w:tcPr>
          <w:p w:rsidR="006A6D09" w:rsidRDefault="00F247AB" w:rsidP="003852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Monum</w:t>
            </w:r>
            <w:proofErr w:type="spellEnd"/>
          </w:p>
        </w:tc>
        <w:tc>
          <w:tcPr>
            <w:tcW w:w="1415" w:type="dxa"/>
          </w:tcPr>
          <w:p w:rsidR="006A6D09" w:rsidRDefault="00F247AB" w:rsidP="003852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Dolor</w:t>
            </w:r>
            <w:proofErr w:type="spellEnd"/>
          </w:p>
        </w:tc>
        <w:tc>
          <w:tcPr>
            <w:tcW w:w="1416" w:type="dxa"/>
          </w:tcPr>
          <w:p w:rsidR="006A6D09" w:rsidRDefault="00F247AB" w:rsidP="003852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Dolorem</w:t>
            </w:r>
            <w:proofErr w:type="spellEnd"/>
          </w:p>
        </w:tc>
      </w:tr>
      <w:tr w:rsidR="006A6D09" w:rsidTr="00C74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6A6D09" w:rsidRDefault="00F247AB" w:rsidP="00385241">
            <w:proofErr w:type="spellStart"/>
            <w:r>
              <w:t>Luputatum</w:t>
            </w:r>
            <w:proofErr w:type="spellEnd"/>
          </w:p>
        </w:tc>
        <w:tc>
          <w:tcPr>
            <w:tcW w:w="1415" w:type="dxa"/>
          </w:tcPr>
          <w:p w:rsidR="006A6D09" w:rsidRDefault="00F247AB" w:rsidP="0038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1415" w:type="dxa"/>
          </w:tcPr>
          <w:p w:rsidR="006A6D09" w:rsidRDefault="00F247AB" w:rsidP="0038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1.001</w:t>
            </w:r>
          </w:p>
        </w:tc>
        <w:tc>
          <w:tcPr>
            <w:tcW w:w="1415" w:type="dxa"/>
          </w:tcPr>
          <w:p w:rsidR="006A6D09" w:rsidRDefault="00F247AB" w:rsidP="0038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15.569</w:t>
            </w:r>
          </w:p>
        </w:tc>
        <w:tc>
          <w:tcPr>
            <w:tcW w:w="1416" w:type="dxa"/>
          </w:tcPr>
          <w:p w:rsidR="006A6D09" w:rsidRDefault="00F247AB" w:rsidP="0038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124.857</w:t>
            </w:r>
          </w:p>
        </w:tc>
      </w:tr>
      <w:tr w:rsidR="006A6D09" w:rsidTr="00C74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6A6D09" w:rsidRDefault="00F247AB" w:rsidP="00385241">
            <w:proofErr w:type="spellStart"/>
            <w:r>
              <w:t>Atum</w:t>
            </w:r>
            <w:proofErr w:type="spellEnd"/>
          </w:p>
        </w:tc>
        <w:tc>
          <w:tcPr>
            <w:tcW w:w="1415" w:type="dxa"/>
          </w:tcPr>
          <w:p w:rsidR="006A6D09" w:rsidRDefault="00F247AB" w:rsidP="003852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2.500</w:t>
            </w:r>
          </w:p>
        </w:tc>
        <w:tc>
          <w:tcPr>
            <w:tcW w:w="1415" w:type="dxa"/>
          </w:tcPr>
          <w:p w:rsidR="006A6D09" w:rsidRDefault="00F247AB" w:rsidP="003852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10.000</w:t>
            </w:r>
          </w:p>
        </w:tc>
        <w:tc>
          <w:tcPr>
            <w:tcW w:w="1415" w:type="dxa"/>
          </w:tcPr>
          <w:p w:rsidR="006A6D09" w:rsidRDefault="00F247AB" w:rsidP="003852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16" w:type="dxa"/>
          </w:tcPr>
          <w:p w:rsidR="006A6D09" w:rsidRDefault="00C748F8" w:rsidP="003852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21.348</w:t>
            </w:r>
          </w:p>
        </w:tc>
      </w:tr>
      <w:tr w:rsidR="00C748F8" w:rsidTr="00C74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C748F8" w:rsidRDefault="00C748F8" w:rsidP="00C748F8">
            <w:proofErr w:type="spellStart"/>
            <w:r>
              <w:t>Tempor</w:t>
            </w:r>
            <w:proofErr w:type="spellEnd"/>
          </w:p>
        </w:tc>
        <w:tc>
          <w:tcPr>
            <w:tcW w:w="1415" w:type="dxa"/>
          </w:tcPr>
          <w:p w:rsidR="00C748F8" w:rsidRDefault="00C748F8" w:rsidP="00C7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12.564</w:t>
            </w:r>
          </w:p>
        </w:tc>
        <w:tc>
          <w:tcPr>
            <w:tcW w:w="1415" w:type="dxa"/>
          </w:tcPr>
          <w:p w:rsidR="00C748F8" w:rsidRDefault="00C748F8" w:rsidP="00C7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1.548.446</w:t>
            </w:r>
          </w:p>
        </w:tc>
        <w:tc>
          <w:tcPr>
            <w:tcW w:w="1415" w:type="dxa"/>
          </w:tcPr>
          <w:p w:rsidR="00C748F8" w:rsidRDefault="00C748F8" w:rsidP="00C7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4.586</w:t>
            </w:r>
          </w:p>
        </w:tc>
        <w:tc>
          <w:tcPr>
            <w:tcW w:w="1416" w:type="dxa"/>
          </w:tcPr>
          <w:p w:rsidR="00C748F8" w:rsidRDefault="00C748F8" w:rsidP="00C7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1.235</w:t>
            </w:r>
          </w:p>
        </w:tc>
      </w:tr>
      <w:tr w:rsidR="00C748F8" w:rsidTr="00C74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C748F8" w:rsidRDefault="00C748F8" w:rsidP="00C748F8">
            <w:proofErr w:type="spellStart"/>
            <w:r>
              <w:t>Henderit</w:t>
            </w:r>
            <w:proofErr w:type="spellEnd"/>
          </w:p>
        </w:tc>
        <w:tc>
          <w:tcPr>
            <w:tcW w:w="1415" w:type="dxa"/>
          </w:tcPr>
          <w:p w:rsidR="00C748F8" w:rsidRDefault="00C748F8" w:rsidP="00C748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0674">
              <w:t>167</w:t>
            </w:r>
          </w:p>
        </w:tc>
        <w:tc>
          <w:tcPr>
            <w:tcW w:w="1415" w:type="dxa"/>
          </w:tcPr>
          <w:p w:rsidR="00C748F8" w:rsidRDefault="00C748F8" w:rsidP="00C748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0674">
              <w:t>234</w:t>
            </w:r>
          </w:p>
        </w:tc>
        <w:tc>
          <w:tcPr>
            <w:tcW w:w="1415" w:type="dxa"/>
          </w:tcPr>
          <w:p w:rsidR="00C748F8" w:rsidRDefault="00C748F8" w:rsidP="00C748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0674">
              <w:t>567</w:t>
            </w:r>
          </w:p>
        </w:tc>
        <w:tc>
          <w:tcPr>
            <w:tcW w:w="1416" w:type="dxa"/>
          </w:tcPr>
          <w:p w:rsidR="00C748F8" w:rsidRDefault="00C748F8" w:rsidP="00C748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0674">
              <w:t>9.560</w:t>
            </w:r>
          </w:p>
        </w:tc>
      </w:tr>
      <w:tr w:rsidR="00C748F8" w:rsidTr="00C74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C748F8" w:rsidRDefault="00C748F8" w:rsidP="00C748F8">
            <w:r>
              <w:t xml:space="preserve">Duis </w:t>
            </w:r>
            <w:proofErr w:type="spellStart"/>
            <w:r>
              <w:t>autem</w:t>
            </w:r>
            <w:proofErr w:type="spellEnd"/>
          </w:p>
        </w:tc>
        <w:tc>
          <w:tcPr>
            <w:tcW w:w="1415" w:type="dxa"/>
          </w:tcPr>
          <w:p w:rsidR="00C748F8" w:rsidRDefault="00C748F8" w:rsidP="00C7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13.234</w:t>
            </w:r>
          </w:p>
        </w:tc>
        <w:tc>
          <w:tcPr>
            <w:tcW w:w="1415" w:type="dxa"/>
          </w:tcPr>
          <w:p w:rsidR="00C748F8" w:rsidRDefault="00C748F8" w:rsidP="00C7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56.465</w:t>
            </w:r>
          </w:p>
        </w:tc>
        <w:tc>
          <w:tcPr>
            <w:tcW w:w="1415" w:type="dxa"/>
          </w:tcPr>
          <w:p w:rsidR="00C748F8" w:rsidRDefault="00C748F8" w:rsidP="00C7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4.678</w:t>
            </w:r>
          </w:p>
        </w:tc>
        <w:tc>
          <w:tcPr>
            <w:tcW w:w="1416" w:type="dxa"/>
          </w:tcPr>
          <w:p w:rsidR="00C748F8" w:rsidRDefault="00C748F8" w:rsidP="00C7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549</w:t>
            </w:r>
          </w:p>
        </w:tc>
      </w:tr>
      <w:tr w:rsidR="00C748F8" w:rsidTr="00C748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C748F8" w:rsidRDefault="00C748F8" w:rsidP="00C748F8">
            <w:proofErr w:type="spellStart"/>
            <w:r>
              <w:t>Facilisis</w:t>
            </w:r>
            <w:proofErr w:type="spellEnd"/>
            <w:r>
              <w:t xml:space="preserve"> </w:t>
            </w:r>
            <w:proofErr w:type="spellStart"/>
            <w:r>
              <w:t>vero</w:t>
            </w:r>
            <w:proofErr w:type="spellEnd"/>
          </w:p>
        </w:tc>
        <w:tc>
          <w:tcPr>
            <w:tcW w:w="1415" w:type="dxa"/>
          </w:tcPr>
          <w:p w:rsidR="00C748F8" w:rsidRDefault="00C748F8" w:rsidP="00C748F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1.235</w:t>
            </w:r>
          </w:p>
        </w:tc>
        <w:tc>
          <w:tcPr>
            <w:tcW w:w="1415" w:type="dxa"/>
          </w:tcPr>
          <w:p w:rsidR="00C748F8" w:rsidRDefault="00C748F8" w:rsidP="00C748F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578</w:t>
            </w:r>
          </w:p>
        </w:tc>
        <w:tc>
          <w:tcPr>
            <w:tcW w:w="1415" w:type="dxa"/>
          </w:tcPr>
          <w:p w:rsidR="00C748F8" w:rsidRDefault="00C748F8" w:rsidP="00C748F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10.123.456</w:t>
            </w:r>
          </w:p>
        </w:tc>
        <w:tc>
          <w:tcPr>
            <w:tcW w:w="1416" w:type="dxa"/>
          </w:tcPr>
          <w:p w:rsidR="00C748F8" w:rsidRDefault="00C748F8" w:rsidP="00C748F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D0674">
              <w:t>654.567</w:t>
            </w:r>
          </w:p>
        </w:tc>
      </w:tr>
      <w:bookmarkEnd w:id="0"/>
    </w:tbl>
    <w:p w:rsidR="006A6D09" w:rsidRDefault="006A6D09" w:rsidP="00385241"/>
    <w:sectPr w:rsidR="006A6D09" w:rsidSect="00C6410D">
      <w:headerReference w:type="default" r:id="rId8"/>
      <w:footerReference w:type="default" r:id="rId9"/>
      <w:headerReference w:type="first" r:id="rId10"/>
      <w:pgSz w:w="11906" w:h="16838"/>
      <w:pgMar w:top="2552" w:right="3402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D1" w:rsidRDefault="001F07D1" w:rsidP="00F364C3">
      <w:pPr>
        <w:spacing w:line="240" w:lineRule="auto"/>
      </w:pPr>
      <w:r>
        <w:separator/>
      </w:r>
    </w:p>
  </w:endnote>
  <w:endnote w:type="continuationSeparator" w:id="0">
    <w:p w:rsidR="001F07D1" w:rsidRDefault="001F07D1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PT Sans Bold">
    <w:altName w:val="Arial"/>
    <w:panose1 w:val="020B07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6"/>
    </w:tblGrid>
    <w:tr w:rsidR="00214F77" w:rsidTr="00C6410D">
      <w:trPr>
        <w:trHeight w:val="907"/>
      </w:trPr>
      <w:tc>
        <w:tcPr>
          <w:tcW w:w="7076" w:type="dxa"/>
        </w:tcPr>
        <w:p w:rsidR="00C6410D" w:rsidRDefault="00C6410D" w:rsidP="00C6410D">
          <w:pPr>
            <w:pStyle w:val="Fuzeile"/>
          </w:pPr>
          <w:r>
            <w:t>Unterstützung in Alltag und Freizeit</w:t>
          </w:r>
          <w:r w:rsidR="005572C4">
            <w:t xml:space="preserve"> </w:t>
          </w:r>
          <w:r>
            <w:t xml:space="preserve">Viele </w:t>
          </w:r>
          <w:proofErr w:type="spellStart"/>
          <w:r>
            <w:t>Roseren</w:t>
          </w:r>
          <w:proofErr w:type="spellEnd"/>
          <w:r>
            <w:t xml:space="preserve"> </w:t>
          </w:r>
          <w:proofErr w:type="spellStart"/>
          <w:r>
            <w:t>schlonderad</w:t>
          </w:r>
          <w:proofErr w:type="spellEnd"/>
          <w:r>
            <w:t xml:space="preserve"> </w:t>
          </w:r>
          <w:proofErr w:type="spellStart"/>
          <w:r>
            <w:t>prasterwan</w:t>
          </w:r>
          <w:proofErr w:type="spellEnd"/>
          <w:r>
            <w:t xml:space="preserve"> der </w:t>
          </w:r>
          <w:proofErr w:type="spellStart"/>
          <w:r>
            <w:t>nildersentar</w:t>
          </w:r>
          <w:proofErr w:type="spellEnd"/>
          <w:r>
            <w:t xml:space="preserve"> </w:t>
          </w:r>
          <w:proofErr w:type="spellStart"/>
          <w:r>
            <w:t>Instrop</w:t>
          </w:r>
          <w:proofErr w:type="spellEnd"/>
          <w:r>
            <w:t xml:space="preserve">. Die ziemlich </w:t>
          </w:r>
          <w:proofErr w:type="spellStart"/>
          <w:r>
            <w:t>kraaster</w:t>
          </w:r>
          <w:proofErr w:type="spellEnd"/>
          <w:r>
            <w:t xml:space="preserve"> Kopf Saumen </w:t>
          </w:r>
          <w:proofErr w:type="spellStart"/>
          <w:r>
            <w:t>unschma</w:t>
          </w:r>
          <w:proofErr w:type="spellEnd"/>
          <w:r>
            <w:t xml:space="preserve"> </w:t>
          </w:r>
          <w:proofErr w:type="spellStart"/>
          <w:r>
            <w:t>hulloper</w:t>
          </w:r>
          <w:proofErr w:type="spellEnd"/>
          <w:r>
            <w:t xml:space="preserve">. </w:t>
          </w:r>
        </w:p>
        <w:p w:rsidR="00214F77" w:rsidRPr="00C6410D" w:rsidRDefault="00C6410D" w:rsidP="00C6410D">
          <w:pPr>
            <w:pStyle w:val="Fuzeile"/>
            <w:rPr>
              <w:szCs w:val="20"/>
            </w:rPr>
          </w:pPr>
          <w:r>
            <w:t xml:space="preserve">Viele </w:t>
          </w:r>
          <w:proofErr w:type="spellStart"/>
          <w:r>
            <w:t>Roseren</w:t>
          </w:r>
          <w:proofErr w:type="spellEnd"/>
          <w:r>
            <w:t xml:space="preserve"> </w:t>
          </w:r>
          <w:proofErr w:type="spellStart"/>
          <w:r>
            <w:t>schlonderad</w:t>
          </w:r>
          <w:proofErr w:type="spellEnd"/>
          <w:r>
            <w:t xml:space="preserve"> </w:t>
          </w:r>
          <w:proofErr w:type="spellStart"/>
          <w:r>
            <w:t>prasterwan</w:t>
          </w:r>
          <w:proofErr w:type="spellEnd"/>
          <w:r>
            <w:t>.</w:t>
          </w:r>
        </w:p>
      </w:tc>
    </w:tr>
    <w:tr w:rsidR="00214F77" w:rsidRPr="00C6410D" w:rsidTr="00C6410D">
      <w:trPr>
        <w:trHeight w:val="340"/>
      </w:trPr>
      <w:tc>
        <w:tcPr>
          <w:tcW w:w="7076" w:type="dxa"/>
          <w:vAlign w:val="bottom"/>
        </w:tcPr>
        <w:p w:rsidR="00214F77" w:rsidRPr="00C6410D" w:rsidRDefault="00C6410D" w:rsidP="00C6410D">
          <w:pPr>
            <w:pStyle w:val="Fuzeile"/>
            <w:spacing w:line="240" w:lineRule="auto"/>
            <w:rPr>
              <w:rFonts w:asciiTheme="majorHAnsi" w:hAnsiTheme="majorHAnsi"/>
              <w:sz w:val="28"/>
              <w:szCs w:val="28"/>
            </w:rPr>
          </w:pPr>
          <w:r w:rsidRPr="00C6410D">
            <w:rPr>
              <w:rFonts w:asciiTheme="majorHAnsi" w:hAnsiTheme="majorHAnsi"/>
              <w:color w:val="D5072D" w:themeColor="text2"/>
              <w:sz w:val="28"/>
              <w:szCs w:val="28"/>
            </w:rPr>
            <w:t>www.sovd.de</w:t>
          </w:r>
        </w:p>
      </w:tc>
    </w:tr>
  </w:tbl>
  <w:p w:rsidR="00214F77" w:rsidRDefault="00214F77" w:rsidP="00C6410D">
    <w:pPr>
      <w:pStyle w:val="Fuzeile"/>
      <w:ind w:right="-2552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1F07D1">
      <w:fldChar w:fldCharType="begin"/>
    </w:r>
    <w:r w:rsidR="001F07D1">
      <w:instrText xml:space="preserve"> NUMPAGES  \* Arabic  \* MERGEFORMAT </w:instrText>
    </w:r>
    <w:r w:rsidR="001F07D1">
      <w:fldChar w:fldCharType="separate"/>
    </w:r>
    <w:r>
      <w:rPr>
        <w:noProof/>
      </w:rPr>
      <w:t>3</w:t>
    </w:r>
    <w:r w:rsidR="001F07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D1" w:rsidRDefault="001F07D1" w:rsidP="00F364C3">
      <w:pPr>
        <w:spacing w:line="240" w:lineRule="auto"/>
      </w:pPr>
      <w:r>
        <w:separator/>
      </w:r>
    </w:p>
  </w:footnote>
  <w:footnote w:type="continuationSeparator" w:id="0">
    <w:p w:rsidR="001F07D1" w:rsidRDefault="001F07D1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364C3" w:rsidRDefault="00F364C3" w:rsidP="00112D71">
        <w:r w:rsidRPr="00112D71">
          <w:rPr>
            <w:rStyle w:val="01SoVDBundesverband"/>
          </w:rPr>
          <w:t>Sozialverband Deutschland</w:t>
        </w:r>
      </w:p>
    </w:sdtContent>
  </w:sdt>
  <w:p w:rsidR="00094A6A" w:rsidRDefault="001F07D1" w:rsidP="00112D71">
    <w:sdt>
      <w:sdtPr>
        <w:rPr>
          <w:rStyle w:val="01SoVDLandesverband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F364C3" w:rsidRPr="00112D71">
          <w:rPr>
            <w:rStyle w:val="01SoVDLandesverband"/>
          </w:rPr>
          <w:t xml:space="preserve">Landesverband </w:t>
        </w:r>
        <w:r w:rsidR="00BB0AD6">
          <w:rPr>
            <w:rStyle w:val="01SoVDLandesverband"/>
          </w:rPr>
          <w:t>Musterland</w:t>
        </w:r>
      </w:sdtContent>
    </w:sdt>
    <w:r w:rsidR="00B451B5">
      <w:rPr>
        <w:noProof/>
      </w:rPr>
      <w:drawing>
        <wp:anchor distT="0" distB="0" distL="114300" distR="114300" simplePos="0" relativeHeight="251658240" behindDoc="1" locked="1" layoutInCell="1" allowOverlap="1" wp14:anchorId="0869BA2B" wp14:editId="5CC14997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44" name="Grafik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63544B" w:rsidRDefault="0063544B" w:rsidP="0063544B">
        <w:r w:rsidRPr="002555E9">
          <w:rPr>
            <w:rStyle w:val="01SoVDBundesverband"/>
          </w:rPr>
          <w:t>Sozialverband Deutschland</w:t>
        </w:r>
      </w:p>
    </w:sdtContent>
  </w:sdt>
  <w:p w:rsidR="0063544B" w:rsidRDefault="001F07D1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BB0AD6">
          <w:rPr>
            <w:rStyle w:val="01SoVDLandesverband"/>
          </w:rPr>
          <w:t>Landesverband Musterland</w:t>
        </w:r>
      </w:sdtContent>
    </w:sdt>
    <w:r w:rsidR="0063544B">
      <w:rPr>
        <w:noProof/>
      </w:rPr>
      <w:drawing>
        <wp:anchor distT="0" distB="0" distL="114300" distR="114300" simplePos="0" relativeHeight="251661312" behindDoc="1" locked="1" layoutInCell="1" allowOverlap="1" wp14:anchorId="6ADBB0EB" wp14:editId="40FA48A2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45" name="Grafik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4B" w:rsidRDefault="00635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3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3C"/>
    <w:rsid w:val="00007825"/>
    <w:rsid w:val="000125AD"/>
    <w:rsid w:val="000200E3"/>
    <w:rsid w:val="00024759"/>
    <w:rsid w:val="0002719A"/>
    <w:rsid w:val="000419D4"/>
    <w:rsid w:val="00044441"/>
    <w:rsid w:val="00050B7A"/>
    <w:rsid w:val="000759C8"/>
    <w:rsid w:val="00090510"/>
    <w:rsid w:val="00094A6A"/>
    <w:rsid w:val="000C2D55"/>
    <w:rsid w:val="000C3C7B"/>
    <w:rsid w:val="00103CB4"/>
    <w:rsid w:val="00112D71"/>
    <w:rsid w:val="00152160"/>
    <w:rsid w:val="00156935"/>
    <w:rsid w:val="00196902"/>
    <w:rsid w:val="001A1DB5"/>
    <w:rsid w:val="001E7624"/>
    <w:rsid w:val="001F07D1"/>
    <w:rsid w:val="00214F77"/>
    <w:rsid w:val="0024492E"/>
    <w:rsid w:val="002555E9"/>
    <w:rsid w:val="0028078D"/>
    <w:rsid w:val="00293137"/>
    <w:rsid w:val="002B7871"/>
    <w:rsid w:val="002C215C"/>
    <w:rsid w:val="002C4787"/>
    <w:rsid w:val="002D275D"/>
    <w:rsid w:val="00305E3C"/>
    <w:rsid w:val="0031644F"/>
    <w:rsid w:val="00325048"/>
    <w:rsid w:val="00327D08"/>
    <w:rsid w:val="00373D2C"/>
    <w:rsid w:val="00385241"/>
    <w:rsid w:val="003C264C"/>
    <w:rsid w:val="003C6AFE"/>
    <w:rsid w:val="003F3707"/>
    <w:rsid w:val="003F4737"/>
    <w:rsid w:val="00400EAA"/>
    <w:rsid w:val="00402D23"/>
    <w:rsid w:val="0040494D"/>
    <w:rsid w:val="00414F5C"/>
    <w:rsid w:val="00424E78"/>
    <w:rsid w:val="0043201B"/>
    <w:rsid w:val="00434485"/>
    <w:rsid w:val="004539BA"/>
    <w:rsid w:val="00477E82"/>
    <w:rsid w:val="004C6135"/>
    <w:rsid w:val="004D6E63"/>
    <w:rsid w:val="00501D45"/>
    <w:rsid w:val="00524270"/>
    <w:rsid w:val="00553025"/>
    <w:rsid w:val="005572C4"/>
    <w:rsid w:val="00563350"/>
    <w:rsid w:val="005E6E41"/>
    <w:rsid w:val="00610FEB"/>
    <w:rsid w:val="0063544B"/>
    <w:rsid w:val="00650FA6"/>
    <w:rsid w:val="006525A8"/>
    <w:rsid w:val="006612DB"/>
    <w:rsid w:val="00675021"/>
    <w:rsid w:val="00686CD6"/>
    <w:rsid w:val="006A6D09"/>
    <w:rsid w:val="006B7D8F"/>
    <w:rsid w:val="00740D36"/>
    <w:rsid w:val="007602D8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8B638C"/>
    <w:rsid w:val="00965DB2"/>
    <w:rsid w:val="009E2A1C"/>
    <w:rsid w:val="009F3681"/>
    <w:rsid w:val="00A569ED"/>
    <w:rsid w:val="00A718D0"/>
    <w:rsid w:val="00A74262"/>
    <w:rsid w:val="00A97B35"/>
    <w:rsid w:val="00AA785C"/>
    <w:rsid w:val="00AB7E29"/>
    <w:rsid w:val="00AF2E0E"/>
    <w:rsid w:val="00B37185"/>
    <w:rsid w:val="00B451B5"/>
    <w:rsid w:val="00B55C7D"/>
    <w:rsid w:val="00B57C2C"/>
    <w:rsid w:val="00BB0AD6"/>
    <w:rsid w:val="00C21DE7"/>
    <w:rsid w:val="00C40E5A"/>
    <w:rsid w:val="00C6410D"/>
    <w:rsid w:val="00C7096B"/>
    <w:rsid w:val="00C748F8"/>
    <w:rsid w:val="00CE7654"/>
    <w:rsid w:val="00D31B4E"/>
    <w:rsid w:val="00D77B57"/>
    <w:rsid w:val="00DA6907"/>
    <w:rsid w:val="00DE1478"/>
    <w:rsid w:val="00DE7487"/>
    <w:rsid w:val="00E0061E"/>
    <w:rsid w:val="00E16A7C"/>
    <w:rsid w:val="00E24A1D"/>
    <w:rsid w:val="00E27BAA"/>
    <w:rsid w:val="00E32097"/>
    <w:rsid w:val="00E44740"/>
    <w:rsid w:val="00E52F04"/>
    <w:rsid w:val="00E72029"/>
    <w:rsid w:val="00F22C30"/>
    <w:rsid w:val="00F247AB"/>
    <w:rsid w:val="00F364C3"/>
    <w:rsid w:val="00F5510F"/>
    <w:rsid w:val="00F70CA1"/>
    <w:rsid w:val="00F93955"/>
    <w:rsid w:val="00F96A37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A60B5"/>
  <w15:chartTrackingRefBased/>
  <w15:docId w15:val="{2F3356AC-114A-4248-A868-A6F3605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aliases w:val="2.0_SoVD_Standard"/>
    <w:qFormat/>
    <w:rsid w:val="00C40E5A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9"/>
    <w:qFormat/>
    <w:rsid w:val="00501D45"/>
    <w:pPr>
      <w:keepNext/>
      <w:keepLines/>
      <w:spacing w:before="539" w:line="660" w:lineRule="exact"/>
      <w:outlineLvl w:val="0"/>
    </w:pPr>
    <w:rPr>
      <w:rFonts w:ascii="PT Serif" w:eastAsiaTheme="majorEastAsia" w:hAnsi="PT Serif" w:cstheme="majorBidi"/>
      <w:b/>
      <w:color w:val="FFFFFF" w:themeColor="background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9"/>
    <w:qFormat/>
    <w:rsid w:val="009E2A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C748F8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424E78"/>
    <w:rPr>
      <w:rFonts w:asciiTheme="minorHAnsi" w:hAnsiTheme="minorHAnsi"/>
      <w:color w:val="D5072D" w:themeColor="text2"/>
      <w:sz w:val="24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9"/>
    <w:rsid w:val="00501D45"/>
    <w:rPr>
      <w:rFonts w:ascii="PT Serif" w:eastAsiaTheme="majorEastAsia" w:hAnsi="PT Serif" w:cstheme="majorBidi"/>
      <w:b/>
      <w:color w:val="FFFFFF" w:themeColor="background1"/>
      <w:sz w:val="56"/>
      <w:szCs w:val="32"/>
    </w:rPr>
  </w:style>
  <w:style w:type="paragraph" w:customStyle="1" w:styleId="21Subheadline">
    <w:name w:val="2.1_Subheadline"/>
    <w:basedOn w:val="Standard"/>
    <w:qFormat/>
    <w:rsid w:val="00501D45"/>
    <w:pPr>
      <w:spacing w:before="240" w:after="539" w:line="280" w:lineRule="exact"/>
      <w:contextualSpacing/>
    </w:pPr>
    <w:rPr>
      <w:rFonts w:asciiTheme="majorHAnsi" w:hAnsiTheme="majorHAnsi"/>
      <w:color w:val="FFFFFF" w:themeColor="background1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9"/>
    <w:rsid w:val="009E2A1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customStyle="1" w:styleId="22Standard-Marginale">
    <w:name w:val="2.2_Standard-Marginale"/>
    <w:basedOn w:val="Standard"/>
    <w:qFormat/>
    <w:rsid w:val="0040494D"/>
    <w:pPr>
      <w:framePr w:w="2268" w:hSpace="284" w:wrap="around" w:vAnchor="text" w:hAnchor="page" w:xAlign="right" w:y="1"/>
      <w:spacing w:line="220" w:lineRule="atLeast"/>
    </w:pPr>
    <w:rPr>
      <w:color w:val="D5072D" w:themeColor="text2"/>
      <w:sz w:val="16"/>
    </w:rPr>
  </w:style>
  <w:style w:type="paragraph" w:customStyle="1" w:styleId="12SoVDberschrift-2Marginale">
    <w:name w:val="1.2_SoVD_Überschrift-2_Marginale"/>
    <w:basedOn w:val="berschrift2"/>
    <w:qFormat/>
    <w:rsid w:val="004D6E63"/>
    <w:pPr>
      <w:framePr w:w="2268" w:hSpace="284" w:wrap="around" w:vAnchor="text" w:hAnchor="page" w:xAlign="right" w:y="1"/>
      <w:spacing w:before="0" w:line="220" w:lineRule="exact"/>
    </w:pPr>
    <w:rPr>
      <w:color w:val="D5072D" w:themeColor="text2"/>
      <w:sz w:val="16"/>
    </w:rPr>
  </w:style>
  <w:style w:type="paragraph" w:customStyle="1" w:styleId="12SoVDberschrift-211Pt">
    <w:name w:val="1.2_SoVD_Überschrift-2_11Pt"/>
    <w:basedOn w:val="berschrift2"/>
    <w:qFormat/>
    <w:rsid w:val="00675021"/>
    <w:pPr>
      <w:spacing w:before="0" w:line="260" w:lineRule="exact"/>
    </w:pPr>
    <w:rPr>
      <w:b/>
      <w:sz w:val="22"/>
    </w:rPr>
  </w:style>
  <w:style w:type="paragraph" w:customStyle="1" w:styleId="23SoVDListeRot">
    <w:name w:val="2.3_SoVD_Liste_Rot"/>
    <w:basedOn w:val="Listenabsatz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MB%201TB/191107/Word/SoVD_Infoblatt/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Landesverband Musterland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SoVD_Infoblatt_1Spaltig_OhneBild_PTSans.dotx</Template>
  <TotalTime>0</TotalTime>
  <Pages>2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Sozialverband Deutschland</vt:lpstr>
    </vt:vector>
  </TitlesOfParts>
  <Company>Sozialverband Deutschland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Sozialverband Deutschland</dc:title>
  <dc:subject/>
  <dc:creator>Klaus Bremers</dc:creator>
  <cp:keywords/>
  <dc:description/>
  <cp:lastModifiedBy>Klaus Bremers</cp:lastModifiedBy>
  <cp:revision>3</cp:revision>
  <cp:lastPrinted>2019-09-26T20:07:00Z</cp:lastPrinted>
  <dcterms:created xsi:type="dcterms:W3CDTF">2019-11-07T23:22:00Z</dcterms:created>
  <dcterms:modified xsi:type="dcterms:W3CDTF">2019-11-08T00:12:00Z</dcterms:modified>
</cp:coreProperties>
</file>