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page" w:tblpX="944" w:tblpY="2558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072D" w:themeFill="text2"/>
        <w:tblLayout w:type="fixed"/>
        <w:tblCellMar>
          <w:left w:w="539" w:type="dxa"/>
          <w:bottom w:w="113" w:type="dxa"/>
          <w:right w:w="539" w:type="dxa"/>
        </w:tblCellMar>
        <w:tblLook w:val="04A0" w:firstRow="1" w:lastRow="0" w:firstColumn="1" w:lastColumn="0" w:noHBand="0" w:noVBand="1"/>
      </w:tblPr>
      <w:tblGrid>
        <w:gridCol w:w="7657"/>
        <w:gridCol w:w="2438"/>
      </w:tblGrid>
      <w:tr w:rsidR="00E16056" w:rsidTr="00E16056">
        <w:trPr>
          <w:trHeight w:val="2891"/>
        </w:trPr>
        <w:tc>
          <w:tcPr>
            <w:tcW w:w="7657" w:type="dxa"/>
            <w:shd w:val="clear" w:color="auto" w:fill="auto"/>
            <w:vAlign w:val="center"/>
          </w:tcPr>
          <w:p w:rsidR="00E16056" w:rsidRDefault="00E16056" w:rsidP="00E16056">
            <w:pPr>
              <w:pStyle w:val="berschrift1"/>
              <w:rPr>
                <w:noProof/>
              </w:rPr>
            </w:pPr>
          </w:p>
        </w:tc>
        <w:tc>
          <w:tcPr>
            <w:tcW w:w="2438" w:type="dxa"/>
            <w:shd w:val="clear" w:color="auto" w:fill="auto"/>
          </w:tcPr>
          <w:p w:rsidR="00E16056" w:rsidRDefault="00E16056" w:rsidP="00E16056">
            <w:pPr>
              <w:pStyle w:val="berschrift1"/>
              <w:rPr>
                <w:noProof/>
              </w:rPr>
            </w:pPr>
          </w:p>
        </w:tc>
      </w:tr>
      <w:tr w:rsidR="00E16056" w:rsidTr="00E16056">
        <w:trPr>
          <w:trHeight w:val="1871"/>
        </w:trPr>
        <w:tc>
          <w:tcPr>
            <w:tcW w:w="7657" w:type="dxa"/>
            <w:shd w:val="clear" w:color="auto" w:fill="D5072D" w:themeFill="text2"/>
            <w:vAlign w:val="center"/>
          </w:tcPr>
          <w:p w:rsidR="00E16056" w:rsidRDefault="00E16056" w:rsidP="00E16056">
            <w:pPr>
              <w:pStyle w:val="berschrift1"/>
            </w:pPr>
            <w:r>
              <w:t>Unsere Gemeinschaft macht Sie stark</w:t>
            </w:r>
          </w:p>
          <w:p w:rsidR="00E16056" w:rsidRDefault="00E16056" w:rsidP="00E16056">
            <w:pPr>
              <w:pStyle w:val="21Subheadline"/>
            </w:pPr>
            <w:r>
              <w:t>Unterstützung in Alltag und Freizeit</w:t>
            </w:r>
          </w:p>
        </w:tc>
        <w:tc>
          <w:tcPr>
            <w:tcW w:w="2438" w:type="dxa"/>
            <w:shd w:val="clear" w:color="auto" w:fill="auto"/>
          </w:tcPr>
          <w:p w:rsidR="00E16056" w:rsidRDefault="00E16056" w:rsidP="00E16056">
            <w:pPr>
              <w:pStyle w:val="berschrift1"/>
            </w:pPr>
          </w:p>
        </w:tc>
      </w:tr>
      <w:tr w:rsidR="00E16056" w:rsidTr="00E16056">
        <w:trPr>
          <w:trHeight w:val="737"/>
        </w:trPr>
        <w:tc>
          <w:tcPr>
            <w:tcW w:w="7657" w:type="dxa"/>
            <w:shd w:val="clear" w:color="auto" w:fill="auto"/>
            <w:vAlign w:val="center"/>
          </w:tcPr>
          <w:p w:rsidR="00E16056" w:rsidRDefault="00E16056" w:rsidP="00E16056"/>
        </w:tc>
        <w:tc>
          <w:tcPr>
            <w:tcW w:w="2438" w:type="dxa"/>
            <w:shd w:val="clear" w:color="auto" w:fill="auto"/>
          </w:tcPr>
          <w:p w:rsidR="00E16056" w:rsidRDefault="00E16056" w:rsidP="00E16056"/>
        </w:tc>
      </w:tr>
    </w:tbl>
    <w:p w:rsidR="00B37185" w:rsidRDefault="000574C4" w:rsidP="0093602E">
      <w:pPr>
        <w:pStyle w:val="berschrift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D70EF21" wp14:editId="674A9C2E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6120000" cy="3240000"/>
                <wp:effectExtent l="0" t="0" r="14605" b="0"/>
                <wp:wrapNone/>
                <wp:docPr id="4" name="Textfeld 4" descr="Eine Beschreibun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20000" cy="32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4C4" w:rsidRPr="00E14EB7" w:rsidRDefault="00DF5D4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EBBD3" wp14:editId="48779DFD">
                                  <wp:extent cx="6289244" cy="3491118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latzhal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9244" cy="3491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EF2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alt="Eine Beschreibung." style="position:absolute;margin-left:0;margin-top:-28.35pt;width:481.9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" filled="f" stroked="f" strokeweight=".5pt">
                <o:lock v:ext="edit" aspectratio="t"/>
                <v:textbox inset="0,0,0,0">
                  <w:txbxContent>
                    <w:p w:rsidR="000574C4" w:rsidRPr="00E14EB7" w:rsidRDefault="00DF5D4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EBBD3" wp14:editId="48779DFD">
                            <wp:extent cx="6289244" cy="3491118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latzhal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9244" cy="3491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proofErr w:type="spellStart"/>
      <w:r w:rsidR="00B37185">
        <w:t>Gu</w:t>
      </w:r>
      <w:r w:rsidR="00204C79">
        <w:t>sen</w:t>
      </w:r>
      <w:proofErr w:type="spellEnd"/>
      <w:r w:rsidR="00204C79">
        <w:t xml:space="preserve"> </w:t>
      </w:r>
      <w:proofErr w:type="spellStart"/>
      <w:r w:rsidR="00204C79">
        <w:t>Fertelman</w:t>
      </w:r>
      <w:proofErr w:type="spellEnd"/>
      <w:r w:rsidR="00204C79">
        <w:t xml:space="preserve"> </w:t>
      </w:r>
    </w:p>
    <w:bookmarkEnd w:id="0"/>
    <w:p w:rsidR="00B37185" w:rsidRDefault="00B37185" w:rsidP="00B37185">
      <w:pPr>
        <w:spacing w:line="240" w:lineRule="auto"/>
      </w:pPr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  <w:proofErr w:type="spellStart"/>
      <w:r>
        <w:t>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</w:t>
      </w:r>
    </w:p>
    <w:p w:rsidR="00A74262" w:rsidRDefault="00A74262" w:rsidP="00B37185"/>
    <w:p w:rsidR="00325048" w:rsidRDefault="00325048" w:rsidP="00293137">
      <w:pPr>
        <w:pStyle w:val="berschrift2"/>
      </w:pPr>
      <w:proofErr w:type="spellStart"/>
      <w:r>
        <w:t>Roseren</w:t>
      </w:r>
      <w:proofErr w:type="spellEnd"/>
      <w:r>
        <w:t xml:space="preserve"> </w:t>
      </w:r>
      <w:proofErr w:type="spellStart"/>
      <w:r w:rsidR="00214F77">
        <w:t>t</w:t>
      </w:r>
      <w:r>
        <w:t>eine</w:t>
      </w:r>
      <w:proofErr w:type="spellEnd"/>
      <w:r>
        <w:t xml:space="preserve"> </w:t>
      </w:r>
      <w:proofErr w:type="spellStart"/>
      <w:r>
        <w:t>paalenpa</w:t>
      </w:r>
      <w:proofErr w:type="spellEnd"/>
      <w:r>
        <w:t xml:space="preserve"> </w:t>
      </w:r>
    </w:p>
    <w:p w:rsidR="006A6D09" w:rsidRDefault="00325048" w:rsidP="00860E0A">
      <w:r>
        <w:t xml:space="preserve">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</w:p>
    <w:p w:rsidR="00204C79" w:rsidRPr="007F31A3" w:rsidRDefault="00204C79" w:rsidP="00204C79">
      <w:pPr>
        <w:pStyle w:val="berschrift2"/>
      </w:pPr>
      <w:proofErr w:type="spellStart"/>
      <w:r w:rsidRPr="007F31A3">
        <w:t>Mosenhast</w:t>
      </w:r>
      <w:proofErr w:type="spellEnd"/>
      <w:r w:rsidRPr="007F31A3">
        <w:t xml:space="preserve"> </w:t>
      </w:r>
      <w:proofErr w:type="spellStart"/>
      <w:r w:rsidRPr="007F31A3">
        <w:t>verbasen</w:t>
      </w:r>
      <w:proofErr w:type="spellEnd"/>
    </w:p>
    <w:p w:rsidR="00204C79" w:rsidRDefault="00204C79" w:rsidP="00204C79">
      <w:r>
        <w:t xml:space="preserve">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. Viele </w:t>
      </w:r>
      <w:proofErr w:type="spellStart"/>
      <w:r>
        <w:t>Roseren</w:t>
      </w:r>
      <w:proofErr w:type="spellEnd"/>
    </w:p>
    <w:p w:rsidR="0093602E" w:rsidRDefault="0093602E" w:rsidP="0093602E">
      <w:pPr>
        <w:pStyle w:val="12SoVDberschrift-2Marginale"/>
        <w:framePr w:wrap="around"/>
      </w:pPr>
      <w:proofErr w:type="spellStart"/>
      <w:r w:rsidRPr="00B37185">
        <w:t>Wilchtiger</w:t>
      </w:r>
      <w:proofErr w:type="spellEnd"/>
    </w:p>
    <w:p w:rsidR="0093602E" w:rsidRDefault="0093602E" w:rsidP="0093602E">
      <w:pPr>
        <w:pStyle w:val="22Standard-Marginale"/>
        <w:framePr w:wrap="around"/>
      </w:pPr>
      <w:r w:rsidRPr="00024759">
        <w:t xml:space="preserve">Manche </w:t>
      </w:r>
      <w:proofErr w:type="spellStart"/>
      <w:r w:rsidRPr="00024759">
        <w:t>ulano</w:t>
      </w:r>
      <w:proofErr w:type="spellEnd"/>
      <w:r w:rsidRPr="00024759">
        <w:t xml:space="preserve"> </w:t>
      </w:r>
      <w:proofErr w:type="spellStart"/>
      <w:r w:rsidRPr="00B37185">
        <w:t>Jopf</w:t>
      </w:r>
      <w:proofErr w:type="spellEnd"/>
      <w:r w:rsidRPr="00024759">
        <w:t xml:space="preserve"> </w:t>
      </w:r>
      <w:proofErr w:type="spellStart"/>
      <w:r w:rsidRPr="00024759">
        <w:t>hemeder</w:t>
      </w:r>
      <w:proofErr w:type="spellEnd"/>
      <w:r w:rsidRPr="00024759">
        <w:t xml:space="preserve"> </w:t>
      </w:r>
      <w:proofErr w:type="spellStart"/>
      <w:r w:rsidRPr="00024759">
        <w:t>jessenbert</w:t>
      </w:r>
      <w:proofErr w:type="spellEnd"/>
      <w:r w:rsidRPr="00024759">
        <w:t xml:space="preserve"> eine </w:t>
      </w:r>
      <w:proofErr w:type="spellStart"/>
      <w:r w:rsidRPr="00024759">
        <w:t>faulenske</w:t>
      </w:r>
      <w:proofErr w:type="spellEnd"/>
      <w:r w:rsidRPr="00024759">
        <w:t xml:space="preserve"> </w:t>
      </w:r>
      <w:proofErr w:type="spellStart"/>
      <w:r w:rsidRPr="00024759">
        <w:t>Maosenhast</w:t>
      </w:r>
      <w:proofErr w:type="spellEnd"/>
      <w:r w:rsidRPr="00024759">
        <w:t xml:space="preserve">. Ein </w:t>
      </w:r>
      <w:proofErr w:type="spellStart"/>
      <w:r w:rsidRPr="00024759">
        <w:t>schresseltelhaft</w:t>
      </w:r>
      <w:proofErr w:type="spellEnd"/>
      <w:r w:rsidRPr="00024759">
        <w:t xml:space="preserve"> </w:t>
      </w:r>
      <w:proofErr w:type="spellStart"/>
      <w:r w:rsidRPr="00024759">
        <w:t>Bessent</w:t>
      </w:r>
      <w:proofErr w:type="spellEnd"/>
      <w:r w:rsidRPr="00024759">
        <w:t xml:space="preserve"> ein </w:t>
      </w:r>
      <w:proofErr w:type="spellStart"/>
      <w:r w:rsidRPr="00024759">
        <w:t>unschma</w:t>
      </w:r>
      <w:proofErr w:type="spellEnd"/>
      <w:r w:rsidRPr="00024759">
        <w:t xml:space="preserve"> </w:t>
      </w:r>
      <w:proofErr w:type="spellStart"/>
      <w:r w:rsidRPr="00024759">
        <w:t>zerschlosen</w:t>
      </w:r>
      <w:proofErr w:type="spellEnd"/>
      <w:r w:rsidRPr="00024759">
        <w:t xml:space="preserve"> ­</w:t>
      </w:r>
      <w:proofErr w:type="spellStart"/>
      <w:r w:rsidRPr="00024759">
        <w:t>Talopsche</w:t>
      </w:r>
      <w:proofErr w:type="spellEnd"/>
    </w:p>
    <w:p w:rsidR="00873B2E" w:rsidRPr="00873B2E" w:rsidRDefault="00873B2E" w:rsidP="00735CC9">
      <w:pPr>
        <w:pStyle w:val="23SoVDListeRot"/>
      </w:pPr>
      <w:r w:rsidRPr="00873B2E">
        <w:t xml:space="preserve">Viele </w:t>
      </w:r>
      <w:proofErr w:type="spellStart"/>
      <w:r w:rsidRPr="00873B2E">
        <w:t>Roseren</w:t>
      </w:r>
      <w:proofErr w:type="spellEnd"/>
      <w:r w:rsidRPr="00873B2E">
        <w:t xml:space="preserve"> </w:t>
      </w:r>
      <w:proofErr w:type="spellStart"/>
      <w:r w:rsidRPr="00873B2E">
        <w:t>schlonderad</w:t>
      </w:r>
      <w:proofErr w:type="spellEnd"/>
      <w:r w:rsidRPr="00873B2E">
        <w:t xml:space="preserve"> </w:t>
      </w:r>
      <w:proofErr w:type="spellStart"/>
      <w:r w:rsidRPr="00873B2E">
        <w:t>prasterwan</w:t>
      </w:r>
      <w:proofErr w:type="spellEnd"/>
      <w:r w:rsidRPr="00873B2E">
        <w:t xml:space="preserve"> der </w:t>
      </w:r>
      <w:proofErr w:type="spellStart"/>
      <w:r w:rsidRPr="00873B2E">
        <w:t>nildersentar</w:t>
      </w:r>
      <w:proofErr w:type="spellEnd"/>
      <w:r w:rsidRPr="00873B2E">
        <w:t xml:space="preserve"> </w:t>
      </w:r>
      <w:proofErr w:type="spellStart"/>
      <w:r w:rsidRPr="00873B2E">
        <w:t>Instrop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proofErr w:type="spellStart"/>
      <w:r w:rsidRPr="00873B2E">
        <w:t>Laspaab</w:t>
      </w:r>
      <w:proofErr w:type="spellEnd"/>
      <w:r w:rsidRPr="00873B2E">
        <w:t xml:space="preserve">. </w:t>
      </w:r>
      <w:proofErr w:type="spellStart"/>
      <w:r w:rsidRPr="00873B2E">
        <w:t>anche</w:t>
      </w:r>
      <w:proofErr w:type="spellEnd"/>
      <w:r w:rsidRPr="00873B2E">
        <w:t xml:space="preserve"> ziemlich </w:t>
      </w:r>
      <w:proofErr w:type="spellStart"/>
      <w:r w:rsidRPr="00873B2E">
        <w:t>hansig</w:t>
      </w:r>
      <w:proofErr w:type="spellEnd"/>
      <w:r w:rsidRPr="00873B2E">
        <w:t xml:space="preserve"> </w:t>
      </w:r>
      <w:proofErr w:type="spellStart"/>
      <w:r w:rsidRPr="00873B2E">
        <w:t>Kapfens</w:t>
      </w:r>
      <w:proofErr w:type="spellEnd"/>
      <w:r w:rsidRPr="00873B2E">
        <w:t xml:space="preserve"> </w:t>
      </w:r>
      <w:proofErr w:type="spellStart"/>
      <w:r w:rsidRPr="00873B2E">
        <w:t>qualimat</w:t>
      </w:r>
      <w:proofErr w:type="spellEnd"/>
      <w:r w:rsidRPr="00873B2E">
        <w:t xml:space="preserve"> ein </w:t>
      </w:r>
      <w:proofErr w:type="spellStart"/>
      <w:r w:rsidRPr="00873B2E">
        <w:t>estement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r w:rsidRPr="00873B2E">
        <w:t xml:space="preserve">Manche </w:t>
      </w:r>
      <w:proofErr w:type="spellStart"/>
      <w:r w:rsidRPr="00873B2E">
        <w:t>ulano</w:t>
      </w:r>
      <w:proofErr w:type="spellEnd"/>
      <w:r w:rsidRPr="00873B2E">
        <w:t xml:space="preserve"> </w:t>
      </w:r>
      <w:proofErr w:type="spellStart"/>
      <w:r w:rsidRPr="00873B2E">
        <w:t>Jopf</w:t>
      </w:r>
      <w:proofErr w:type="spellEnd"/>
      <w:r w:rsidRPr="00873B2E">
        <w:t xml:space="preserve"> </w:t>
      </w:r>
      <w:proofErr w:type="spellStart"/>
      <w:r w:rsidRPr="00873B2E">
        <w:t>hemeder</w:t>
      </w:r>
      <w:proofErr w:type="spellEnd"/>
      <w:r w:rsidRPr="00873B2E">
        <w:t xml:space="preserve"> </w:t>
      </w:r>
      <w:proofErr w:type="spellStart"/>
      <w:r w:rsidRPr="00873B2E">
        <w:t>jessenbert</w:t>
      </w:r>
      <w:proofErr w:type="spellEnd"/>
      <w:r w:rsidRPr="00873B2E">
        <w:t xml:space="preserve"> eine </w:t>
      </w:r>
      <w:proofErr w:type="spellStart"/>
      <w:r w:rsidRPr="00873B2E">
        <w:t>faulenske</w:t>
      </w:r>
      <w:proofErr w:type="spellEnd"/>
      <w:r w:rsidRPr="00873B2E">
        <w:t xml:space="preserve"> </w:t>
      </w:r>
      <w:proofErr w:type="spellStart"/>
      <w:r w:rsidRPr="00873B2E">
        <w:t>Maosenhast</w:t>
      </w:r>
      <w:proofErr w:type="spellEnd"/>
      <w:r w:rsidRPr="00873B2E">
        <w:t xml:space="preserve">. </w:t>
      </w:r>
    </w:p>
    <w:p w:rsidR="00873B2E" w:rsidRPr="00873B2E" w:rsidRDefault="00873B2E" w:rsidP="00873B2E">
      <w:pPr>
        <w:pStyle w:val="23SoVDListeRot"/>
      </w:pPr>
      <w:r w:rsidRPr="00873B2E">
        <w:t xml:space="preserve">Ein </w:t>
      </w:r>
      <w:proofErr w:type="spellStart"/>
      <w:r w:rsidRPr="00873B2E">
        <w:t>schresseltelhaft</w:t>
      </w:r>
      <w:proofErr w:type="spellEnd"/>
      <w:r w:rsidRPr="00873B2E">
        <w:t xml:space="preserve"> </w:t>
      </w:r>
      <w:proofErr w:type="spellStart"/>
      <w:r w:rsidRPr="00873B2E">
        <w:t>Bessent</w:t>
      </w:r>
      <w:proofErr w:type="spellEnd"/>
      <w:r w:rsidRPr="00873B2E">
        <w:t xml:space="preserve"> ein </w:t>
      </w:r>
    </w:p>
    <w:p w:rsidR="00A84FB7" w:rsidRDefault="00A84FB7" w:rsidP="00A84FB7">
      <w:pPr>
        <w:pStyle w:val="berschrift2"/>
      </w:pPr>
      <w:proofErr w:type="spellStart"/>
      <w:r>
        <w:lastRenderedPageBreak/>
        <w:t>Mosenhast</w:t>
      </w:r>
      <w:proofErr w:type="spellEnd"/>
      <w:r>
        <w:t xml:space="preserve">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</w:p>
    <w:p w:rsidR="00A84FB7" w:rsidRDefault="00A84FB7" w:rsidP="00A84FB7"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eine. </w:t>
      </w:r>
    </w:p>
    <w:p w:rsidR="00A84FB7" w:rsidRDefault="00A84FB7" w:rsidP="00A84FB7"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, dann ein </w:t>
      </w:r>
    </w:p>
    <w:p w:rsidR="00A84FB7" w:rsidRDefault="00A84FB7" w:rsidP="00A84FB7"/>
    <w:p w:rsidR="00A84FB7" w:rsidRDefault="00A84FB7" w:rsidP="00A84FB7">
      <w:pPr>
        <w:pStyle w:val="berschrift2"/>
      </w:pPr>
      <w:r>
        <w:t xml:space="preserve">Hutter </w:t>
      </w:r>
      <w:proofErr w:type="spellStart"/>
      <w:r>
        <w:t>klaben</w:t>
      </w:r>
      <w:proofErr w:type="spellEnd"/>
      <w:r>
        <w:t xml:space="preserve"> </w:t>
      </w:r>
      <w:proofErr w:type="spellStart"/>
      <w:r>
        <w:t>Gebenheit</w:t>
      </w:r>
      <w:proofErr w:type="spellEnd"/>
    </w:p>
    <w:p w:rsidR="00A84FB7" w:rsidRDefault="00A84FB7" w:rsidP="00A84FB7"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</w:t>
      </w:r>
      <w:r>
        <w:br w:type="column"/>
      </w:r>
      <w:r>
        <w:t xml:space="preserve">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^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 xml:space="preserve">, dann ein </w:t>
      </w:r>
      <w:proofErr w:type="spellStart"/>
      <w:r>
        <w:t>hutter</w:t>
      </w:r>
      <w:proofErr w:type="spellEnd"/>
      <w:r>
        <w:t xml:space="preserve"> </w:t>
      </w:r>
      <w:proofErr w:type="spellStart"/>
      <w:r>
        <w:t>olafson</w:t>
      </w:r>
      <w:proofErr w:type="spellEnd"/>
      <w:r>
        <w:t xml:space="preserve"> </w:t>
      </w:r>
      <w:proofErr w:type="spellStart"/>
      <w:r>
        <w:t>klaben</w:t>
      </w:r>
      <w:proofErr w:type="spellEnd"/>
      <w:r>
        <w:t xml:space="preserve"> </w:t>
      </w:r>
      <w:proofErr w:type="spellStart"/>
      <w:r>
        <w:t>Gebenheit</w:t>
      </w:r>
      <w:proofErr w:type="spellEnd"/>
      <w:r>
        <w:t xml:space="preserve"> hatten.</w:t>
      </w:r>
      <w:r>
        <w:br/>
      </w:r>
    </w:p>
    <w:p w:rsidR="00A84FB7" w:rsidRDefault="00A84FB7" w:rsidP="00A84FB7">
      <w:pPr>
        <w:pStyle w:val="berschrift2"/>
      </w:pPr>
      <w:r>
        <w:t xml:space="preserve">Viele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schlonderad</w:t>
      </w:r>
      <w:proofErr w:type="spellEnd"/>
      <w:r>
        <w:t xml:space="preserve"> </w:t>
      </w:r>
    </w:p>
    <w:p w:rsidR="00A84FB7" w:rsidRDefault="00A84FB7" w:rsidP="00A84FB7">
      <w:proofErr w:type="spellStart"/>
      <w:r>
        <w:t>prasterwan</w:t>
      </w:r>
      <w:proofErr w:type="spellEnd"/>
      <w:r>
        <w:t xml:space="preserve"> der </w:t>
      </w:r>
      <w:proofErr w:type="spellStart"/>
      <w:r>
        <w:t>nildersentar</w:t>
      </w:r>
      <w:proofErr w:type="spellEnd"/>
      <w:r>
        <w:t xml:space="preserve"> </w:t>
      </w:r>
      <w:proofErr w:type="spellStart"/>
      <w:r>
        <w:t>Instrop</w:t>
      </w:r>
      <w:proofErr w:type="spellEnd"/>
      <w:r>
        <w:t xml:space="preserve">. Die ziemlich </w:t>
      </w:r>
      <w:proofErr w:type="spellStart"/>
      <w:r>
        <w:t>kraaster</w:t>
      </w:r>
      <w:proofErr w:type="spellEnd"/>
      <w:r>
        <w:t xml:space="preserve"> Kopf Saumen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hulloper</w:t>
      </w:r>
      <w:proofErr w:type="spellEnd"/>
      <w:r>
        <w:t xml:space="preserve"> </w:t>
      </w:r>
      <w:proofErr w:type="spellStart"/>
      <w:r>
        <w:t>sesemal</w:t>
      </w:r>
      <w:proofErr w:type="spellEnd"/>
      <w:r>
        <w:t xml:space="preserve"> der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Laspaab</w:t>
      </w:r>
      <w:proofErr w:type="spellEnd"/>
      <w:r>
        <w:t xml:space="preserve">. Manche ziemlich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</w:t>
      </w:r>
    </w:p>
    <w:p w:rsidR="006A6D09" w:rsidRDefault="00A84FB7" w:rsidP="00A84FB7">
      <w:r>
        <w:t xml:space="preserve">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Chustziemlich</w:t>
      </w:r>
      <w:proofErr w:type="spellEnd"/>
      <w:r>
        <w:t xml:space="preserve">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Kapfens</w:t>
      </w:r>
      <w:proofErr w:type="spellEnd"/>
      <w:r>
        <w:t xml:space="preserve"> </w:t>
      </w:r>
      <w:proofErr w:type="spellStart"/>
      <w:r>
        <w:t>qualimat</w:t>
      </w:r>
      <w:proofErr w:type="spellEnd"/>
      <w:r>
        <w:t xml:space="preserve"> ein </w:t>
      </w:r>
      <w:proofErr w:type="spellStart"/>
      <w:r>
        <w:t>Destement</w:t>
      </w:r>
      <w:proofErr w:type="spellEnd"/>
      <w:r>
        <w:t xml:space="preserve">. Manche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Jopf</w:t>
      </w:r>
      <w:proofErr w:type="spellEnd"/>
      <w:r>
        <w:t xml:space="preserve"> </w:t>
      </w:r>
      <w:proofErr w:type="spellStart"/>
      <w:r>
        <w:t>hemeder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eine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viele </w:t>
      </w:r>
      <w:proofErr w:type="spellStart"/>
      <w:r>
        <w:t>frans</w:t>
      </w:r>
      <w:proofErr w:type="spellEnd"/>
      <w:r>
        <w:t xml:space="preserve">. </w:t>
      </w:r>
      <w:proofErr w:type="spellStart"/>
      <w:r>
        <w:t>Faulenske</w:t>
      </w:r>
      <w:proofErr w:type="spellEnd"/>
      <w:r>
        <w:t xml:space="preserve"> </w:t>
      </w:r>
      <w:proofErr w:type="spellStart"/>
      <w:r>
        <w:t>Maosenhast</w:t>
      </w:r>
      <w:proofErr w:type="spellEnd"/>
      <w:r>
        <w:t xml:space="preserve">. Ein </w:t>
      </w:r>
      <w:proofErr w:type="spellStart"/>
      <w:r>
        <w:t>schresseltelhaft</w:t>
      </w:r>
      <w:proofErr w:type="spellEnd"/>
      <w:r>
        <w:t xml:space="preserve"> </w:t>
      </w:r>
      <w:proofErr w:type="spellStart"/>
      <w:r>
        <w:t>Bessent</w:t>
      </w:r>
      <w:proofErr w:type="spellEnd"/>
      <w:r>
        <w:t xml:space="preserve"> ein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Talopsche</w:t>
      </w:r>
      <w:proofErr w:type="spellEnd"/>
      <w:r>
        <w:t xml:space="preserve"> </w:t>
      </w:r>
      <w:proofErr w:type="spellStart"/>
      <w:r>
        <w:t>prasterwan</w:t>
      </w:r>
      <w:proofErr w:type="spellEnd"/>
      <w:r>
        <w:t xml:space="preserve">. Ein </w:t>
      </w:r>
      <w:proofErr w:type="spellStart"/>
      <w:r>
        <w:t>hola</w:t>
      </w:r>
      <w:proofErr w:type="spellEnd"/>
      <w:r>
        <w:t xml:space="preserve"> maximal </w:t>
      </w:r>
      <w:proofErr w:type="spellStart"/>
      <w:r>
        <w:t>Chuster</w:t>
      </w:r>
      <w:proofErr w:type="spellEnd"/>
      <w:r>
        <w:t xml:space="preserve"> </w:t>
      </w:r>
      <w:proofErr w:type="spellStart"/>
      <w:r>
        <w:t>behaggelt</w:t>
      </w:r>
      <w:proofErr w:type="spellEnd"/>
      <w:r>
        <w:t xml:space="preserve"> manche </w:t>
      </w:r>
      <w:proofErr w:type="spellStart"/>
      <w:r>
        <w:t>Talopeschn</w:t>
      </w:r>
      <w:proofErr w:type="spellEnd"/>
      <w:r>
        <w:t xml:space="preserve">. Das </w:t>
      </w:r>
      <w:proofErr w:type="spellStart"/>
      <w:r>
        <w:t>unschma</w:t>
      </w:r>
      <w:proofErr w:type="spellEnd"/>
      <w:r>
        <w:t xml:space="preserve">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Passklavor</w:t>
      </w:r>
      <w:proofErr w:type="spellEnd"/>
      <w:r>
        <w:t xml:space="preserve"> gerindert, dann manche </w:t>
      </w:r>
      <w:proofErr w:type="spellStart"/>
      <w:r>
        <w:t>paalenpa</w:t>
      </w:r>
      <w:proofErr w:type="spellEnd"/>
      <w:r>
        <w:t xml:space="preserve"> </w:t>
      </w:r>
      <w:proofErr w:type="spellStart"/>
      <w:r>
        <w:t>Roseren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Fras</w:t>
      </w:r>
      <w:proofErr w:type="spellEnd"/>
      <w:r>
        <w:t xml:space="preserve">. Viele </w:t>
      </w:r>
      <w:proofErr w:type="spellStart"/>
      <w:r>
        <w:t>Destenmatten</w:t>
      </w:r>
      <w:proofErr w:type="spellEnd"/>
      <w:r>
        <w:t xml:space="preserve"> </w:t>
      </w:r>
      <w:proofErr w:type="spellStart"/>
      <w:r>
        <w:t>instolert</w:t>
      </w:r>
      <w:proofErr w:type="spellEnd"/>
      <w:r>
        <w:t xml:space="preserve"> das </w:t>
      </w:r>
      <w:proofErr w:type="spellStart"/>
      <w:r>
        <w:t>ulano</w:t>
      </w:r>
      <w:proofErr w:type="spellEnd"/>
      <w:r>
        <w:t xml:space="preserve"> </w:t>
      </w:r>
      <w:proofErr w:type="spellStart"/>
      <w:r>
        <w:t>Mosengast</w:t>
      </w:r>
      <w:proofErr w:type="spellEnd"/>
      <w:r>
        <w:t xml:space="preserve">. Die </w:t>
      </w:r>
      <w:proofErr w:type="spellStart"/>
      <w:r>
        <w:t>Filster</w:t>
      </w:r>
      <w:proofErr w:type="spellEnd"/>
      <w:r>
        <w:t xml:space="preserve"> riebe </w:t>
      </w:r>
      <w:proofErr w:type="spellStart"/>
      <w:r>
        <w:t>fangert</w:t>
      </w:r>
      <w:proofErr w:type="spellEnd"/>
      <w:r>
        <w:t xml:space="preserve"> manche </w:t>
      </w:r>
      <w:proofErr w:type="spellStart"/>
      <w:r>
        <w:t>Notschaft</w:t>
      </w:r>
      <w:proofErr w:type="spellEnd"/>
      <w:r>
        <w:t xml:space="preserve">, </w:t>
      </w:r>
      <w:proofErr w:type="spellStart"/>
      <w:r>
        <w:t>huder</w:t>
      </w:r>
      <w:proofErr w:type="spellEnd"/>
      <w:r>
        <w:t xml:space="preserve"> </w:t>
      </w:r>
      <w:proofErr w:type="spellStart"/>
      <w:r>
        <w:t>Masko</w:t>
      </w:r>
      <w:proofErr w:type="spellEnd"/>
      <w:r>
        <w:t xml:space="preserve"> </w:t>
      </w:r>
      <w:proofErr w:type="spellStart"/>
      <w:r>
        <w:t>jessenbert</w:t>
      </w:r>
      <w:proofErr w:type="spellEnd"/>
      <w:r>
        <w:t xml:space="preserve"> ein </w:t>
      </w:r>
      <w:proofErr w:type="spellStart"/>
      <w:r>
        <w:t>kalimber</w:t>
      </w:r>
      <w:proofErr w:type="spellEnd"/>
      <w:r>
        <w:t xml:space="preserve">. Das </w:t>
      </w:r>
      <w:proofErr w:type="spellStart"/>
      <w:r>
        <w:t>zerschlosen</w:t>
      </w:r>
      <w:proofErr w:type="spellEnd"/>
      <w:r>
        <w:t xml:space="preserve"> </w:t>
      </w:r>
      <w:proofErr w:type="spellStart"/>
      <w:r>
        <w:t>Querlan</w:t>
      </w:r>
      <w:proofErr w:type="spellEnd"/>
      <w:r>
        <w:t xml:space="preserve"> </w:t>
      </w:r>
      <w:proofErr w:type="spellStart"/>
      <w:r>
        <w:t>klast</w:t>
      </w:r>
      <w:proofErr w:type="spellEnd"/>
      <w:r>
        <w:t xml:space="preserve"> der </w:t>
      </w:r>
      <w:proofErr w:type="spellStart"/>
      <w:r>
        <w:t>Mosen</w:t>
      </w:r>
      <w:proofErr w:type="spellEnd"/>
      <w:r>
        <w:t xml:space="preserve">, aber das </w:t>
      </w:r>
      <w:proofErr w:type="spellStart"/>
      <w:r>
        <w:t>schausig</w:t>
      </w:r>
      <w:proofErr w:type="spellEnd"/>
      <w:r>
        <w:t xml:space="preserve"> </w:t>
      </w:r>
      <w:proofErr w:type="spellStart"/>
      <w:r>
        <w:t>Holber</w:t>
      </w:r>
      <w:proofErr w:type="spellEnd"/>
      <w:r>
        <w:t xml:space="preserve"> </w:t>
      </w:r>
      <w:proofErr w:type="spellStart"/>
      <w:r>
        <w:t>herfelt</w:t>
      </w:r>
      <w:proofErr w:type="spellEnd"/>
      <w:r>
        <w:t xml:space="preserve"> der </w:t>
      </w:r>
      <w:proofErr w:type="spellStart"/>
      <w:r>
        <w:t>hansig</w:t>
      </w:r>
      <w:proofErr w:type="spellEnd"/>
      <w:r>
        <w:t xml:space="preserve"> </w:t>
      </w:r>
      <w:proofErr w:type="spellStart"/>
      <w:r>
        <w:t>Mosenhast</w:t>
      </w:r>
      <w:proofErr w:type="spellEnd"/>
      <w:r>
        <w:t>, dann ein</w:t>
      </w:r>
    </w:p>
    <w:p w:rsidR="00204C79" w:rsidRDefault="00204C79"/>
    <w:sectPr w:rsidR="00204C79" w:rsidSect="0093602E">
      <w:headerReference w:type="default" r:id="rId9"/>
      <w:footerReference w:type="default" r:id="rId10"/>
      <w:headerReference w:type="first" r:id="rId11"/>
      <w:pgSz w:w="11906" w:h="16838"/>
      <w:pgMar w:top="2552" w:right="2552" w:bottom="2211" w:left="1418" w:header="794" w:footer="652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39" w:rsidRDefault="00936239" w:rsidP="00F364C3">
      <w:pPr>
        <w:spacing w:line="240" w:lineRule="auto"/>
      </w:pPr>
      <w:r>
        <w:separator/>
      </w:r>
    </w:p>
  </w:endnote>
  <w:endnote w:type="continuationSeparator" w:id="0">
    <w:p w:rsidR="00936239" w:rsidRDefault="00936239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6"/>
    </w:tblGrid>
    <w:tr w:rsidR="00214F77" w:rsidTr="00C6410D">
      <w:trPr>
        <w:trHeight w:val="907"/>
      </w:trPr>
      <w:tc>
        <w:tcPr>
          <w:tcW w:w="7076" w:type="dxa"/>
        </w:tcPr>
        <w:p w:rsidR="00C6410D" w:rsidRDefault="00C6410D" w:rsidP="00C6410D">
          <w:pPr>
            <w:pStyle w:val="Fuzeile"/>
          </w:pPr>
          <w:r>
            <w:t>Unterstützung in Alltag und Freizeit</w:t>
          </w:r>
          <w:r w:rsidR="005572C4">
            <w:t xml:space="preserve"> </w:t>
          </w: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 xml:space="preserve"> der </w:t>
          </w:r>
          <w:proofErr w:type="spellStart"/>
          <w:r>
            <w:t>nildersentar</w:t>
          </w:r>
          <w:proofErr w:type="spellEnd"/>
          <w:r>
            <w:t xml:space="preserve"> </w:t>
          </w:r>
          <w:proofErr w:type="spellStart"/>
          <w:r>
            <w:t>Instrop</w:t>
          </w:r>
          <w:proofErr w:type="spellEnd"/>
          <w:r>
            <w:t xml:space="preserve">. Die ziemlich </w:t>
          </w:r>
          <w:proofErr w:type="spellStart"/>
          <w:r>
            <w:t>kraaster</w:t>
          </w:r>
          <w:proofErr w:type="spellEnd"/>
          <w:r>
            <w:t xml:space="preserve"> Kopf Saumen </w:t>
          </w:r>
          <w:proofErr w:type="spellStart"/>
          <w:r>
            <w:t>unschma</w:t>
          </w:r>
          <w:proofErr w:type="spellEnd"/>
          <w:r>
            <w:t xml:space="preserve"> </w:t>
          </w:r>
          <w:proofErr w:type="spellStart"/>
          <w:r>
            <w:t>hulloper</w:t>
          </w:r>
          <w:proofErr w:type="spellEnd"/>
          <w:r>
            <w:t xml:space="preserve">. </w:t>
          </w:r>
        </w:p>
        <w:p w:rsidR="00214F77" w:rsidRPr="00C6410D" w:rsidRDefault="00C6410D" w:rsidP="00C6410D">
          <w:pPr>
            <w:pStyle w:val="Fuzeile"/>
            <w:rPr>
              <w:szCs w:val="20"/>
            </w:rPr>
          </w:pPr>
          <w:r>
            <w:t xml:space="preserve">Viele </w:t>
          </w:r>
          <w:proofErr w:type="spellStart"/>
          <w:r>
            <w:t>Roseren</w:t>
          </w:r>
          <w:proofErr w:type="spellEnd"/>
          <w:r>
            <w:t xml:space="preserve"> </w:t>
          </w:r>
          <w:proofErr w:type="spellStart"/>
          <w:r>
            <w:t>schlonderad</w:t>
          </w:r>
          <w:proofErr w:type="spellEnd"/>
          <w:r>
            <w:t xml:space="preserve"> </w:t>
          </w:r>
          <w:proofErr w:type="spellStart"/>
          <w:r>
            <w:t>prasterwan</w:t>
          </w:r>
          <w:proofErr w:type="spellEnd"/>
          <w:r>
            <w:t>.</w:t>
          </w:r>
        </w:p>
      </w:tc>
    </w:tr>
    <w:tr w:rsidR="00214F77" w:rsidRPr="00C6410D" w:rsidTr="00C6410D">
      <w:trPr>
        <w:trHeight w:val="340"/>
      </w:trPr>
      <w:tc>
        <w:tcPr>
          <w:tcW w:w="7076" w:type="dxa"/>
          <w:vAlign w:val="bottom"/>
        </w:tcPr>
        <w:p w:rsidR="00214F77" w:rsidRPr="00C6410D" w:rsidRDefault="00C6410D" w:rsidP="00C6410D">
          <w:pPr>
            <w:pStyle w:val="Fuzeile"/>
            <w:spacing w:line="240" w:lineRule="auto"/>
            <w:rPr>
              <w:rFonts w:asciiTheme="majorHAnsi" w:hAnsiTheme="majorHAnsi"/>
              <w:sz w:val="28"/>
              <w:szCs w:val="28"/>
            </w:rPr>
          </w:pPr>
          <w:r w:rsidRPr="00C6410D">
            <w:rPr>
              <w:rFonts w:asciiTheme="majorHAnsi" w:hAnsiTheme="majorHAnsi"/>
              <w:color w:val="D5072D" w:themeColor="text2"/>
              <w:sz w:val="28"/>
              <w:szCs w:val="28"/>
            </w:rPr>
            <w:t>www.sovd.de</w:t>
          </w:r>
        </w:p>
      </w:tc>
    </w:tr>
  </w:tbl>
  <w:p w:rsidR="00214F77" w:rsidRDefault="00214F77" w:rsidP="00BB50D6">
    <w:pPr>
      <w:pStyle w:val="Fuzeile"/>
      <w:ind w:right="-1701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936239">
      <w:fldChar w:fldCharType="begin"/>
    </w:r>
    <w:r w:rsidR="00936239">
      <w:instrText xml:space="preserve"> NUMPAGES  \* Arabic  \* MERGEFORMAT </w:instrText>
    </w:r>
    <w:r w:rsidR="00936239">
      <w:fldChar w:fldCharType="separate"/>
    </w:r>
    <w:r>
      <w:rPr>
        <w:noProof/>
      </w:rPr>
      <w:t>3</w:t>
    </w:r>
    <w:r w:rsidR="009362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39" w:rsidRDefault="00936239" w:rsidP="00F364C3">
      <w:pPr>
        <w:spacing w:line="240" w:lineRule="auto"/>
      </w:pPr>
      <w:r>
        <w:separator/>
      </w:r>
    </w:p>
  </w:footnote>
  <w:footnote w:type="continuationSeparator" w:id="0">
    <w:p w:rsidR="00936239" w:rsidRDefault="00936239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1662590665"/>
      <w:lock w:val="sdtLocked"/>
      <w:placeholder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Pr="00737082" w:rsidRDefault="00936239" w:rsidP="00112D71">
    <w:pPr>
      <w:rPr>
        <w:color w:val="D5072D" w:themeColor="text2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placeholde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737082">
          <w:rPr>
            <w:rStyle w:val="01SoVDLandesverband"/>
          </w:rPr>
          <w:t xml:space="preserve">Landesverband </w:t>
        </w:r>
        <w:r w:rsidR="005658FF">
          <w:rPr>
            <w:rStyle w:val="01SoVDLandesverband"/>
          </w:rPr>
          <w:t>Musterland</w:t>
        </w:r>
      </w:sdtContent>
    </w:sdt>
    <w:r w:rsidR="00B451B5" w:rsidRPr="00737082">
      <w:rPr>
        <w:noProof/>
        <w:color w:val="D5072D" w:themeColor="text2"/>
      </w:rPr>
      <w:drawing>
        <wp:anchor distT="0" distB="0" distL="114300" distR="114300" simplePos="0" relativeHeight="251658240" behindDoc="1" locked="1" layoutInCell="1" allowOverlap="1" wp14:anchorId="0869BA2B" wp14:editId="5819953E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44" name="Grafik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01SoVDBundesverband"/>
      </w:rPr>
      <w:alias w:val="Firma"/>
      <w:tag w:val=""/>
      <w:id w:val="-483937367"/>
      <w:placeholder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936239" w:rsidP="0063544B">
    <w:sdt>
      <w:sdtPr>
        <w:rPr>
          <w:rStyle w:val="01SoVDLandesverband"/>
        </w:rPr>
        <w:alias w:val="Firmenadresse"/>
        <w:tag w:val=""/>
        <w:id w:val="-950013723"/>
        <w:placeholde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5658FF">
          <w:rPr>
            <w:rStyle w:val="01SoVDLandesverband"/>
          </w:rPr>
          <w:t>Landesverband Musterland</w:t>
        </w:r>
      </w:sdtContent>
    </w:sdt>
    <w:r w:rsidR="0063544B">
      <w:rPr>
        <w:noProof/>
      </w:rPr>
      <w:drawing>
        <wp:anchor distT="0" distB="0" distL="114300" distR="114300" simplePos="0" relativeHeight="251661312" behindDoc="1" locked="1" layoutInCell="1" allowOverlap="1" wp14:anchorId="6ADBB0EB" wp14:editId="687F461C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45" name="Grafik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3SoVDListeRot"/>
      <w:lvlText w:val=""/>
      <w:lvlJc w:val="left"/>
      <w:pPr>
        <w:ind w:left="4329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FF"/>
    <w:rsid w:val="00007825"/>
    <w:rsid w:val="000125AD"/>
    <w:rsid w:val="000200E3"/>
    <w:rsid w:val="00024759"/>
    <w:rsid w:val="0002719A"/>
    <w:rsid w:val="000419D4"/>
    <w:rsid w:val="00044441"/>
    <w:rsid w:val="00050B7A"/>
    <w:rsid w:val="000574C4"/>
    <w:rsid w:val="000759C8"/>
    <w:rsid w:val="00090510"/>
    <w:rsid w:val="00094A6A"/>
    <w:rsid w:val="000A529D"/>
    <w:rsid w:val="000C2D55"/>
    <w:rsid w:val="000C3C7B"/>
    <w:rsid w:val="000E5FDC"/>
    <w:rsid w:val="00103CB4"/>
    <w:rsid w:val="00112D71"/>
    <w:rsid w:val="00152160"/>
    <w:rsid w:val="00156935"/>
    <w:rsid w:val="00196902"/>
    <w:rsid w:val="001A1DB5"/>
    <w:rsid w:val="001E7624"/>
    <w:rsid w:val="00204C79"/>
    <w:rsid w:val="00214F77"/>
    <w:rsid w:val="0024492E"/>
    <w:rsid w:val="002555E9"/>
    <w:rsid w:val="0028078D"/>
    <w:rsid w:val="00293137"/>
    <w:rsid w:val="002B7871"/>
    <w:rsid w:val="002C215C"/>
    <w:rsid w:val="002D275D"/>
    <w:rsid w:val="0031644F"/>
    <w:rsid w:val="00325048"/>
    <w:rsid w:val="00327D08"/>
    <w:rsid w:val="00385241"/>
    <w:rsid w:val="003B59E7"/>
    <w:rsid w:val="003C264C"/>
    <w:rsid w:val="003C6AFE"/>
    <w:rsid w:val="003F3707"/>
    <w:rsid w:val="003F4737"/>
    <w:rsid w:val="00400EAA"/>
    <w:rsid w:val="00402D23"/>
    <w:rsid w:val="0040494D"/>
    <w:rsid w:val="00414F5C"/>
    <w:rsid w:val="0043201B"/>
    <w:rsid w:val="00434485"/>
    <w:rsid w:val="004539BA"/>
    <w:rsid w:val="00477E82"/>
    <w:rsid w:val="004C6135"/>
    <w:rsid w:val="004D16D8"/>
    <w:rsid w:val="004D6E63"/>
    <w:rsid w:val="00501D45"/>
    <w:rsid w:val="00524270"/>
    <w:rsid w:val="005572C4"/>
    <w:rsid w:val="00563350"/>
    <w:rsid w:val="005658FF"/>
    <w:rsid w:val="005A6A39"/>
    <w:rsid w:val="005E6E41"/>
    <w:rsid w:val="00610FEB"/>
    <w:rsid w:val="0063544B"/>
    <w:rsid w:val="00650FA6"/>
    <w:rsid w:val="006525A8"/>
    <w:rsid w:val="006612DB"/>
    <w:rsid w:val="00675021"/>
    <w:rsid w:val="00686CD6"/>
    <w:rsid w:val="006A6D09"/>
    <w:rsid w:val="006B7D8F"/>
    <w:rsid w:val="00735CC9"/>
    <w:rsid w:val="00737082"/>
    <w:rsid w:val="00740D36"/>
    <w:rsid w:val="007602D8"/>
    <w:rsid w:val="007D0A27"/>
    <w:rsid w:val="0081556A"/>
    <w:rsid w:val="0081777F"/>
    <w:rsid w:val="00821BD3"/>
    <w:rsid w:val="00821F83"/>
    <w:rsid w:val="0085528A"/>
    <w:rsid w:val="00860E0A"/>
    <w:rsid w:val="00873B2E"/>
    <w:rsid w:val="00877CE8"/>
    <w:rsid w:val="0089346F"/>
    <w:rsid w:val="008A1EA1"/>
    <w:rsid w:val="008F262E"/>
    <w:rsid w:val="0093602E"/>
    <w:rsid w:val="00936239"/>
    <w:rsid w:val="00965DB2"/>
    <w:rsid w:val="009E2A1C"/>
    <w:rsid w:val="009F3681"/>
    <w:rsid w:val="00A569ED"/>
    <w:rsid w:val="00A718D0"/>
    <w:rsid w:val="00A74262"/>
    <w:rsid w:val="00A84FB7"/>
    <w:rsid w:val="00A97B35"/>
    <w:rsid w:val="00AA785C"/>
    <w:rsid w:val="00AB7E29"/>
    <w:rsid w:val="00AC0C52"/>
    <w:rsid w:val="00AC664A"/>
    <w:rsid w:val="00B37185"/>
    <w:rsid w:val="00B451B5"/>
    <w:rsid w:val="00B55C7D"/>
    <w:rsid w:val="00B57C2C"/>
    <w:rsid w:val="00B91A3F"/>
    <w:rsid w:val="00BB50D6"/>
    <w:rsid w:val="00C21DE7"/>
    <w:rsid w:val="00C40E5A"/>
    <w:rsid w:val="00C6410D"/>
    <w:rsid w:val="00C7096B"/>
    <w:rsid w:val="00C748F8"/>
    <w:rsid w:val="00CD7293"/>
    <w:rsid w:val="00CE7654"/>
    <w:rsid w:val="00D31B4E"/>
    <w:rsid w:val="00D77B57"/>
    <w:rsid w:val="00DA6907"/>
    <w:rsid w:val="00DE1478"/>
    <w:rsid w:val="00DE7487"/>
    <w:rsid w:val="00DF5D4A"/>
    <w:rsid w:val="00E0061E"/>
    <w:rsid w:val="00E14EB7"/>
    <w:rsid w:val="00E16056"/>
    <w:rsid w:val="00E16A7C"/>
    <w:rsid w:val="00E24A1D"/>
    <w:rsid w:val="00E27BAA"/>
    <w:rsid w:val="00E32097"/>
    <w:rsid w:val="00E44740"/>
    <w:rsid w:val="00E52F04"/>
    <w:rsid w:val="00E72029"/>
    <w:rsid w:val="00E7786D"/>
    <w:rsid w:val="00F22C30"/>
    <w:rsid w:val="00F247AB"/>
    <w:rsid w:val="00F364C3"/>
    <w:rsid w:val="00F5510F"/>
    <w:rsid w:val="00F70CA1"/>
    <w:rsid w:val="00F93955"/>
    <w:rsid w:val="00F96A37"/>
    <w:rsid w:val="00FB160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5EBD"/>
  <w15:chartTrackingRefBased/>
  <w15:docId w15:val="{F5F41B15-69D1-6C4E-B67A-29A0E4D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2.0_SoVD_Standard"/>
    <w:qFormat/>
    <w:rsid w:val="00C40E5A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9"/>
    <w:qFormat/>
    <w:rsid w:val="00501D45"/>
    <w:pPr>
      <w:keepNext/>
      <w:keepLines/>
      <w:spacing w:before="539" w:line="660" w:lineRule="exact"/>
      <w:outlineLvl w:val="0"/>
    </w:pPr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9"/>
    <w:qFormat/>
    <w:rsid w:val="009E2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C748F8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7D0A27"/>
    <w:rPr>
      <w:rFonts w:asciiTheme="minorHAnsi" w:hAnsiTheme="minorHAnsi"/>
      <w:color w:val="D5072D" w:themeColor="text2"/>
      <w:sz w:val="24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9"/>
    <w:rsid w:val="00501D45"/>
    <w:rPr>
      <w:rFonts w:ascii="PT Serif" w:eastAsiaTheme="majorEastAsia" w:hAnsi="PT Serif" w:cstheme="majorBidi"/>
      <w:b/>
      <w:color w:val="FFFFFF" w:themeColor="background1"/>
      <w:sz w:val="56"/>
      <w:szCs w:val="32"/>
    </w:rPr>
  </w:style>
  <w:style w:type="paragraph" w:customStyle="1" w:styleId="21Subheadline">
    <w:name w:val="2.1_Subheadline"/>
    <w:basedOn w:val="Standard"/>
    <w:qFormat/>
    <w:rsid w:val="00501D45"/>
    <w:pPr>
      <w:spacing w:before="240" w:after="539" w:line="280" w:lineRule="exact"/>
      <w:contextualSpacing/>
    </w:pPr>
    <w:rPr>
      <w:rFonts w:asciiTheme="majorHAnsi" w:hAnsiTheme="majorHAnsi"/>
      <w:color w:val="FFFFFF" w:themeColor="background1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9"/>
    <w:rsid w:val="009E2A1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customStyle="1" w:styleId="22Standard-Marginale">
    <w:name w:val="2.2_Standard-Marginale"/>
    <w:basedOn w:val="Standard"/>
    <w:qFormat/>
    <w:rsid w:val="00AC664A"/>
    <w:pPr>
      <w:framePr w:w="1418" w:hSpace="284" w:wrap="around" w:vAnchor="text" w:hAnchor="page" w:xAlign="right" w:y="1"/>
      <w:spacing w:line="220" w:lineRule="atLeast"/>
    </w:pPr>
    <w:rPr>
      <w:color w:val="D5072D" w:themeColor="text2"/>
      <w:sz w:val="16"/>
    </w:rPr>
  </w:style>
  <w:style w:type="paragraph" w:customStyle="1" w:styleId="12SoVDberschrift-2Marginale">
    <w:name w:val="1.2_SoVD_Überschrift-2_Marginale"/>
    <w:basedOn w:val="berschrift2"/>
    <w:qFormat/>
    <w:rsid w:val="00AC664A"/>
    <w:pPr>
      <w:framePr w:w="1418" w:hSpace="284" w:wrap="around" w:vAnchor="text" w:hAnchor="page" w:xAlign="right" w:y="1"/>
      <w:spacing w:before="0" w:line="220" w:lineRule="exact"/>
    </w:pPr>
    <w:rPr>
      <w:color w:val="D5072D" w:themeColor="text2"/>
      <w:sz w:val="16"/>
    </w:rPr>
  </w:style>
  <w:style w:type="paragraph" w:customStyle="1" w:styleId="12SoVDberschrift-211Pt">
    <w:name w:val="1.2_SoVD_Überschrift-2_11Pt"/>
    <w:basedOn w:val="berschrift2"/>
    <w:qFormat/>
    <w:rsid w:val="00675021"/>
    <w:pPr>
      <w:spacing w:before="0" w:line="260" w:lineRule="exact"/>
    </w:pPr>
    <w:rPr>
      <w:b/>
      <w:sz w:val="22"/>
    </w:rPr>
  </w:style>
  <w:style w:type="paragraph" w:customStyle="1" w:styleId="23SoVDListeRot">
    <w:name w:val="2.3_SoVD_Liste_Rot"/>
    <w:basedOn w:val="Listenabsatz"/>
    <w:qFormat/>
    <w:rsid w:val="00B91A3F"/>
    <w:pPr>
      <w:numPr>
        <w:numId w:val="5"/>
      </w:numPr>
      <w:tabs>
        <w:tab w:val="left" w:pos="227"/>
      </w:tabs>
      <w:spacing w:before="280"/>
      <w:ind w:left="227" w:hanging="227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MB%201TB/191107/Word/SoVD_Infoblatt/SoVD_Infoblatt_2Spaltig_Mit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Musterland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SoVD_Infoblatt_2Spaltig_MitBild_PTSans.dotx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Sozialverband Deutschland</dc:title>
  <dc:subject/>
  <dc:creator>Klaus Bremers</dc:creator>
  <cp:keywords/>
  <dc:description/>
  <cp:lastModifiedBy>Klaus Bremers</cp:lastModifiedBy>
  <cp:revision>3</cp:revision>
  <cp:lastPrinted>2019-10-22T21:52:00Z</cp:lastPrinted>
  <dcterms:created xsi:type="dcterms:W3CDTF">2019-11-07T23:29:00Z</dcterms:created>
  <dcterms:modified xsi:type="dcterms:W3CDTF">2019-11-07T23:42:00Z</dcterms:modified>
</cp:coreProperties>
</file>