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C7308" w14:textId="6FCDEEFD" w:rsidR="00B37185" w:rsidRPr="00691221" w:rsidRDefault="00B85F6A" w:rsidP="00150DD9">
      <w:pPr>
        <w:pStyle w:val="berschrift1"/>
      </w:pPr>
      <w:r>
        <w:t>Erhaltung</w:t>
      </w:r>
      <w:r w:rsidR="00BE50A6">
        <w:t xml:space="preserve"> unserer Sparkasse!</w:t>
      </w:r>
    </w:p>
    <w:p w14:paraId="16B9FCFA" w14:textId="535F9DCB" w:rsidR="007A6A3D" w:rsidRDefault="00BE50A6" w:rsidP="007A6A3D">
      <w:pPr>
        <w:pStyle w:val="21Subheadline"/>
      </w:pPr>
      <w:r w:rsidRPr="00CB038A">
        <w:rPr>
          <w:highlight w:val="yellow"/>
        </w:rPr>
        <w:t>Eine Musterunterschriftenliste für diverse Forderungen</w:t>
      </w:r>
      <w:r w:rsidR="00CB038A">
        <w:rPr>
          <w:highlight w:val="yellow"/>
        </w:rPr>
        <w:t>.</w:t>
      </w:r>
      <w:r w:rsidRPr="00CB038A">
        <w:rPr>
          <w:highlight w:val="yellow"/>
        </w:rPr>
        <w:t xml:space="preserve"> </w:t>
      </w:r>
      <w:r w:rsidR="00CB038A" w:rsidRPr="00CB038A">
        <w:rPr>
          <w:highlight w:val="yellow"/>
        </w:rPr>
        <w:t>Bitte hier eintragen, worum es geht und dann die gelben Markierungen entfernen.</w:t>
      </w:r>
    </w:p>
    <w:p w14:paraId="1B947CC8" w14:textId="77777777" w:rsidR="007A6A3D" w:rsidRDefault="007A6A3D" w:rsidP="007A6A3D">
      <w:pPr>
        <w:pStyle w:val="21Subheadline"/>
      </w:pPr>
    </w:p>
    <w:p w14:paraId="0C97FFCC" w14:textId="5678144E" w:rsidR="00CB038A" w:rsidRDefault="007A6A3D" w:rsidP="000E6452">
      <w:pPr>
        <w:pStyle w:val="21Subheadline"/>
        <w:rPr>
          <w:rFonts w:cs="Arial"/>
          <w:iCs/>
          <w:color w:val="auto"/>
          <w:sz w:val="22"/>
          <w:szCs w:val="22"/>
          <w:lang w:eastAsia="de-DE"/>
        </w:rPr>
      </w:pPr>
      <w:r w:rsidRPr="007A6A3D">
        <w:rPr>
          <w:rFonts w:cs="Arial"/>
          <w:iCs/>
          <w:color w:val="auto"/>
          <w:sz w:val="22"/>
          <w:szCs w:val="22"/>
          <w:lang w:eastAsia="de-DE"/>
        </w:rPr>
        <w:t xml:space="preserve">Ich bin einverstanden, dass meine Daten vom </w:t>
      </w:r>
      <w:proofErr w:type="spellStart"/>
      <w:r w:rsidRPr="007A6A3D">
        <w:rPr>
          <w:rFonts w:cs="Arial"/>
          <w:iCs/>
          <w:color w:val="auto"/>
          <w:sz w:val="22"/>
          <w:szCs w:val="22"/>
          <w:lang w:eastAsia="de-DE"/>
        </w:rPr>
        <w:t>SoVD</w:t>
      </w:r>
      <w:proofErr w:type="spellEnd"/>
      <w:r w:rsidRPr="007A6A3D">
        <w:rPr>
          <w:rFonts w:cs="Arial"/>
          <w:iCs/>
          <w:color w:val="auto"/>
          <w:sz w:val="22"/>
          <w:szCs w:val="22"/>
          <w:lang w:eastAsia="de-DE"/>
        </w:rPr>
        <w:t xml:space="preserve"> (Sozialverband Deutschland, Landesverband Niedersachsen e.V., </w:t>
      </w:r>
      <w:proofErr w:type="spellStart"/>
      <w:r w:rsidRPr="007A6A3D">
        <w:rPr>
          <w:rFonts w:cs="Arial"/>
          <w:iCs/>
          <w:color w:val="auto"/>
          <w:sz w:val="22"/>
          <w:szCs w:val="22"/>
          <w:lang w:eastAsia="de-DE"/>
        </w:rPr>
        <w:t>H</w:t>
      </w:r>
      <w:r w:rsidR="000E6452">
        <w:rPr>
          <w:rFonts w:cs="Arial"/>
          <w:iCs/>
          <w:color w:val="auto"/>
          <w:sz w:val="22"/>
          <w:szCs w:val="22"/>
          <w:lang w:eastAsia="de-DE"/>
        </w:rPr>
        <w:t>erschelstr</w:t>
      </w:r>
      <w:proofErr w:type="spellEnd"/>
      <w:r w:rsidR="000E6452">
        <w:rPr>
          <w:rFonts w:cs="Arial"/>
          <w:iCs/>
          <w:color w:val="auto"/>
          <w:sz w:val="22"/>
          <w:szCs w:val="22"/>
          <w:lang w:eastAsia="de-DE"/>
        </w:rPr>
        <w:t>. 31, 30159 Hannover)</w:t>
      </w:r>
      <w:r w:rsidRPr="007A6A3D">
        <w:rPr>
          <w:rFonts w:cs="Arial"/>
          <w:iCs/>
          <w:color w:val="auto"/>
          <w:sz w:val="22"/>
          <w:szCs w:val="22"/>
          <w:lang w:eastAsia="de-DE"/>
        </w:rPr>
        <w:t xml:space="preserve"> für Zwecke der Teilnahme an der </w:t>
      </w:r>
      <w:r w:rsidR="00CB038A">
        <w:rPr>
          <w:rFonts w:cs="Arial"/>
          <w:iCs/>
          <w:color w:val="auto"/>
          <w:sz w:val="22"/>
          <w:szCs w:val="22"/>
          <w:highlight w:val="yellow"/>
          <w:lang w:eastAsia="de-DE"/>
        </w:rPr>
        <w:t>Petition/Unterschriftenaktion/Umfrage</w:t>
      </w:r>
      <w:r w:rsidRPr="007A6A3D">
        <w:rPr>
          <w:rFonts w:cs="Arial"/>
          <w:iCs/>
          <w:color w:val="auto"/>
          <w:sz w:val="22"/>
          <w:szCs w:val="22"/>
          <w:lang w:eastAsia="de-DE"/>
        </w:rPr>
        <w:t xml:space="preserve"> gespeichert und verarbeitet werden. An </w:t>
      </w:r>
      <w:r w:rsidR="008B3494" w:rsidRPr="00CB038A">
        <w:rPr>
          <w:rFonts w:cs="Arial"/>
          <w:iCs/>
          <w:color w:val="auto"/>
          <w:sz w:val="22"/>
          <w:szCs w:val="22"/>
          <w:highlight w:val="yellow"/>
          <w:lang w:eastAsia="de-DE"/>
        </w:rPr>
        <w:t>hier den/die Empfänger</w:t>
      </w:r>
      <w:r w:rsidR="00CB038A">
        <w:rPr>
          <w:rFonts w:cs="Arial"/>
          <w:iCs/>
          <w:color w:val="auto"/>
          <w:sz w:val="22"/>
          <w:szCs w:val="22"/>
          <w:highlight w:val="yellow"/>
          <w:lang w:eastAsia="de-DE"/>
        </w:rPr>
        <w:t xml:space="preserve"> der Liste</w:t>
      </w:r>
      <w:r w:rsidR="008B3494" w:rsidRPr="00CB038A">
        <w:rPr>
          <w:rFonts w:cs="Arial"/>
          <w:iCs/>
          <w:color w:val="auto"/>
          <w:sz w:val="22"/>
          <w:szCs w:val="22"/>
          <w:highlight w:val="yellow"/>
          <w:lang w:eastAsia="de-DE"/>
        </w:rPr>
        <w:t>, z.B. Abgeordnete o.ä. eintragen</w:t>
      </w:r>
      <w:r w:rsidR="008B3494">
        <w:rPr>
          <w:rFonts w:cs="Arial"/>
          <w:iCs/>
          <w:color w:val="auto"/>
          <w:sz w:val="22"/>
          <w:szCs w:val="22"/>
          <w:lang w:eastAsia="de-DE"/>
        </w:rPr>
        <w:t xml:space="preserve"> </w:t>
      </w:r>
      <w:r w:rsidRPr="007A6A3D">
        <w:rPr>
          <w:rFonts w:cs="Arial"/>
          <w:iCs/>
          <w:color w:val="auto"/>
          <w:sz w:val="22"/>
          <w:szCs w:val="22"/>
          <w:lang w:eastAsia="de-DE"/>
        </w:rPr>
        <w:t xml:space="preserve">werden mein Name und Adresse übermittelt. Diese Einwilligung kann ich jederzeit mit Wirkung für die Zukunft widerrufen. </w:t>
      </w:r>
    </w:p>
    <w:p w14:paraId="5BAFC80C" w14:textId="5943D4C4" w:rsidR="00E85096" w:rsidRPr="00242BDE" w:rsidRDefault="007A6A3D" w:rsidP="00E85096">
      <w:pPr>
        <w:pStyle w:val="berschrift2"/>
        <w:ind w:right="-2"/>
      </w:pPr>
      <w:r>
        <w:t>U</w:t>
      </w:r>
      <w:r w:rsidR="00BE50A6">
        <w:t>nterstützen Sie uns mit Ihrer Unterschrift</w:t>
      </w:r>
    </w:p>
    <w:p w14:paraId="4C94517B" w14:textId="7106CA5A" w:rsidR="00E6751F" w:rsidRDefault="00E6751F" w:rsidP="00051D9F">
      <w:pPr>
        <w:ind w:right="-2"/>
      </w:pPr>
    </w:p>
    <w:tbl>
      <w:tblPr>
        <w:tblStyle w:val="SoVD-Tabelle"/>
        <w:tblW w:w="0" w:type="auto"/>
        <w:tblLook w:val="06E0" w:firstRow="1" w:lastRow="1" w:firstColumn="1" w:lastColumn="0" w:noHBand="1" w:noVBand="1"/>
      </w:tblPr>
      <w:tblGrid>
        <w:gridCol w:w="426"/>
        <w:gridCol w:w="2268"/>
        <w:gridCol w:w="1275"/>
        <w:gridCol w:w="2127"/>
        <w:gridCol w:w="708"/>
        <w:gridCol w:w="1276"/>
        <w:gridCol w:w="1843"/>
      </w:tblGrid>
      <w:tr w:rsidR="008C7257" w14:paraId="5526C4BE" w14:textId="77777777" w:rsidTr="00450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2B2C32B" w14:textId="7B094410" w:rsidR="008C7257" w:rsidRDefault="008C7257" w:rsidP="008C7257">
            <w:pPr>
              <w:spacing w:line="360" w:lineRule="auto"/>
              <w:ind w:right="-2"/>
            </w:pPr>
            <w:r>
              <w:t>Nr.</w:t>
            </w:r>
          </w:p>
        </w:tc>
        <w:tc>
          <w:tcPr>
            <w:tcW w:w="2268" w:type="dxa"/>
          </w:tcPr>
          <w:p w14:paraId="6D873418" w14:textId="079A3A14" w:rsidR="008C7257" w:rsidRDefault="008C7257" w:rsidP="008C7257">
            <w:pPr>
              <w:spacing w:line="360" w:lineRule="auto"/>
              <w:ind w:right="-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Name, Vorname</w:t>
            </w:r>
          </w:p>
        </w:tc>
        <w:tc>
          <w:tcPr>
            <w:tcW w:w="1275" w:type="dxa"/>
          </w:tcPr>
          <w:p w14:paraId="64C50439" w14:textId="6C21A63F" w:rsidR="008C7257" w:rsidRDefault="008C7257" w:rsidP="008C7257">
            <w:pPr>
              <w:spacing w:line="360" w:lineRule="auto"/>
              <w:ind w:right="-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Geburtsdatum</w:t>
            </w:r>
          </w:p>
        </w:tc>
        <w:tc>
          <w:tcPr>
            <w:tcW w:w="2127" w:type="dxa"/>
          </w:tcPr>
          <w:p w14:paraId="76E6695D" w14:textId="4604B33B" w:rsidR="008C7257" w:rsidRDefault="008C7257" w:rsidP="008C7257">
            <w:pPr>
              <w:spacing w:line="360" w:lineRule="auto"/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Straße, </w:t>
            </w:r>
            <w:proofErr w:type="spellStart"/>
            <w:r>
              <w:t>Hausnr</w:t>
            </w:r>
            <w:proofErr w:type="spellEnd"/>
          </w:p>
        </w:tc>
        <w:tc>
          <w:tcPr>
            <w:tcW w:w="708" w:type="dxa"/>
          </w:tcPr>
          <w:p w14:paraId="0064FD50" w14:textId="08DEA9BD" w:rsidR="008C7257" w:rsidRDefault="008C7257" w:rsidP="008C7257">
            <w:pPr>
              <w:spacing w:line="360" w:lineRule="auto"/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PLZ</w:t>
            </w:r>
          </w:p>
        </w:tc>
        <w:tc>
          <w:tcPr>
            <w:tcW w:w="1276" w:type="dxa"/>
          </w:tcPr>
          <w:p w14:paraId="3D56A886" w14:textId="6123D84F" w:rsidR="008C7257" w:rsidRDefault="008C7257" w:rsidP="008C7257">
            <w:pPr>
              <w:spacing w:line="360" w:lineRule="auto"/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Wohnort</w:t>
            </w:r>
          </w:p>
        </w:tc>
        <w:tc>
          <w:tcPr>
            <w:tcW w:w="1843" w:type="dxa"/>
          </w:tcPr>
          <w:p w14:paraId="408BFAF1" w14:textId="31A4EE3F" w:rsidR="008C7257" w:rsidRDefault="008C7257" w:rsidP="008C7257">
            <w:pPr>
              <w:spacing w:line="360" w:lineRule="auto"/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Unterschrift</w:t>
            </w:r>
          </w:p>
        </w:tc>
      </w:tr>
      <w:tr w:rsidR="008C7257" w14:paraId="022B6970" w14:textId="77777777" w:rsidTr="00450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36C9C5A" w14:textId="52DFED8D" w:rsidR="008C7257" w:rsidRDefault="008C7257" w:rsidP="008C7257">
            <w:pPr>
              <w:spacing w:line="360" w:lineRule="auto"/>
              <w:ind w:right="-2"/>
            </w:pPr>
            <w:r>
              <w:t>1</w:t>
            </w:r>
          </w:p>
        </w:tc>
        <w:tc>
          <w:tcPr>
            <w:tcW w:w="2268" w:type="dxa"/>
          </w:tcPr>
          <w:p w14:paraId="4B569B05" w14:textId="5EF62169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E887757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5485DB2B" w14:textId="753FE030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2E35DDFC" w14:textId="555AD0D9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391CC75" w14:textId="180AEA54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B5DA262" w14:textId="75CC55A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257" w14:paraId="0BF9EBAB" w14:textId="77777777" w:rsidTr="00450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CFDB511" w14:textId="2605F11E" w:rsidR="008C7257" w:rsidRDefault="008C7257" w:rsidP="008C7257">
            <w:pPr>
              <w:spacing w:line="360" w:lineRule="auto"/>
              <w:ind w:right="-2"/>
            </w:pPr>
            <w:r>
              <w:t>2</w:t>
            </w:r>
          </w:p>
        </w:tc>
        <w:tc>
          <w:tcPr>
            <w:tcW w:w="2268" w:type="dxa"/>
          </w:tcPr>
          <w:p w14:paraId="5678AD73" w14:textId="18B6EF0E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D65CB04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6EA304B8" w14:textId="44571FA5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7EF905EB" w14:textId="2FAB2FF0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2650AF9" w14:textId="33DACD52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962BD02" w14:textId="2F8739E4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257" w14:paraId="7D9E5724" w14:textId="77777777" w:rsidTr="00450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524DB8E" w14:textId="3F992840" w:rsidR="008C7257" w:rsidRDefault="008C7257" w:rsidP="008C7257">
            <w:pPr>
              <w:spacing w:line="360" w:lineRule="auto"/>
              <w:ind w:right="-2"/>
            </w:pPr>
            <w:r>
              <w:t>3</w:t>
            </w:r>
          </w:p>
        </w:tc>
        <w:tc>
          <w:tcPr>
            <w:tcW w:w="2268" w:type="dxa"/>
          </w:tcPr>
          <w:p w14:paraId="0DD2AEDB" w14:textId="6C1823DE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064E712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668AAFB8" w14:textId="252A3CA2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71840D78" w14:textId="16C4DE5D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2059673" w14:textId="6C039283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B699C4F" w14:textId="71C4A67C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257" w14:paraId="2FF1CD28" w14:textId="77777777" w:rsidTr="00450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EE7F63D" w14:textId="7832449A" w:rsidR="008C7257" w:rsidRDefault="008C7257" w:rsidP="008C7257">
            <w:pPr>
              <w:spacing w:line="360" w:lineRule="auto"/>
              <w:ind w:right="-2"/>
            </w:pPr>
            <w:r>
              <w:t>4</w:t>
            </w:r>
          </w:p>
        </w:tc>
        <w:tc>
          <w:tcPr>
            <w:tcW w:w="2268" w:type="dxa"/>
          </w:tcPr>
          <w:p w14:paraId="2DEDAA0C" w14:textId="2207C39C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463F0B0C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11A16C06" w14:textId="1A017DAD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78B9D79A" w14:textId="19935F38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C911C58" w14:textId="60188F9E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5F916F0" w14:textId="2033C7E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257" w14:paraId="14D4C307" w14:textId="77777777" w:rsidTr="00450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2967387" w14:textId="4D17B9A2" w:rsidR="008C7257" w:rsidRDefault="008C7257" w:rsidP="008C7257">
            <w:pPr>
              <w:spacing w:line="360" w:lineRule="auto"/>
              <w:ind w:right="-2"/>
            </w:pPr>
            <w:r>
              <w:t>5</w:t>
            </w:r>
          </w:p>
        </w:tc>
        <w:tc>
          <w:tcPr>
            <w:tcW w:w="2268" w:type="dxa"/>
          </w:tcPr>
          <w:p w14:paraId="0698F184" w14:textId="43DE4F56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0375A988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3475FA1E" w14:textId="7B97A3D9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2D092E56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4436020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7CB7F05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257" w14:paraId="4F0DC1C8" w14:textId="77777777" w:rsidTr="00450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8041556" w14:textId="02C1CBF5" w:rsidR="008C7257" w:rsidRDefault="008C7257" w:rsidP="008C7257">
            <w:pPr>
              <w:spacing w:line="360" w:lineRule="auto"/>
              <w:ind w:right="-2"/>
            </w:pPr>
            <w:r>
              <w:t>6</w:t>
            </w:r>
          </w:p>
        </w:tc>
        <w:tc>
          <w:tcPr>
            <w:tcW w:w="2268" w:type="dxa"/>
          </w:tcPr>
          <w:p w14:paraId="414A9FB6" w14:textId="20DAE15B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0ADEA9F3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66DDDD7C" w14:textId="53F576E2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6886CC1D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6516E39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CFE3395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257" w14:paraId="62E78EF3" w14:textId="77777777" w:rsidTr="00450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A44F5D1" w14:textId="13D87CD0" w:rsidR="008C7257" w:rsidRDefault="008C7257" w:rsidP="008C7257">
            <w:pPr>
              <w:spacing w:line="360" w:lineRule="auto"/>
              <w:ind w:right="-2"/>
            </w:pPr>
            <w:r>
              <w:t>7</w:t>
            </w:r>
          </w:p>
        </w:tc>
        <w:tc>
          <w:tcPr>
            <w:tcW w:w="2268" w:type="dxa"/>
          </w:tcPr>
          <w:p w14:paraId="5DCFE9A6" w14:textId="1FB33D5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4A8AA4E7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0C4376E6" w14:textId="1B2A8DB2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1335171F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6C4B143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2D14F99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257" w14:paraId="317BBAEC" w14:textId="77777777" w:rsidTr="00450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C389166" w14:textId="159017AB" w:rsidR="008C7257" w:rsidRDefault="008C7257" w:rsidP="008C7257">
            <w:pPr>
              <w:spacing w:line="360" w:lineRule="auto"/>
              <w:ind w:right="-2"/>
            </w:pPr>
            <w:r>
              <w:t>8</w:t>
            </w:r>
          </w:p>
        </w:tc>
        <w:tc>
          <w:tcPr>
            <w:tcW w:w="2268" w:type="dxa"/>
          </w:tcPr>
          <w:p w14:paraId="714183F5" w14:textId="02972A25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46C14EF9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797049B5" w14:textId="43E51772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63C8A0C2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2CC23FF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C8DA83C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257" w14:paraId="27E3D3AF" w14:textId="77777777" w:rsidTr="00450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0375B69" w14:textId="65174CCB" w:rsidR="008C7257" w:rsidRDefault="008C7257" w:rsidP="008C7257">
            <w:pPr>
              <w:spacing w:line="360" w:lineRule="auto"/>
              <w:ind w:right="-2"/>
            </w:pPr>
            <w:r>
              <w:t>9</w:t>
            </w:r>
          </w:p>
        </w:tc>
        <w:tc>
          <w:tcPr>
            <w:tcW w:w="2268" w:type="dxa"/>
          </w:tcPr>
          <w:p w14:paraId="72BEC141" w14:textId="212EEC99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63CE605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1B08CC6F" w14:textId="00FF8924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3B976E81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B771CD6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39A0CA4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257" w14:paraId="6B6A78DA" w14:textId="77777777" w:rsidTr="00450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024970F" w14:textId="2725042B" w:rsidR="008C7257" w:rsidRDefault="008C7257" w:rsidP="008C7257">
            <w:pPr>
              <w:spacing w:line="360" w:lineRule="auto"/>
              <w:ind w:right="-2"/>
            </w:pPr>
            <w:r>
              <w:t>10</w:t>
            </w:r>
          </w:p>
        </w:tc>
        <w:tc>
          <w:tcPr>
            <w:tcW w:w="2268" w:type="dxa"/>
          </w:tcPr>
          <w:p w14:paraId="6A3CADD3" w14:textId="06BA9CF8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4B37207A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34E55BE8" w14:textId="495133A5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5E03AE78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E490D9B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39BCF3E" w14:textId="77777777" w:rsidR="008C7257" w:rsidRDefault="008C7257" w:rsidP="008C7257">
            <w:pPr>
              <w:spacing w:line="360" w:lineRule="auto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257" w:rsidRPr="00FE3351" w14:paraId="50136559" w14:textId="77777777" w:rsidTr="004502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CE2FF34" w14:textId="77777777" w:rsidR="008C7257" w:rsidRPr="00FE3351" w:rsidRDefault="008C7257" w:rsidP="008C7257">
            <w:pPr>
              <w:spacing w:line="360" w:lineRule="auto"/>
              <w:ind w:right="-2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BB02C5" w14:textId="252A253B" w:rsidR="008C7257" w:rsidRPr="00FE3351" w:rsidRDefault="008C7257" w:rsidP="008C7257">
            <w:pPr>
              <w:spacing w:line="360" w:lineRule="auto"/>
              <w:ind w:right="-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5568796" w14:textId="77777777" w:rsidR="008C7257" w:rsidRPr="00FE3351" w:rsidRDefault="008C7257" w:rsidP="008C7257">
            <w:pPr>
              <w:spacing w:line="360" w:lineRule="auto"/>
              <w:ind w:right="-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86630DD" w14:textId="69CCEABF" w:rsidR="008C7257" w:rsidRPr="00FE3351" w:rsidRDefault="008C7257" w:rsidP="008C7257">
            <w:pPr>
              <w:spacing w:line="360" w:lineRule="auto"/>
              <w:ind w:right="-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36D4AFB" w14:textId="5623BB71" w:rsidR="008C7257" w:rsidRPr="00FE3351" w:rsidRDefault="008C7257" w:rsidP="008C7257">
            <w:pPr>
              <w:spacing w:line="360" w:lineRule="auto"/>
              <w:ind w:right="-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E2379B" w14:textId="2F60CC38" w:rsidR="008C7257" w:rsidRPr="00FE3351" w:rsidRDefault="008C7257" w:rsidP="008C7257">
            <w:pPr>
              <w:spacing w:line="360" w:lineRule="auto"/>
              <w:ind w:right="-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Anzahl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7C0688" w14:textId="7FB8FFC5" w:rsidR="008C7257" w:rsidRPr="00FE3351" w:rsidRDefault="008C7257" w:rsidP="008C7257">
            <w:pPr>
              <w:spacing w:line="360" w:lineRule="auto"/>
              <w:ind w:right="-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D31297" w14:textId="35F6C9AF" w:rsidR="00E6751F" w:rsidRPr="00CB038A" w:rsidRDefault="00CB038A" w:rsidP="00CB038A">
      <w:pPr>
        <w:pStyle w:val="21Subheadline"/>
        <w:rPr>
          <w:rFonts w:cs="Arial"/>
          <w:iCs/>
          <w:color w:val="auto"/>
          <w:sz w:val="22"/>
          <w:szCs w:val="22"/>
          <w:lang w:eastAsia="de-DE"/>
        </w:rPr>
      </w:pPr>
      <w:r w:rsidRPr="007A6A3D">
        <w:rPr>
          <w:rFonts w:cs="Arial"/>
          <w:iCs/>
          <w:color w:val="auto"/>
          <w:sz w:val="22"/>
          <w:szCs w:val="22"/>
          <w:lang w:eastAsia="de-DE"/>
        </w:rPr>
        <w:t xml:space="preserve">Sie sind nicht verpflichtet Ihre Daten bereitzustellen. Bei Nichtbereitstellung können Sie nicht an der </w:t>
      </w:r>
      <w:r>
        <w:rPr>
          <w:rFonts w:cs="Arial"/>
          <w:iCs/>
          <w:color w:val="auto"/>
          <w:sz w:val="22"/>
          <w:szCs w:val="22"/>
          <w:highlight w:val="yellow"/>
          <w:lang w:eastAsia="de-DE"/>
        </w:rPr>
        <w:t>Petition/Unterschriftenaktion/</w:t>
      </w:r>
      <w:r w:rsidRPr="00CB038A">
        <w:rPr>
          <w:rFonts w:cs="Arial"/>
          <w:iCs/>
          <w:color w:val="auto"/>
          <w:sz w:val="22"/>
          <w:szCs w:val="22"/>
          <w:highlight w:val="yellow"/>
          <w:lang w:eastAsia="de-DE"/>
        </w:rPr>
        <w:t>Umfrage)</w:t>
      </w:r>
      <w:r w:rsidRPr="007A6A3D">
        <w:rPr>
          <w:rFonts w:cs="Arial"/>
          <w:iCs/>
          <w:color w:val="auto"/>
          <w:sz w:val="22"/>
          <w:szCs w:val="22"/>
          <w:lang w:eastAsia="de-DE"/>
        </w:rPr>
        <w:t xml:space="preserve"> teilnehmen. Ihre Daten werden nicht in ein Drittland übermittelt.</w:t>
      </w:r>
      <w:r>
        <w:rPr>
          <w:rFonts w:cs="Arial"/>
          <w:iCs/>
          <w:color w:val="auto"/>
          <w:sz w:val="22"/>
          <w:szCs w:val="22"/>
          <w:lang w:eastAsia="de-DE"/>
        </w:rPr>
        <w:br/>
      </w:r>
      <w:r w:rsidRPr="007A6A3D">
        <w:rPr>
          <w:rFonts w:cs="Arial"/>
          <w:iCs/>
          <w:color w:val="auto"/>
          <w:sz w:val="22"/>
          <w:szCs w:val="22"/>
          <w:lang w:eastAsia="de-DE"/>
        </w:rPr>
        <w:t xml:space="preserve">Weitere Informationen gem. Art 13 DSGVO finden Sie unter: </w:t>
      </w:r>
      <w:hyperlink r:id="rId9" w:history="1">
        <w:r>
          <w:rPr>
            <w:rStyle w:val="Hyperlink"/>
          </w:rPr>
          <w:t>https://www.sovd-nds.de/artikel-13-dsgvo</w:t>
        </w:r>
      </w:hyperlink>
      <w:bookmarkStart w:id="0" w:name="_GoBack"/>
      <w:bookmarkEnd w:id="0"/>
    </w:p>
    <w:sectPr w:rsidR="00E6751F" w:rsidRPr="00CB038A" w:rsidSect="004502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552" w:right="851" w:bottom="2211" w:left="851" w:header="79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060A" w14:textId="77777777" w:rsidR="004502A0" w:rsidRDefault="004502A0" w:rsidP="00F364C3">
      <w:pPr>
        <w:spacing w:line="240" w:lineRule="auto"/>
      </w:pPr>
      <w:r>
        <w:separator/>
      </w:r>
    </w:p>
    <w:p w14:paraId="7D387A81" w14:textId="77777777" w:rsidR="004502A0" w:rsidRDefault="004502A0"/>
    <w:p w14:paraId="7AC0B500" w14:textId="77777777" w:rsidR="004502A0" w:rsidRDefault="004502A0"/>
    <w:p w14:paraId="4DECB0DE" w14:textId="77777777" w:rsidR="004502A0" w:rsidRDefault="004502A0" w:rsidP="00051D9F"/>
  </w:endnote>
  <w:endnote w:type="continuationSeparator" w:id="0">
    <w:p w14:paraId="11345669" w14:textId="77777777" w:rsidR="004502A0" w:rsidRDefault="004502A0" w:rsidP="00F364C3">
      <w:pPr>
        <w:spacing w:line="240" w:lineRule="auto"/>
      </w:pPr>
      <w:r>
        <w:continuationSeparator/>
      </w:r>
    </w:p>
    <w:p w14:paraId="1FE3BF4E" w14:textId="77777777" w:rsidR="004502A0" w:rsidRDefault="004502A0"/>
    <w:p w14:paraId="7F2EDFE9" w14:textId="77777777" w:rsidR="004502A0" w:rsidRDefault="004502A0"/>
    <w:p w14:paraId="4450DFE9" w14:textId="77777777" w:rsidR="004502A0" w:rsidRDefault="004502A0" w:rsidP="00051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881E" w14:textId="622E7EF9" w:rsidR="004502A0" w:rsidRPr="005D7A25" w:rsidRDefault="004502A0">
    <w:pPr>
      <w:pStyle w:val="Fuzeile"/>
    </w:pPr>
  </w:p>
  <w:p w14:paraId="13CBAD71" w14:textId="77777777" w:rsidR="004502A0" w:rsidRDefault="004502A0"/>
  <w:p w14:paraId="7BD8E9EF" w14:textId="77777777" w:rsidR="004502A0" w:rsidRDefault="004502A0"/>
  <w:p w14:paraId="6145F35C" w14:textId="77777777" w:rsidR="004502A0" w:rsidRDefault="004502A0" w:rsidP="00051D9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28D1" w14:textId="77777777" w:rsidR="004502A0" w:rsidRDefault="004502A0"/>
  <w:tbl>
    <w:tblPr>
      <w:tblStyle w:val="Tabellenraster"/>
      <w:tblpPr w:leftFromText="142" w:rightFromText="142" w:vertAnchor="page" w:horzAnchor="margin" w:tblpY="14885"/>
      <w:tblOverlap w:val="never"/>
      <w:tblW w:w="9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51"/>
      <w:gridCol w:w="4792"/>
      <w:gridCol w:w="20"/>
    </w:tblGrid>
    <w:tr w:rsidR="004502A0" w:rsidRPr="005D7A25" w14:paraId="072CFC9B" w14:textId="77777777" w:rsidTr="00CC2893">
      <w:trPr>
        <w:trHeight w:val="1"/>
      </w:trPr>
      <w:tc>
        <w:tcPr>
          <w:tcW w:w="2694" w:type="dxa"/>
        </w:tcPr>
        <w:p w14:paraId="462327D3" w14:textId="77777777" w:rsidR="004502A0" w:rsidRDefault="004502A0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14:paraId="4DBB9195" w14:textId="77777777" w:rsidR="004502A0" w:rsidRPr="005D7A25" w:rsidRDefault="004502A0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14:paraId="2FCCE95B" w14:textId="326916A9" w:rsidR="004502A0" w:rsidRDefault="004502A0" w:rsidP="00CC2893">
          <w:pPr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B038A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CB038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20" w:type="dxa"/>
        </w:tcPr>
        <w:p w14:paraId="632114EF" w14:textId="77777777" w:rsidR="004502A0" w:rsidRPr="005D7A25" w:rsidRDefault="004502A0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  <w:tr w:rsidR="004502A0" w:rsidRPr="005D7A25" w14:paraId="518C40C7" w14:textId="2AD63A5F" w:rsidTr="00CC2893">
      <w:trPr>
        <w:trHeight w:val="1"/>
      </w:trPr>
      <w:tc>
        <w:tcPr>
          <w:tcW w:w="2694" w:type="dxa"/>
          <w:vAlign w:val="bottom"/>
        </w:tcPr>
        <w:p w14:paraId="4F241711" w14:textId="77777777" w:rsidR="004502A0" w:rsidRPr="005D7A25" w:rsidRDefault="00CB038A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  <w:sdt>
            <w:sdtPr>
              <w:rPr>
                <w:b/>
                <w:bCs/>
                <w:sz w:val="14"/>
                <w:szCs w:val="14"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4502A0" w:rsidRPr="005D7A25">
                <w:rPr>
                  <w:b/>
                  <w:bCs/>
                  <w:sz w:val="14"/>
                  <w:szCs w:val="14"/>
                </w:rPr>
                <w:t>Sozialverband Deutschland</w:t>
              </w:r>
            </w:sdtContent>
          </w:sdt>
        </w:p>
        <w:p w14:paraId="3695D0FA" w14:textId="77777777" w:rsidR="004502A0" w:rsidRPr="005D7A25" w:rsidRDefault="004502A0" w:rsidP="00CC2893">
          <w:pPr>
            <w:pStyle w:val="03SoVDAbsender"/>
            <w:spacing w:after="114" w:line="180" w:lineRule="exact"/>
            <w:rPr>
              <w:sz w:val="14"/>
              <w:szCs w:val="14"/>
            </w:rPr>
          </w:pPr>
          <w:r w:rsidRPr="005D7A25">
            <w:rPr>
              <w:b/>
              <w:bCs/>
              <w:sz w:val="14"/>
              <w:szCs w:val="14"/>
            </w:rPr>
            <w:t>Landesverband Niedersachsen e.V.</w:t>
          </w:r>
        </w:p>
        <w:p w14:paraId="2C7ECC94" w14:textId="77777777" w:rsidR="004502A0" w:rsidRDefault="004502A0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proofErr w:type="spellStart"/>
          <w:r w:rsidRPr="005D7A25">
            <w:rPr>
              <w:sz w:val="14"/>
              <w:szCs w:val="14"/>
            </w:rPr>
            <w:t>Herschelstraße</w:t>
          </w:r>
          <w:proofErr w:type="spellEnd"/>
          <w:r w:rsidRPr="005D7A25">
            <w:rPr>
              <w:sz w:val="14"/>
              <w:szCs w:val="14"/>
            </w:rPr>
            <w:t xml:space="preserve"> 31 · 30159 Hannover</w:t>
          </w:r>
        </w:p>
        <w:p w14:paraId="177B27BA" w14:textId="77777777" w:rsidR="004502A0" w:rsidRPr="005D7A25" w:rsidRDefault="004502A0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Tel. 0511 70148-0</w:t>
          </w:r>
        </w:p>
      </w:tc>
      <w:tc>
        <w:tcPr>
          <w:tcW w:w="2151" w:type="dxa"/>
          <w:vAlign w:val="bottom"/>
        </w:tcPr>
        <w:p w14:paraId="6AAFDBDD" w14:textId="77777777" w:rsidR="004502A0" w:rsidRDefault="004502A0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info@sovd-nds.de</w:t>
          </w:r>
        </w:p>
        <w:p w14:paraId="7792B08E" w14:textId="77777777" w:rsidR="004502A0" w:rsidRPr="005D7A25" w:rsidRDefault="004502A0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www.sovd-nds.de</w:t>
          </w:r>
        </w:p>
      </w:tc>
      <w:tc>
        <w:tcPr>
          <w:tcW w:w="4792" w:type="dxa"/>
        </w:tcPr>
        <w:p w14:paraId="778A182A" w14:textId="3465BAD4" w:rsidR="004502A0" w:rsidRPr="005D7A25" w:rsidRDefault="004502A0" w:rsidP="00CC2893">
          <w:pPr>
            <w:jc w:val="right"/>
          </w:pPr>
        </w:p>
      </w:tc>
      <w:tc>
        <w:tcPr>
          <w:tcW w:w="20" w:type="dxa"/>
        </w:tcPr>
        <w:p w14:paraId="07CDF24E" w14:textId="77777777" w:rsidR="004502A0" w:rsidRPr="005D7A25" w:rsidRDefault="004502A0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</w:tbl>
  <w:p w14:paraId="630284FE" w14:textId="77777777" w:rsidR="004502A0" w:rsidRDefault="004502A0" w:rsidP="00E1534D">
    <w:pPr>
      <w:pStyle w:val="Fuzeile"/>
      <w:ind w:right="-2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0615" w14:textId="77777777" w:rsidR="004502A0" w:rsidRDefault="004502A0" w:rsidP="00F364C3">
      <w:pPr>
        <w:spacing w:line="240" w:lineRule="auto"/>
      </w:pPr>
      <w:r>
        <w:separator/>
      </w:r>
    </w:p>
    <w:p w14:paraId="718E14F7" w14:textId="77777777" w:rsidR="004502A0" w:rsidRDefault="004502A0"/>
    <w:p w14:paraId="72C7308D" w14:textId="77777777" w:rsidR="004502A0" w:rsidRDefault="004502A0"/>
    <w:p w14:paraId="5E9E95EB" w14:textId="77777777" w:rsidR="004502A0" w:rsidRDefault="004502A0" w:rsidP="00051D9F"/>
  </w:footnote>
  <w:footnote w:type="continuationSeparator" w:id="0">
    <w:p w14:paraId="2B88E5C5" w14:textId="77777777" w:rsidR="004502A0" w:rsidRDefault="004502A0" w:rsidP="00F364C3">
      <w:pPr>
        <w:spacing w:line="240" w:lineRule="auto"/>
      </w:pPr>
      <w:r>
        <w:continuationSeparator/>
      </w:r>
    </w:p>
    <w:p w14:paraId="3DE370C9" w14:textId="77777777" w:rsidR="004502A0" w:rsidRDefault="004502A0"/>
    <w:p w14:paraId="596AAE07" w14:textId="77777777" w:rsidR="004502A0" w:rsidRDefault="004502A0"/>
    <w:p w14:paraId="6CA328AB" w14:textId="77777777" w:rsidR="004502A0" w:rsidRDefault="004502A0" w:rsidP="00051D9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64901" w14:textId="368F81C1" w:rsidR="004502A0" w:rsidRDefault="004502A0">
    <w:pPr>
      <w:pStyle w:val="Kopfzeile"/>
    </w:pPr>
  </w:p>
  <w:p w14:paraId="200EA03F" w14:textId="77777777" w:rsidR="004502A0" w:rsidRDefault="004502A0"/>
  <w:p w14:paraId="441D9272" w14:textId="77777777" w:rsidR="004502A0" w:rsidRDefault="004502A0"/>
  <w:p w14:paraId="7E97D939" w14:textId="77777777" w:rsidR="004502A0" w:rsidRDefault="004502A0" w:rsidP="00051D9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13396DC8" w14:textId="7D407F08" w:rsidR="004502A0" w:rsidRDefault="004502A0" w:rsidP="00112D71">
        <w:r w:rsidRPr="00112D71">
          <w:rPr>
            <w:rStyle w:val="01SoVDBundesverband"/>
          </w:rPr>
          <w:t>Sozialverband Deutschland</w:t>
        </w:r>
      </w:p>
    </w:sdtContent>
  </w:sdt>
  <w:p w14:paraId="1D355B17" w14:textId="77777777" w:rsidR="004502A0" w:rsidRPr="00D31896" w:rsidRDefault="00CB038A" w:rsidP="00112D71">
    <w:pPr>
      <w:rPr>
        <w:sz w:val="24"/>
      </w:rPr>
    </w:pPr>
    <w:sdt>
      <w:sdtPr>
        <w:rPr>
          <w:rStyle w:val="01SoVDLandesverband"/>
          <w:sz w:val="24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4502A0" w:rsidRPr="00D31896">
          <w:rPr>
            <w:rStyle w:val="01SoVDLandesverband"/>
            <w:sz w:val="24"/>
          </w:rPr>
          <w:t>Landesverband Niedersachsen</w:t>
        </w:r>
      </w:sdtContent>
    </w:sdt>
    <w:r w:rsidR="004502A0" w:rsidRPr="00D31896">
      <w:rPr>
        <w:noProof/>
        <w:sz w:val="24"/>
        <w:lang w:eastAsia="de-DE"/>
      </w:rPr>
      <w:drawing>
        <wp:anchor distT="0" distB="0" distL="114300" distR="114300" simplePos="0" relativeHeight="251658240" behindDoc="1" locked="1" layoutInCell="1" allowOverlap="1" wp14:anchorId="1CBB2816" wp14:editId="5CCCBF46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7" name="Grafik 7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cx1="http://schemas.microsoft.com/office/drawing/2015/9/8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46B9B" w14:textId="77777777" w:rsidR="004502A0" w:rsidRDefault="004502A0"/>
  <w:p w14:paraId="7701F8CA" w14:textId="77777777" w:rsidR="004502A0" w:rsidRDefault="004502A0"/>
  <w:p w14:paraId="72D3BD10" w14:textId="77777777" w:rsidR="004502A0" w:rsidRDefault="004502A0" w:rsidP="00051D9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04776BF5" w14:textId="2FC55AB4" w:rsidR="004502A0" w:rsidRDefault="004502A0" w:rsidP="0063544B">
        <w:r w:rsidRPr="002555E9">
          <w:rPr>
            <w:rStyle w:val="01SoVDBundesverband"/>
          </w:rPr>
          <w:t>Sozialverband Deutschland</w:t>
        </w:r>
      </w:p>
    </w:sdtContent>
  </w:sdt>
  <w:p w14:paraId="74753F83" w14:textId="77777777" w:rsidR="004502A0" w:rsidRDefault="00CB038A" w:rsidP="0063544B"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4502A0">
          <w:rPr>
            <w:rStyle w:val="01SoVDLandesverband"/>
          </w:rPr>
          <w:t>Landesverband Niedersachsen</w:t>
        </w:r>
      </w:sdtContent>
    </w:sdt>
    <w:r w:rsidR="004502A0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5621FD2" wp14:editId="35D2BAA5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8" name="Grafik 8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cx1="http://schemas.microsoft.com/office/drawing/2015/9/8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2768E" w14:textId="77777777" w:rsidR="004502A0" w:rsidRDefault="004502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5B3836D7"/>
    <w:multiLevelType w:val="hybridMultilevel"/>
    <w:tmpl w:val="F3FCC542"/>
    <w:lvl w:ilvl="0" w:tplc="2118D96E">
      <w:start w:val="1"/>
      <w:numFmt w:val="bullet"/>
      <w:pStyle w:val="22SoVDListeRot"/>
      <w:lvlText w:val=""/>
      <w:lvlJc w:val="left"/>
      <w:pPr>
        <w:ind w:left="360" w:hanging="360"/>
      </w:pPr>
      <w:rPr>
        <w:rFonts w:ascii="Wingdings" w:hAnsi="Wingdings" w:hint="default"/>
        <w:color w:val="D5072D" w:themeColor="text2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6"/>
    <w:rsid w:val="00007825"/>
    <w:rsid w:val="000125AD"/>
    <w:rsid w:val="000200E3"/>
    <w:rsid w:val="00024759"/>
    <w:rsid w:val="0002719A"/>
    <w:rsid w:val="000419D4"/>
    <w:rsid w:val="00044441"/>
    <w:rsid w:val="00050B7A"/>
    <w:rsid w:val="00051D9F"/>
    <w:rsid w:val="000759C8"/>
    <w:rsid w:val="00090510"/>
    <w:rsid w:val="00094A6A"/>
    <w:rsid w:val="000C2D55"/>
    <w:rsid w:val="000C3C7B"/>
    <w:rsid w:val="000C5077"/>
    <w:rsid w:val="000E6452"/>
    <w:rsid w:val="000F7CEB"/>
    <w:rsid w:val="00103CB4"/>
    <w:rsid w:val="00112D71"/>
    <w:rsid w:val="00113E28"/>
    <w:rsid w:val="00150DD9"/>
    <w:rsid w:val="00152160"/>
    <w:rsid w:val="00156935"/>
    <w:rsid w:val="00196902"/>
    <w:rsid w:val="001A1DB5"/>
    <w:rsid w:val="001D7748"/>
    <w:rsid w:val="001E7624"/>
    <w:rsid w:val="00214F77"/>
    <w:rsid w:val="00242BDE"/>
    <w:rsid w:val="0024492E"/>
    <w:rsid w:val="002555E9"/>
    <w:rsid w:val="00263E20"/>
    <w:rsid w:val="0028078D"/>
    <w:rsid w:val="00293137"/>
    <w:rsid w:val="002B7871"/>
    <w:rsid w:val="002C215C"/>
    <w:rsid w:val="002D275D"/>
    <w:rsid w:val="002D3FE7"/>
    <w:rsid w:val="0031644F"/>
    <w:rsid w:val="00325048"/>
    <w:rsid w:val="00327D08"/>
    <w:rsid w:val="00385241"/>
    <w:rsid w:val="00397374"/>
    <w:rsid w:val="003C264C"/>
    <w:rsid w:val="003C6AFE"/>
    <w:rsid w:val="003D46AA"/>
    <w:rsid w:val="003E0DA2"/>
    <w:rsid w:val="003F3707"/>
    <w:rsid w:val="003F4737"/>
    <w:rsid w:val="003F665D"/>
    <w:rsid w:val="00400EAA"/>
    <w:rsid w:val="00402D23"/>
    <w:rsid w:val="0040494D"/>
    <w:rsid w:val="00414F5C"/>
    <w:rsid w:val="0043201B"/>
    <w:rsid w:val="00434485"/>
    <w:rsid w:val="004502A0"/>
    <w:rsid w:val="004539BA"/>
    <w:rsid w:val="00456A5C"/>
    <w:rsid w:val="00477E82"/>
    <w:rsid w:val="00491920"/>
    <w:rsid w:val="004C6135"/>
    <w:rsid w:val="004D6E63"/>
    <w:rsid w:val="00501D45"/>
    <w:rsid w:val="00524270"/>
    <w:rsid w:val="005572C4"/>
    <w:rsid w:val="00563350"/>
    <w:rsid w:val="005C5831"/>
    <w:rsid w:val="005D7A25"/>
    <w:rsid w:val="005E6E41"/>
    <w:rsid w:val="00610FEB"/>
    <w:rsid w:val="0063544B"/>
    <w:rsid w:val="00650FA6"/>
    <w:rsid w:val="006525A8"/>
    <w:rsid w:val="006612DB"/>
    <w:rsid w:val="00675021"/>
    <w:rsid w:val="00686CD6"/>
    <w:rsid w:val="00691221"/>
    <w:rsid w:val="006A6D09"/>
    <w:rsid w:val="006B7D8F"/>
    <w:rsid w:val="00721275"/>
    <w:rsid w:val="00740D36"/>
    <w:rsid w:val="00746971"/>
    <w:rsid w:val="007602D8"/>
    <w:rsid w:val="007A6A3D"/>
    <w:rsid w:val="007C4D0C"/>
    <w:rsid w:val="007E7663"/>
    <w:rsid w:val="00802989"/>
    <w:rsid w:val="0081556A"/>
    <w:rsid w:val="0081777F"/>
    <w:rsid w:val="00821BD3"/>
    <w:rsid w:val="00821F83"/>
    <w:rsid w:val="0085528A"/>
    <w:rsid w:val="00873B2E"/>
    <w:rsid w:val="00877CE8"/>
    <w:rsid w:val="0089346F"/>
    <w:rsid w:val="008A1EA1"/>
    <w:rsid w:val="008B3494"/>
    <w:rsid w:val="008C7257"/>
    <w:rsid w:val="008F6C39"/>
    <w:rsid w:val="009027CD"/>
    <w:rsid w:val="0095019F"/>
    <w:rsid w:val="00965DB2"/>
    <w:rsid w:val="009762BE"/>
    <w:rsid w:val="009A7F02"/>
    <w:rsid w:val="009E2A1C"/>
    <w:rsid w:val="009F3681"/>
    <w:rsid w:val="00A15510"/>
    <w:rsid w:val="00A55A62"/>
    <w:rsid w:val="00A569ED"/>
    <w:rsid w:val="00A718D0"/>
    <w:rsid w:val="00A74262"/>
    <w:rsid w:val="00A97B35"/>
    <w:rsid w:val="00AA785C"/>
    <w:rsid w:val="00AB7E29"/>
    <w:rsid w:val="00AF2E0E"/>
    <w:rsid w:val="00B03C16"/>
    <w:rsid w:val="00B37185"/>
    <w:rsid w:val="00B41787"/>
    <w:rsid w:val="00B451B5"/>
    <w:rsid w:val="00B55C7D"/>
    <w:rsid w:val="00B57C2C"/>
    <w:rsid w:val="00B85F6A"/>
    <w:rsid w:val="00BA61C8"/>
    <w:rsid w:val="00BE50A6"/>
    <w:rsid w:val="00BF798E"/>
    <w:rsid w:val="00C21DE7"/>
    <w:rsid w:val="00C40E5A"/>
    <w:rsid w:val="00C6410D"/>
    <w:rsid w:val="00C7096B"/>
    <w:rsid w:val="00C748F8"/>
    <w:rsid w:val="00C9015A"/>
    <w:rsid w:val="00CB038A"/>
    <w:rsid w:val="00CC2893"/>
    <w:rsid w:val="00CE37CE"/>
    <w:rsid w:val="00CE7654"/>
    <w:rsid w:val="00D31896"/>
    <w:rsid w:val="00D31B4E"/>
    <w:rsid w:val="00D77B57"/>
    <w:rsid w:val="00DA6907"/>
    <w:rsid w:val="00DE1478"/>
    <w:rsid w:val="00DE7487"/>
    <w:rsid w:val="00E0061E"/>
    <w:rsid w:val="00E1534D"/>
    <w:rsid w:val="00E16A7C"/>
    <w:rsid w:val="00E24A1D"/>
    <w:rsid w:val="00E27BAA"/>
    <w:rsid w:val="00E32097"/>
    <w:rsid w:val="00E44740"/>
    <w:rsid w:val="00E52F04"/>
    <w:rsid w:val="00E6751F"/>
    <w:rsid w:val="00E72029"/>
    <w:rsid w:val="00E85096"/>
    <w:rsid w:val="00ED642C"/>
    <w:rsid w:val="00EF0D12"/>
    <w:rsid w:val="00EF52F2"/>
    <w:rsid w:val="00F02372"/>
    <w:rsid w:val="00F03704"/>
    <w:rsid w:val="00F22C30"/>
    <w:rsid w:val="00F247AB"/>
    <w:rsid w:val="00F333F1"/>
    <w:rsid w:val="00F364C3"/>
    <w:rsid w:val="00F5510F"/>
    <w:rsid w:val="00F70CA1"/>
    <w:rsid w:val="00F93955"/>
    <w:rsid w:val="00F96A37"/>
    <w:rsid w:val="00FB687C"/>
    <w:rsid w:val="00FC0412"/>
    <w:rsid w:val="00FC7BED"/>
    <w:rsid w:val="00FE3351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903069"/>
  <w15:chartTrackingRefBased/>
  <w15:docId w15:val="{C770F8BF-9A0C-2347-8B12-5249ED4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2.0_SoVD_Standard"/>
    <w:qFormat/>
    <w:rsid w:val="00F333F1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1"/>
    <w:qFormat/>
    <w:rsid w:val="00051D9F"/>
    <w:pPr>
      <w:keepNext/>
      <w:keepLines/>
      <w:spacing w:before="539" w:after="240" w:line="660" w:lineRule="exact"/>
      <w:ind w:right="-2"/>
      <w:outlineLvl w:val="0"/>
    </w:pPr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2"/>
    <w:qFormat/>
    <w:rsid w:val="00113E28"/>
    <w:pPr>
      <w:keepNext/>
      <w:keepLines/>
      <w:spacing w:before="140"/>
      <w:outlineLvl w:val="1"/>
    </w:pPr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0F7CEB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9"/>
    <w:rsid w:val="00AF2E0E"/>
    <w:rPr>
      <w:rFonts w:asciiTheme="minorHAnsi" w:hAnsiTheme="minorHAnsi"/>
      <w:color w:val="D5072D" w:themeColor="text2"/>
    </w:rPr>
  </w:style>
  <w:style w:type="character" w:customStyle="1" w:styleId="01SoVDBundesverband">
    <w:name w:val="0.1_SoVD_Bundesverband"/>
    <w:basedOn w:val="Absatz-Standardschriftart"/>
    <w:uiPriority w:val="19"/>
    <w:rsid w:val="00A15510"/>
    <w:rPr>
      <w:rFonts w:ascii="PT Sans" w:hAnsi="PT Sans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1"/>
    <w:rsid w:val="002D3FE7"/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customStyle="1" w:styleId="21Subheadline">
    <w:name w:val="2.1_Subheadline"/>
    <w:basedOn w:val="Standard"/>
    <w:uiPriority w:val="6"/>
    <w:qFormat/>
    <w:rsid w:val="00A55A62"/>
    <w:pPr>
      <w:spacing w:before="240" w:after="539" w:line="280" w:lineRule="exact"/>
      <w:contextualSpacing/>
    </w:pPr>
    <w:rPr>
      <w:rFonts w:ascii="PT Sans" w:hAnsi="PT Sans"/>
      <w:color w:val="D5072D" w:themeColor="text2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2"/>
    <w:rsid w:val="002D3FE7"/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paragraph" w:customStyle="1" w:styleId="13SoVDberschrift-311Pt">
    <w:name w:val="1.3_SoVD_Überschrift-3_11Pt"/>
    <w:basedOn w:val="berschrift2"/>
    <w:uiPriority w:val="3"/>
    <w:qFormat/>
    <w:rsid w:val="00113E28"/>
    <w:pPr>
      <w:spacing w:before="120" w:line="260" w:lineRule="exact"/>
      <w:outlineLvl w:val="2"/>
    </w:pPr>
    <w:rPr>
      <w:sz w:val="22"/>
    </w:rPr>
  </w:style>
  <w:style w:type="paragraph" w:customStyle="1" w:styleId="22SoVDListeRot">
    <w:name w:val="2.2_SoVD_Liste_Rot"/>
    <w:basedOn w:val="Listenabsatz"/>
    <w:uiPriority w:val="4"/>
    <w:qFormat/>
    <w:rsid w:val="004539BA"/>
    <w:pPr>
      <w:numPr>
        <w:numId w:val="5"/>
      </w:numPr>
      <w:tabs>
        <w:tab w:val="left" w:pos="227"/>
      </w:tabs>
      <w:spacing w:before="280"/>
    </w:pPr>
    <w:rPr>
      <w:color w:val="000000" w:themeColor="text1"/>
    </w:rPr>
  </w:style>
  <w:style w:type="paragraph" w:customStyle="1" w:styleId="03SoVDAbsender">
    <w:name w:val="0.3_SoVD_Absender"/>
    <w:basedOn w:val="Standard"/>
    <w:uiPriority w:val="6"/>
    <w:qFormat/>
    <w:rsid w:val="005D7A25"/>
    <w:pPr>
      <w:spacing w:after="57" w:line="230" w:lineRule="exact"/>
    </w:pPr>
    <w:rPr>
      <w:color w:val="555555" w:themeColor="accent2"/>
      <w:sz w:val="17"/>
    </w:rPr>
  </w:style>
  <w:style w:type="character" w:styleId="Hyperlink">
    <w:name w:val="Hyperlink"/>
    <w:basedOn w:val="Absatz-Standardschriftart"/>
    <w:uiPriority w:val="99"/>
    <w:semiHidden/>
    <w:rsid w:val="00F03704"/>
    <w:rPr>
      <w:color w:val="D5072D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rsid w:val="00F0370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2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ovd-nds.de/artikel-13-dsgv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oVD%20Wordvorlagen\Berichtsvorlage\04_Grafik\SoVD_Infoblatt_1Spaltig_OhneBild_PTSans.dotx" TargetMode="External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">
      <a:majorFont>
        <a:latin typeface="PT Serif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Landesverband Niedersachsen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4719A7-BA46-4EFC-8D21-2864CECF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SoVD_Infoblatt_1Spaltig_OhneBild_PTSans</Template>
  <TotalTime>0</TotalTime>
  <Pages>1</Pages>
  <Words>163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Kleindienst, Joana - SoVD-Landesverband Niedersachsen</cp:lastModifiedBy>
  <cp:revision>2</cp:revision>
  <cp:lastPrinted>2019-11-26T10:06:00Z</cp:lastPrinted>
  <dcterms:created xsi:type="dcterms:W3CDTF">2020-01-10T09:09:00Z</dcterms:created>
  <dcterms:modified xsi:type="dcterms:W3CDTF">2020-01-10T09:09:00Z</dcterms:modified>
</cp:coreProperties>
</file>