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386C7A" w:rsidRPr="008D6CCF" w14:paraId="6D5DE1C2" w14:textId="77777777" w:rsidTr="004D7825">
        <w:trPr>
          <w:trHeight w:val="561"/>
        </w:trPr>
        <w:tc>
          <w:tcPr>
            <w:tcW w:w="3114" w:type="dxa"/>
            <w:shd w:val="clear" w:color="auto" w:fill="auto"/>
          </w:tcPr>
          <w:p w14:paraId="58AAD1AE" w14:textId="27039A43" w:rsidR="00386C7A" w:rsidRPr="008B23DA" w:rsidRDefault="00386C7A" w:rsidP="004D7825">
            <w:pPr>
              <w:rPr>
                <w:b/>
                <w:bCs/>
              </w:rPr>
            </w:pPr>
            <w:r w:rsidRPr="008B23DA">
              <w:rPr>
                <w:b/>
                <w:bCs/>
              </w:rPr>
              <w:t>Art der Veranstaltung:</w:t>
            </w:r>
          </w:p>
        </w:tc>
        <w:tc>
          <w:tcPr>
            <w:tcW w:w="6525" w:type="dxa"/>
            <w:shd w:val="clear" w:color="auto" w:fill="auto"/>
          </w:tcPr>
          <w:p w14:paraId="2C3AF88C" w14:textId="77777777" w:rsidR="00386C7A" w:rsidRPr="008D6CCF" w:rsidRDefault="00386C7A" w:rsidP="007262E8">
            <w:pPr>
              <w:rPr>
                <w:sz w:val="22"/>
              </w:rPr>
            </w:pPr>
          </w:p>
        </w:tc>
      </w:tr>
      <w:tr w:rsidR="00386C7A" w:rsidRPr="008D6CCF" w14:paraId="2463BDF7" w14:textId="77777777" w:rsidTr="004D7825">
        <w:trPr>
          <w:trHeight w:val="561"/>
        </w:trPr>
        <w:tc>
          <w:tcPr>
            <w:tcW w:w="3114" w:type="dxa"/>
            <w:shd w:val="clear" w:color="auto" w:fill="auto"/>
          </w:tcPr>
          <w:p w14:paraId="40B82861" w14:textId="5041D042" w:rsidR="00386C7A" w:rsidRPr="008B23DA" w:rsidRDefault="00386C7A" w:rsidP="004D7825">
            <w:pPr>
              <w:rPr>
                <w:b/>
                <w:bCs/>
              </w:rPr>
            </w:pPr>
            <w:r w:rsidRPr="008B23DA">
              <w:rPr>
                <w:b/>
                <w:bCs/>
              </w:rPr>
              <w:t>Kreis- oder Ortsverband:</w:t>
            </w:r>
          </w:p>
        </w:tc>
        <w:tc>
          <w:tcPr>
            <w:tcW w:w="6525" w:type="dxa"/>
            <w:shd w:val="clear" w:color="auto" w:fill="auto"/>
          </w:tcPr>
          <w:p w14:paraId="73F1F57D" w14:textId="77777777" w:rsidR="00386C7A" w:rsidRPr="008D6CCF" w:rsidRDefault="00386C7A" w:rsidP="00F87783">
            <w:pPr>
              <w:tabs>
                <w:tab w:val="left" w:pos="5306"/>
              </w:tabs>
              <w:rPr>
                <w:sz w:val="22"/>
              </w:rPr>
            </w:pPr>
          </w:p>
        </w:tc>
      </w:tr>
      <w:tr w:rsidR="00386C7A" w:rsidRPr="008D6CCF" w14:paraId="0B5FEAB9" w14:textId="77777777" w:rsidTr="004D7825">
        <w:trPr>
          <w:trHeight w:val="561"/>
        </w:trPr>
        <w:tc>
          <w:tcPr>
            <w:tcW w:w="3114" w:type="dxa"/>
            <w:shd w:val="clear" w:color="auto" w:fill="auto"/>
          </w:tcPr>
          <w:p w14:paraId="157CDF0D" w14:textId="4083EDB4" w:rsidR="00386C7A" w:rsidRPr="008B23DA" w:rsidRDefault="00535457" w:rsidP="004D782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386C7A" w:rsidRPr="008B23DA">
              <w:rPr>
                <w:b/>
                <w:bCs/>
              </w:rPr>
              <w:t>m:</w:t>
            </w:r>
          </w:p>
        </w:tc>
        <w:tc>
          <w:tcPr>
            <w:tcW w:w="6525" w:type="dxa"/>
            <w:shd w:val="clear" w:color="auto" w:fill="auto"/>
          </w:tcPr>
          <w:p w14:paraId="7285A034" w14:textId="77777777" w:rsidR="00386C7A" w:rsidRPr="008D6CCF" w:rsidRDefault="00386C7A" w:rsidP="007262E8">
            <w:pPr>
              <w:rPr>
                <w:sz w:val="22"/>
              </w:rPr>
            </w:pPr>
          </w:p>
        </w:tc>
      </w:tr>
      <w:tr w:rsidR="00386C7A" w:rsidRPr="008D6CCF" w14:paraId="15B41099" w14:textId="77777777" w:rsidTr="004D7825">
        <w:trPr>
          <w:trHeight w:val="561"/>
        </w:trPr>
        <w:tc>
          <w:tcPr>
            <w:tcW w:w="3114" w:type="dxa"/>
            <w:shd w:val="clear" w:color="auto" w:fill="auto"/>
          </w:tcPr>
          <w:p w14:paraId="79BC6A2F" w14:textId="77777777" w:rsidR="00386C7A" w:rsidRPr="008B23DA" w:rsidRDefault="00386C7A" w:rsidP="007262E8">
            <w:pPr>
              <w:rPr>
                <w:b/>
                <w:bCs/>
              </w:rPr>
            </w:pPr>
            <w:r w:rsidRPr="008B23DA">
              <w:rPr>
                <w:b/>
                <w:bCs/>
              </w:rPr>
              <w:t>in/im</w:t>
            </w:r>
          </w:p>
        </w:tc>
        <w:tc>
          <w:tcPr>
            <w:tcW w:w="6525" w:type="dxa"/>
            <w:shd w:val="clear" w:color="auto" w:fill="auto"/>
          </w:tcPr>
          <w:p w14:paraId="2F8ED5FD" w14:textId="77777777" w:rsidR="00386C7A" w:rsidRPr="008D6CCF" w:rsidRDefault="00386C7A" w:rsidP="007262E8">
            <w:pPr>
              <w:rPr>
                <w:sz w:val="22"/>
              </w:rPr>
            </w:pPr>
          </w:p>
        </w:tc>
      </w:tr>
      <w:tr w:rsidR="00386C7A" w:rsidRPr="008D6CCF" w14:paraId="542D4130" w14:textId="77777777" w:rsidTr="004D7825">
        <w:trPr>
          <w:trHeight w:val="561"/>
        </w:trPr>
        <w:tc>
          <w:tcPr>
            <w:tcW w:w="3114" w:type="dxa"/>
            <w:shd w:val="clear" w:color="auto" w:fill="auto"/>
          </w:tcPr>
          <w:p w14:paraId="2AA9E309" w14:textId="1F3CFFA2" w:rsidR="00386C7A" w:rsidRPr="008B23DA" w:rsidRDefault="00386C7A" w:rsidP="004D7825">
            <w:pPr>
              <w:rPr>
                <w:b/>
                <w:bCs/>
              </w:rPr>
            </w:pPr>
            <w:r w:rsidRPr="008B23DA">
              <w:rPr>
                <w:b/>
                <w:bCs/>
              </w:rPr>
              <w:t>Fotograf/-en (Vorname, Name)</w:t>
            </w:r>
          </w:p>
        </w:tc>
        <w:tc>
          <w:tcPr>
            <w:tcW w:w="6525" w:type="dxa"/>
            <w:shd w:val="clear" w:color="auto" w:fill="auto"/>
          </w:tcPr>
          <w:p w14:paraId="5277ACCE" w14:textId="77777777" w:rsidR="00386C7A" w:rsidRDefault="00386C7A" w:rsidP="007262E8">
            <w:pPr>
              <w:rPr>
                <w:sz w:val="22"/>
              </w:rPr>
            </w:pPr>
          </w:p>
        </w:tc>
      </w:tr>
    </w:tbl>
    <w:p w14:paraId="70341F40" w14:textId="7188B7CF" w:rsidR="008B23DA" w:rsidRDefault="008B23DA" w:rsidP="008B23DA"/>
    <w:p w14:paraId="28459A24" w14:textId="77777777" w:rsidR="008B23DA" w:rsidRPr="008B23DA" w:rsidRDefault="008B23DA" w:rsidP="008B23DA">
      <w:pPr>
        <w:rPr>
          <w:b/>
        </w:rPr>
      </w:pPr>
      <w:r w:rsidRPr="008B23DA">
        <w:rPr>
          <w:b/>
        </w:rPr>
        <w:t xml:space="preserve">Einwilligung: </w:t>
      </w:r>
    </w:p>
    <w:p w14:paraId="11371340" w14:textId="77777777" w:rsidR="008B23DA" w:rsidRPr="008B23DA" w:rsidRDefault="008B23DA" w:rsidP="008B23DA">
      <w:r w:rsidRPr="008B23DA">
        <w:t xml:space="preserve">Falls Fotos während der Versammlung gemacht werden, bin ich damit einverstanden, dass sie wie folgt veröffentlicht werden: örtliche Zeitungen, SoVD-Medienprodukte (mit der Zustimmung zur Veröffentlichung in den Social-Media-Kanälen stimmen Sie der Übermittlung an ein Drittland ausdrücklich zu. Die Server der Anbieter von Social-Media-Kanälen befinden sich in der Regel in den USA) sowie Internetseiten des Landesverbandes bzw. Kreis- oder Ortsverbandes. </w:t>
      </w:r>
    </w:p>
    <w:p w14:paraId="3F1DB88C" w14:textId="131E18EC" w:rsidR="008B23DA" w:rsidRDefault="008B23DA" w:rsidP="008B23DA">
      <w:r w:rsidRPr="008B23DA">
        <w:t>Mir ist bewusst, dass ich meine erteilte Einwilligungserklärung jederzeit ohne die Angabe von Gründen mit Wirkung für die Zukunft beim SoVD-Landesverband widerrufen kann (siehe unten). Falls Sie nicht einwilligen möchten, wenden Sie sich bitte an den Sitzungsleiter/ die Sitzungsleiterin.</w:t>
      </w:r>
      <w:r w:rsidR="00406C45">
        <w:br/>
      </w:r>
    </w:p>
    <w:tbl>
      <w:tblPr>
        <w:tblpPr w:leftFromText="141" w:rightFromText="141" w:vertAnchor="text" w:tblpX="-431" w:tblpY="1"/>
        <w:tblOverlap w:val="never"/>
        <w:tblW w:w="10343" w:type="dxa"/>
        <w:tblBorders>
          <w:top w:val="single" w:sz="4" w:space="0" w:color="A6A6A6"/>
          <w:left w:val="single" w:sz="4" w:space="0" w:color="A6A6A6"/>
          <w:bottom w:val="single" w:sz="4" w:space="0" w:color="auto"/>
          <w:right w:val="single" w:sz="4" w:space="0" w:color="A6A6A6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3397"/>
        <w:gridCol w:w="992"/>
        <w:gridCol w:w="992"/>
      </w:tblGrid>
      <w:tr w:rsidR="00671D9D" w:rsidRPr="00E6362F" w14:paraId="32B08939" w14:textId="77777777" w:rsidTr="00671D9D">
        <w:trPr>
          <w:trHeight w:val="3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6F60" w14:textId="3E2ACB58" w:rsidR="00671D9D" w:rsidRPr="00972209" w:rsidRDefault="00671D9D" w:rsidP="00671D9D">
            <w:pPr>
              <w:rPr>
                <w:b/>
                <w:bCs/>
              </w:rPr>
            </w:pPr>
            <w:r>
              <w:rPr>
                <w:b/>
                <w:bCs/>
              </w:rPr>
              <w:t>Mitgliedsnummer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CA884" w14:textId="07CF7E3E" w:rsidR="00671D9D" w:rsidRPr="00972209" w:rsidRDefault="00671D9D" w:rsidP="00671D9D">
            <w:pPr>
              <w:rPr>
                <w:b/>
                <w:bCs/>
              </w:rPr>
            </w:pPr>
            <w:r w:rsidRPr="00972209">
              <w:rPr>
                <w:b/>
                <w:bCs/>
              </w:rPr>
              <w:t>Vorname</w:t>
            </w:r>
            <w:r>
              <w:rPr>
                <w:b/>
                <w:bCs/>
              </w:rPr>
              <w:t xml:space="preserve">, </w:t>
            </w:r>
            <w:r w:rsidRPr="00972209">
              <w:rPr>
                <w:b/>
                <w:bCs/>
              </w:rPr>
              <w:t xml:space="preserve"> Name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A67E" w14:textId="77777777" w:rsidR="00671D9D" w:rsidRPr="00972209" w:rsidRDefault="00671D9D" w:rsidP="00671D9D">
            <w:pPr>
              <w:rPr>
                <w:b/>
                <w:bCs/>
              </w:rPr>
            </w:pPr>
            <w:r w:rsidRPr="00972209">
              <w:rPr>
                <w:b/>
                <w:bCs/>
              </w:rPr>
              <w:t>Unterschrift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A1F67" w14:textId="22E96704" w:rsidR="00671D9D" w:rsidRPr="00671D9D" w:rsidRDefault="00671D9D" w:rsidP="00671D9D">
            <w:pPr>
              <w:rPr>
                <w:b/>
                <w:bCs/>
                <w:sz w:val="16"/>
                <w:szCs w:val="16"/>
              </w:rPr>
            </w:pPr>
            <w:r w:rsidRPr="00671D9D">
              <w:rPr>
                <w:b/>
                <w:bCs/>
                <w:sz w:val="16"/>
                <w:szCs w:val="16"/>
              </w:rPr>
              <w:t>negativer Corona-Test?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5281B" w14:textId="105A5922" w:rsidR="00671D9D" w:rsidRPr="00671D9D" w:rsidRDefault="00671D9D" w:rsidP="00671D9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71D9D">
              <w:rPr>
                <w:b/>
                <w:bCs/>
                <w:sz w:val="18"/>
                <w:szCs w:val="18"/>
              </w:rPr>
              <w:t>Einwilligung</w:t>
            </w:r>
          </w:p>
        </w:tc>
      </w:tr>
      <w:tr w:rsidR="00671D9D" w14:paraId="1B0B8D42" w14:textId="77777777" w:rsidTr="00671D9D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D1B63" w14:textId="77777777" w:rsidR="00671D9D" w:rsidRPr="00E6362F" w:rsidRDefault="00671D9D" w:rsidP="00671D9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069F9" w14:textId="77777777" w:rsidR="00671D9D" w:rsidRPr="00E6362F" w:rsidRDefault="00671D9D" w:rsidP="00671D9D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E5A77" w14:textId="2D69BEB5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6FB7C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3504" w14:textId="06339926" w:rsidR="00671D9D" w:rsidRDefault="00671D9D" w:rsidP="00671D9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t xml:space="preserve">  ja</w:t>
            </w:r>
          </w:p>
        </w:tc>
      </w:tr>
      <w:tr w:rsidR="00671D9D" w14:paraId="3D74C82F" w14:textId="77777777" w:rsidTr="00671D9D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6D64C" w14:textId="77777777" w:rsidR="00671D9D" w:rsidRPr="00E6362F" w:rsidRDefault="00671D9D" w:rsidP="00671D9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7F9BA" w14:textId="77777777" w:rsidR="00671D9D" w:rsidRPr="00E6362F" w:rsidRDefault="00671D9D" w:rsidP="00671D9D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41F6C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4D5A9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5DAF" w14:textId="496A6BC2" w:rsidR="00671D9D" w:rsidRDefault="00671D9D" w:rsidP="00671D9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729B4A78" w14:textId="77777777" w:rsidTr="00671D9D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08319" w14:textId="77777777" w:rsidR="00671D9D" w:rsidRPr="00E6362F" w:rsidRDefault="00671D9D" w:rsidP="00671D9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22FA0" w14:textId="77777777" w:rsidR="00671D9D" w:rsidRPr="00E6362F" w:rsidRDefault="00671D9D" w:rsidP="00671D9D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9C2EC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71162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C19D" w14:textId="3E756240" w:rsidR="00671D9D" w:rsidRDefault="00671D9D" w:rsidP="00671D9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13F8B3A4" w14:textId="77777777" w:rsidTr="00671D9D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4E4C4" w14:textId="77777777" w:rsidR="00671D9D" w:rsidRPr="00E6362F" w:rsidRDefault="00671D9D" w:rsidP="00671D9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900C0" w14:textId="77777777" w:rsidR="00671D9D" w:rsidRPr="00E6362F" w:rsidRDefault="00671D9D" w:rsidP="00671D9D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EC5E0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FFBBF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1372" w14:textId="1972B82B" w:rsidR="00671D9D" w:rsidRDefault="00671D9D" w:rsidP="00671D9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10B34C68" w14:textId="77777777" w:rsidTr="00671D9D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04909" w14:textId="77777777" w:rsidR="00671D9D" w:rsidRPr="00E6362F" w:rsidRDefault="00671D9D" w:rsidP="00671D9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EA96C" w14:textId="77777777" w:rsidR="00671D9D" w:rsidRPr="00E6362F" w:rsidRDefault="00671D9D" w:rsidP="00671D9D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67531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14878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B44B" w14:textId="3D39BC15" w:rsidR="00671D9D" w:rsidRDefault="00671D9D" w:rsidP="00671D9D"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30003DA9" w14:textId="77777777" w:rsidTr="00671D9D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6FD3C" w14:textId="77777777" w:rsidR="00671D9D" w:rsidRPr="00E6362F" w:rsidRDefault="00671D9D" w:rsidP="00671D9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BD43" w14:textId="77777777" w:rsidR="00671D9D" w:rsidRPr="00E6362F" w:rsidRDefault="00671D9D" w:rsidP="00671D9D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2A4B5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7DA9D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86C6" w14:textId="45761170" w:rsidR="00671D9D" w:rsidRDefault="00671D9D" w:rsidP="00671D9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7D311988" w14:textId="77777777" w:rsidTr="00671D9D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4D2C" w14:textId="77777777" w:rsidR="00671D9D" w:rsidRPr="00E6362F" w:rsidRDefault="00671D9D" w:rsidP="00671D9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F3D1F" w14:textId="77777777" w:rsidR="00671D9D" w:rsidRPr="00E6362F" w:rsidRDefault="00671D9D" w:rsidP="00671D9D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88137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B60B0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E23E" w14:textId="3FDAAC93" w:rsidR="00671D9D" w:rsidRDefault="00671D9D" w:rsidP="00671D9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329200F8" w14:textId="77777777" w:rsidTr="00671D9D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D7705" w14:textId="77777777" w:rsidR="00671D9D" w:rsidRPr="00E6362F" w:rsidRDefault="00671D9D" w:rsidP="00671D9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BDFBF" w14:textId="77777777" w:rsidR="00671D9D" w:rsidRPr="00E6362F" w:rsidRDefault="00671D9D" w:rsidP="00671D9D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36F8F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08F86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C499" w14:textId="0C591F40" w:rsidR="00671D9D" w:rsidRDefault="00671D9D" w:rsidP="00671D9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201C5F11" w14:textId="77777777" w:rsidTr="00671D9D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BE657" w14:textId="77777777" w:rsidR="00671D9D" w:rsidRPr="00E6362F" w:rsidRDefault="00671D9D" w:rsidP="00671D9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04C94" w14:textId="77777777" w:rsidR="00671D9D" w:rsidRPr="00E6362F" w:rsidRDefault="00671D9D" w:rsidP="00671D9D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6B3B7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6134A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472D" w14:textId="605EE723" w:rsidR="00671D9D" w:rsidRDefault="00671D9D" w:rsidP="00671D9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69D249D8" w14:textId="77777777" w:rsidTr="00671D9D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8CF96" w14:textId="77777777" w:rsidR="00671D9D" w:rsidRPr="00E6362F" w:rsidRDefault="00671D9D" w:rsidP="00671D9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07C17" w14:textId="77777777" w:rsidR="00671D9D" w:rsidRPr="00E6362F" w:rsidRDefault="00671D9D" w:rsidP="00671D9D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56CF3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C0345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8403" w14:textId="56C607F4" w:rsidR="00671D9D" w:rsidRDefault="00671D9D" w:rsidP="00671D9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73FE0197" w14:textId="77777777" w:rsidTr="00671D9D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7CCBE" w14:textId="77777777" w:rsidR="00671D9D" w:rsidRPr="00E6362F" w:rsidRDefault="00671D9D" w:rsidP="00671D9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676BC" w14:textId="77777777" w:rsidR="00671D9D" w:rsidRPr="00E6362F" w:rsidRDefault="00671D9D" w:rsidP="00671D9D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5B860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3554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2FEB" w14:textId="6186298F" w:rsidR="00671D9D" w:rsidRDefault="00671D9D" w:rsidP="00671D9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67408C40" w14:textId="77777777" w:rsidTr="00671D9D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097BF" w14:textId="77777777" w:rsidR="00671D9D" w:rsidRPr="00E6362F" w:rsidRDefault="00671D9D" w:rsidP="00671D9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A4CA8" w14:textId="77777777" w:rsidR="00671D9D" w:rsidRPr="00E6362F" w:rsidRDefault="00671D9D" w:rsidP="00671D9D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BB3CE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70104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B974" w14:textId="440BC450" w:rsidR="00671D9D" w:rsidRDefault="00671D9D" w:rsidP="00671D9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</w:tbl>
    <w:p w14:paraId="3B3B0786" w14:textId="77777777" w:rsidR="00817ADB" w:rsidRPr="008B23DA" w:rsidRDefault="00817ADB" w:rsidP="00817ADB">
      <w:pPr>
        <w:rPr>
          <w:b/>
        </w:rPr>
      </w:pPr>
      <w:r w:rsidRPr="008B23DA">
        <w:rPr>
          <w:b/>
        </w:rPr>
        <w:t xml:space="preserve">Einwilligung: </w:t>
      </w:r>
    </w:p>
    <w:p w14:paraId="629C8056" w14:textId="77777777" w:rsidR="00817ADB" w:rsidRPr="008B23DA" w:rsidRDefault="00817ADB" w:rsidP="00817ADB">
      <w:r w:rsidRPr="008B23DA">
        <w:t xml:space="preserve">Falls Fotos während der Versammlung gemacht werden, bin ich damit einverstanden, dass sie wie folgt veröffentlicht werden: örtliche Zeitungen, SoVD-Medienprodukte (mit der Zustimmung zur Veröffentlichung in den Social-Media-Kanälen stimmen Sie der Übermittlung an ein Drittland ausdrücklich zu. Die Server der Anbieter von Social-Media-Kanälen befinden sich in der Regel in den USA) sowie Internetseiten des Landesverbandes bzw. Kreis- oder Ortsverbandes. </w:t>
      </w:r>
    </w:p>
    <w:p w14:paraId="28F44939" w14:textId="77777777" w:rsidR="00817ADB" w:rsidRDefault="00817ADB" w:rsidP="00817ADB">
      <w:r w:rsidRPr="008B23DA">
        <w:t>Mir ist bewusst, dass ich meine erteilte Einwilligungserklärung jederzeit ohne die Angabe von Gründen mit Wirkung für die Zukunft beim SoVD-Landesverband widerrufen kann (siehe unten). Falls Sie nicht einwilligen möchten, wenden Sie sich bitte an den Sitzungsleiter/ die Sitzungsleiterin.</w:t>
      </w:r>
      <w:r>
        <w:br/>
      </w:r>
    </w:p>
    <w:tbl>
      <w:tblPr>
        <w:tblpPr w:leftFromText="141" w:rightFromText="141" w:vertAnchor="text" w:tblpX="-431" w:tblpY="1"/>
        <w:tblOverlap w:val="never"/>
        <w:tblW w:w="10343" w:type="dxa"/>
        <w:tblBorders>
          <w:top w:val="single" w:sz="4" w:space="0" w:color="A6A6A6"/>
          <w:left w:val="single" w:sz="4" w:space="0" w:color="A6A6A6"/>
          <w:bottom w:val="single" w:sz="4" w:space="0" w:color="auto"/>
          <w:right w:val="single" w:sz="4" w:space="0" w:color="A6A6A6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3397"/>
        <w:gridCol w:w="992"/>
        <w:gridCol w:w="992"/>
      </w:tblGrid>
      <w:tr w:rsidR="00671D9D" w:rsidRPr="00E6362F" w14:paraId="67561923" w14:textId="77777777" w:rsidTr="00283571">
        <w:trPr>
          <w:trHeight w:val="3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0548" w14:textId="77777777" w:rsidR="00671D9D" w:rsidRPr="00972209" w:rsidRDefault="00671D9D" w:rsidP="00283571">
            <w:pPr>
              <w:rPr>
                <w:b/>
                <w:bCs/>
              </w:rPr>
            </w:pPr>
            <w:r>
              <w:rPr>
                <w:b/>
                <w:bCs/>
              </w:rPr>
              <w:t>Mitgliedsnummer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58D2" w14:textId="77777777" w:rsidR="00671D9D" w:rsidRPr="00972209" w:rsidRDefault="00671D9D" w:rsidP="00283571">
            <w:pPr>
              <w:rPr>
                <w:b/>
                <w:bCs/>
              </w:rPr>
            </w:pPr>
            <w:r w:rsidRPr="00972209">
              <w:rPr>
                <w:b/>
                <w:bCs/>
              </w:rPr>
              <w:t>Vorname</w:t>
            </w:r>
            <w:r>
              <w:rPr>
                <w:b/>
                <w:bCs/>
              </w:rPr>
              <w:t xml:space="preserve">, </w:t>
            </w:r>
            <w:r w:rsidRPr="00972209">
              <w:rPr>
                <w:b/>
                <w:bCs/>
              </w:rPr>
              <w:t xml:space="preserve"> Name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85CF0" w14:textId="77777777" w:rsidR="00671D9D" w:rsidRPr="00972209" w:rsidRDefault="00671D9D" w:rsidP="00283571">
            <w:pPr>
              <w:rPr>
                <w:b/>
                <w:bCs/>
              </w:rPr>
            </w:pPr>
            <w:r w:rsidRPr="00972209">
              <w:rPr>
                <w:b/>
                <w:bCs/>
              </w:rPr>
              <w:t>Unterschrift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22533" w14:textId="77777777" w:rsidR="00671D9D" w:rsidRPr="00671D9D" w:rsidRDefault="00671D9D" w:rsidP="00283571">
            <w:pPr>
              <w:rPr>
                <w:b/>
                <w:bCs/>
                <w:sz w:val="16"/>
                <w:szCs w:val="16"/>
              </w:rPr>
            </w:pPr>
            <w:r w:rsidRPr="00671D9D">
              <w:rPr>
                <w:b/>
                <w:bCs/>
                <w:sz w:val="16"/>
                <w:szCs w:val="16"/>
              </w:rPr>
              <w:t>negativer Corona-Test?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9F058" w14:textId="77777777" w:rsidR="00671D9D" w:rsidRPr="00671D9D" w:rsidRDefault="00671D9D" w:rsidP="0028357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71D9D">
              <w:rPr>
                <w:b/>
                <w:bCs/>
                <w:sz w:val="18"/>
                <w:szCs w:val="18"/>
              </w:rPr>
              <w:t>Einwilligung</w:t>
            </w:r>
          </w:p>
        </w:tc>
      </w:tr>
      <w:tr w:rsidR="00671D9D" w14:paraId="21003429" w14:textId="77777777" w:rsidTr="00283571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F4441" w14:textId="77777777" w:rsidR="00671D9D" w:rsidRPr="00E6362F" w:rsidRDefault="00671D9D" w:rsidP="0028357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A6B12" w14:textId="77777777" w:rsidR="00671D9D" w:rsidRPr="00E6362F" w:rsidRDefault="00671D9D" w:rsidP="0028357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A7C4F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FDCC1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D445" w14:textId="77777777" w:rsidR="00671D9D" w:rsidRDefault="00671D9D" w:rsidP="0028357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1D90113B" w14:textId="77777777" w:rsidTr="00283571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DBB40" w14:textId="77777777" w:rsidR="00671D9D" w:rsidRPr="00E6362F" w:rsidRDefault="00671D9D" w:rsidP="0028357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53C20" w14:textId="77777777" w:rsidR="00671D9D" w:rsidRPr="00E6362F" w:rsidRDefault="00671D9D" w:rsidP="0028357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621A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06E6A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B2CD" w14:textId="77777777" w:rsidR="00671D9D" w:rsidRDefault="00671D9D" w:rsidP="0028357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61DE533E" w14:textId="77777777" w:rsidTr="00283571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1C519" w14:textId="77777777" w:rsidR="00671D9D" w:rsidRPr="00E6362F" w:rsidRDefault="00671D9D" w:rsidP="0028357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3208E" w14:textId="77777777" w:rsidR="00671D9D" w:rsidRPr="00E6362F" w:rsidRDefault="00671D9D" w:rsidP="0028357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4C493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5FED7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43DD" w14:textId="77777777" w:rsidR="00671D9D" w:rsidRDefault="00671D9D" w:rsidP="0028357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67E80ADD" w14:textId="77777777" w:rsidTr="00283571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C6930" w14:textId="77777777" w:rsidR="00671D9D" w:rsidRPr="00E6362F" w:rsidRDefault="00671D9D" w:rsidP="0028357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C0CFD" w14:textId="77777777" w:rsidR="00671D9D" w:rsidRPr="00E6362F" w:rsidRDefault="00671D9D" w:rsidP="0028357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B0260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70D1E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157C" w14:textId="77777777" w:rsidR="00671D9D" w:rsidRDefault="00671D9D" w:rsidP="0028357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4CE5BB11" w14:textId="77777777" w:rsidTr="00283571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5B1CD" w14:textId="77777777" w:rsidR="00671D9D" w:rsidRPr="00E6362F" w:rsidRDefault="00671D9D" w:rsidP="0028357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E66E" w14:textId="77777777" w:rsidR="00671D9D" w:rsidRPr="00E6362F" w:rsidRDefault="00671D9D" w:rsidP="0028357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EE574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53E4D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DB6C" w14:textId="77777777" w:rsidR="00671D9D" w:rsidRDefault="00671D9D" w:rsidP="00283571"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7754600B" w14:textId="77777777" w:rsidTr="00283571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64655" w14:textId="77777777" w:rsidR="00671D9D" w:rsidRPr="00E6362F" w:rsidRDefault="00671D9D" w:rsidP="0028357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E579" w14:textId="77777777" w:rsidR="00671D9D" w:rsidRPr="00E6362F" w:rsidRDefault="00671D9D" w:rsidP="0028357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42E72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69CF0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6EA3" w14:textId="77777777" w:rsidR="00671D9D" w:rsidRDefault="00671D9D" w:rsidP="0028357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46829434" w14:textId="77777777" w:rsidTr="00283571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57782" w14:textId="77777777" w:rsidR="00671D9D" w:rsidRPr="00E6362F" w:rsidRDefault="00671D9D" w:rsidP="0028357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6BD9F" w14:textId="77777777" w:rsidR="00671D9D" w:rsidRPr="00E6362F" w:rsidRDefault="00671D9D" w:rsidP="0028357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55F4B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5949D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391B" w14:textId="77777777" w:rsidR="00671D9D" w:rsidRDefault="00671D9D" w:rsidP="0028357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7380752C" w14:textId="77777777" w:rsidTr="00283571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C6F1A" w14:textId="77777777" w:rsidR="00671D9D" w:rsidRPr="00E6362F" w:rsidRDefault="00671D9D" w:rsidP="0028357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EF49D" w14:textId="77777777" w:rsidR="00671D9D" w:rsidRPr="00E6362F" w:rsidRDefault="00671D9D" w:rsidP="0028357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AFF67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5007D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8EBA" w14:textId="77777777" w:rsidR="00671D9D" w:rsidRDefault="00671D9D" w:rsidP="0028357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414E819F" w14:textId="77777777" w:rsidTr="00283571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BFFB7" w14:textId="77777777" w:rsidR="00671D9D" w:rsidRPr="00E6362F" w:rsidRDefault="00671D9D" w:rsidP="0028357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DC428" w14:textId="77777777" w:rsidR="00671D9D" w:rsidRPr="00E6362F" w:rsidRDefault="00671D9D" w:rsidP="0028357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B009C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31E7E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75A1" w14:textId="77777777" w:rsidR="00671D9D" w:rsidRDefault="00671D9D" w:rsidP="0028357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3970B0A0" w14:textId="77777777" w:rsidTr="00283571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F8C52" w14:textId="77777777" w:rsidR="00671D9D" w:rsidRPr="00E6362F" w:rsidRDefault="00671D9D" w:rsidP="0028357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724A4" w14:textId="77777777" w:rsidR="00671D9D" w:rsidRPr="00E6362F" w:rsidRDefault="00671D9D" w:rsidP="0028357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955A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5525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FCD" w14:textId="77777777" w:rsidR="00671D9D" w:rsidRDefault="00671D9D" w:rsidP="0028357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09F18462" w14:textId="77777777" w:rsidTr="00283571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4CC35" w14:textId="77777777" w:rsidR="00671D9D" w:rsidRPr="00E6362F" w:rsidRDefault="00671D9D" w:rsidP="0028357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ADE2E" w14:textId="77777777" w:rsidR="00671D9D" w:rsidRPr="00E6362F" w:rsidRDefault="00671D9D" w:rsidP="0028357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A44C7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DBB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36F1" w14:textId="77777777" w:rsidR="00671D9D" w:rsidRDefault="00671D9D" w:rsidP="0028357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17597BF4" w14:textId="77777777" w:rsidTr="00671D9D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06C5C" w14:textId="77777777" w:rsidR="00671D9D" w:rsidRPr="00E6362F" w:rsidRDefault="00671D9D" w:rsidP="0028357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9C736" w14:textId="77777777" w:rsidR="00671D9D" w:rsidRPr="00E6362F" w:rsidRDefault="00671D9D" w:rsidP="00283571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C2887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8893" w14:textId="77777777" w:rsidR="00671D9D" w:rsidRDefault="00671D9D" w:rsidP="002835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5ED2" w14:textId="77777777" w:rsidR="00671D9D" w:rsidRDefault="00671D9D" w:rsidP="0028357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22E70F72" w14:textId="77777777" w:rsidTr="00671D9D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997FC" w14:textId="77777777" w:rsidR="00671D9D" w:rsidRPr="00E6362F" w:rsidRDefault="00671D9D" w:rsidP="00671D9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61FC" w14:textId="77777777" w:rsidR="00671D9D" w:rsidRPr="00E6362F" w:rsidRDefault="00671D9D" w:rsidP="00671D9D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DD50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F498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3D58" w14:textId="742052F3" w:rsidR="00671D9D" w:rsidRDefault="00671D9D" w:rsidP="00671D9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3A97C120" w14:textId="77777777" w:rsidTr="00671D9D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7EBDC" w14:textId="77777777" w:rsidR="00671D9D" w:rsidRPr="00E6362F" w:rsidRDefault="00671D9D" w:rsidP="00671D9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05DDD" w14:textId="77777777" w:rsidR="00671D9D" w:rsidRPr="00E6362F" w:rsidRDefault="00671D9D" w:rsidP="00671D9D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DECBC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AF1A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B3C" w14:textId="2ECCB16B" w:rsidR="00671D9D" w:rsidRDefault="00671D9D" w:rsidP="00671D9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3BC5C884" w14:textId="77777777" w:rsidTr="00671D9D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01A39" w14:textId="77777777" w:rsidR="00671D9D" w:rsidRPr="00E6362F" w:rsidRDefault="00671D9D" w:rsidP="00671D9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AEDA0" w14:textId="77777777" w:rsidR="00671D9D" w:rsidRPr="00E6362F" w:rsidRDefault="00671D9D" w:rsidP="00671D9D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AE2B2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31E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4ADC" w14:textId="56B1248A" w:rsidR="00671D9D" w:rsidRDefault="00671D9D" w:rsidP="00671D9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190310F9" w14:textId="77777777" w:rsidTr="00671D9D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9C31" w14:textId="77777777" w:rsidR="00671D9D" w:rsidRPr="00E6362F" w:rsidRDefault="00671D9D" w:rsidP="00671D9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CDF23" w14:textId="77777777" w:rsidR="00671D9D" w:rsidRPr="00E6362F" w:rsidRDefault="00671D9D" w:rsidP="00671D9D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92BAB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EC73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F3DB" w14:textId="431FA56D" w:rsidR="00671D9D" w:rsidRDefault="00671D9D" w:rsidP="00671D9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  <w:tr w:rsidR="00671D9D" w14:paraId="32C90C5F" w14:textId="77777777" w:rsidTr="00283571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EF0C0" w14:textId="77777777" w:rsidR="00671D9D" w:rsidRPr="00E6362F" w:rsidRDefault="00671D9D" w:rsidP="00671D9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6CF4A" w14:textId="77777777" w:rsidR="00671D9D" w:rsidRPr="00E6362F" w:rsidRDefault="00671D9D" w:rsidP="00671D9D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260B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F5DDF" w14:textId="77777777" w:rsidR="00671D9D" w:rsidRDefault="00671D9D" w:rsidP="00671D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00D1" w14:textId="466C6237" w:rsidR="00671D9D" w:rsidRDefault="00671D9D" w:rsidP="00671D9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</w:tr>
    </w:tbl>
    <w:p w14:paraId="6DA684E8" w14:textId="15FD1504" w:rsidR="008B23DA" w:rsidRDefault="008B23DA" w:rsidP="00817ADB"/>
    <w:sectPr w:rsidR="008B23DA" w:rsidSect="00671D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843" w:right="851" w:bottom="851" w:left="1418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1EFC9" w14:textId="77777777" w:rsidR="00D53169" w:rsidRDefault="00D53169" w:rsidP="00F364C3">
      <w:pPr>
        <w:spacing w:line="240" w:lineRule="auto"/>
      </w:pPr>
      <w:r>
        <w:separator/>
      </w:r>
    </w:p>
    <w:p w14:paraId="19789F81" w14:textId="77777777" w:rsidR="00D53169" w:rsidRDefault="00D53169"/>
    <w:p w14:paraId="438BD528" w14:textId="77777777" w:rsidR="00D53169" w:rsidRDefault="00D53169"/>
    <w:p w14:paraId="667D4056" w14:textId="77777777" w:rsidR="00D53169" w:rsidRDefault="00D53169" w:rsidP="00051D9F"/>
  </w:endnote>
  <w:endnote w:type="continuationSeparator" w:id="0">
    <w:p w14:paraId="79F7334B" w14:textId="77777777" w:rsidR="00D53169" w:rsidRDefault="00D53169" w:rsidP="00F364C3">
      <w:pPr>
        <w:spacing w:line="240" w:lineRule="auto"/>
      </w:pPr>
      <w:r>
        <w:continuationSeparator/>
      </w:r>
    </w:p>
    <w:p w14:paraId="1B77B577" w14:textId="77777777" w:rsidR="00D53169" w:rsidRDefault="00D53169"/>
    <w:p w14:paraId="5A795B63" w14:textId="77777777" w:rsidR="00D53169" w:rsidRDefault="00D53169"/>
    <w:p w14:paraId="7CB3D7E7" w14:textId="77777777" w:rsidR="00D53169" w:rsidRDefault="00D53169" w:rsidP="00051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erif">
    <w:altName w:val="Arial"/>
    <w:panose1 w:val="020A06030405050202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881E" w14:textId="622E7EF9" w:rsidR="00CE37CE" w:rsidRPr="005D7A25" w:rsidRDefault="00CE37CE">
    <w:pPr>
      <w:pStyle w:val="Fuzeile"/>
    </w:pPr>
  </w:p>
  <w:p w14:paraId="13CBAD71" w14:textId="77777777" w:rsidR="007E7663" w:rsidRDefault="007E7663"/>
  <w:p w14:paraId="7BD8E9EF" w14:textId="77777777" w:rsidR="007C4D0C" w:rsidRDefault="007C4D0C"/>
  <w:p w14:paraId="6145F35C" w14:textId="77777777" w:rsidR="007C4D0C" w:rsidRDefault="007C4D0C" w:rsidP="00051D9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margin" w:tblpY="15452"/>
      <w:tblOverlap w:val="never"/>
      <w:tblW w:w="9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1418"/>
      <w:gridCol w:w="1984"/>
      <w:gridCol w:w="3845"/>
    </w:tblGrid>
    <w:tr w:rsidR="004D7825" w:rsidRPr="005D7A25" w14:paraId="6EF71C44" w14:textId="77777777" w:rsidTr="00015C38">
      <w:trPr>
        <w:trHeight w:val="1"/>
      </w:trPr>
      <w:tc>
        <w:tcPr>
          <w:tcW w:w="2410" w:type="dxa"/>
        </w:tcPr>
        <w:p w14:paraId="60AFCA8C" w14:textId="77777777" w:rsidR="004D7825" w:rsidRDefault="004D7825" w:rsidP="004D7825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1418" w:type="dxa"/>
        </w:tcPr>
        <w:p w14:paraId="52FA50FF" w14:textId="77777777" w:rsidR="004D7825" w:rsidRPr="005D7A25" w:rsidRDefault="004D7825" w:rsidP="004D7825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1984" w:type="dxa"/>
        </w:tcPr>
        <w:p w14:paraId="6802354E" w14:textId="77777777" w:rsidR="004D7825" w:rsidRDefault="004D7825" w:rsidP="004D7825">
          <w:pPr>
            <w:jc w:val="right"/>
          </w:pPr>
        </w:p>
      </w:tc>
      <w:tc>
        <w:tcPr>
          <w:tcW w:w="3845" w:type="dxa"/>
        </w:tcPr>
        <w:p w14:paraId="37C3D60A" w14:textId="1E50425D" w:rsidR="004D7825" w:rsidRPr="005D7A25" w:rsidRDefault="004D7825" w:rsidP="004D7825">
          <w:pPr>
            <w:pStyle w:val="03SoVDAbsender"/>
            <w:spacing w:after="0" w:line="180" w:lineRule="exact"/>
            <w:jc w:val="right"/>
            <w:rPr>
              <w:sz w:val="14"/>
              <w:szCs w:val="14"/>
            </w:rPr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71D9D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F32E6D">
            <w:rPr>
              <w:noProof/>
            </w:rPr>
            <w:fldChar w:fldCharType="begin"/>
          </w:r>
          <w:r w:rsidR="00F32E6D">
            <w:rPr>
              <w:noProof/>
            </w:rPr>
            <w:instrText xml:space="preserve"> NUMPAGES   \* MERGEFORMAT </w:instrText>
          </w:r>
          <w:r w:rsidR="00F32E6D">
            <w:rPr>
              <w:noProof/>
            </w:rPr>
            <w:fldChar w:fldCharType="separate"/>
          </w:r>
          <w:r w:rsidR="00671D9D">
            <w:rPr>
              <w:noProof/>
            </w:rPr>
            <w:t>2</w:t>
          </w:r>
          <w:r w:rsidR="00F32E6D">
            <w:rPr>
              <w:noProof/>
            </w:rPr>
            <w:fldChar w:fldCharType="end"/>
          </w:r>
        </w:p>
      </w:tc>
    </w:tr>
    <w:tr w:rsidR="004D7825" w:rsidRPr="00671D9D" w14:paraId="35555BB0" w14:textId="77777777" w:rsidTr="00015C38">
      <w:trPr>
        <w:trHeight w:val="1"/>
      </w:trPr>
      <w:tc>
        <w:tcPr>
          <w:tcW w:w="2410" w:type="dxa"/>
        </w:tcPr>
        <w:p w14:paraId="1904465B" w14:textId="77777777" w:rsidR="004D7825" w:rsidRPr="005D7A25" w:rsidRDefault="004D7825" w:rsidP="004D7825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  <w:r w:rsidRPr="005D7A25">
            <w:rPr>
              <w:b/>
              <w:bCs/>
              <w:sz w:val="14"/>
              <w:szCs w:val="14"/>
            </w:rPr>
            <w:t>Sozialverband Deutschland</w:t>
          </w:r>
        </w:p>
        <w:p w14:paraId="540BC907" w14:textId="77777777" w:rsidR="004D7825" w:rsidRPr="005D7A25" w:rsidRDefault="004D7825" w:rsidP="004D7825">
          <w:pPr>
            <w:pStyle w:val="03SoVDAbsender"/>
            <w:spacing w:after="114" w:line="180" w:lineRule="exact"/>
            <w:rPr>
              <w:sz w:val="14"/>
              <w:szCs w:val="14"/>
            </w:rPr>
          </w:pPr>
          <w:r w:rsidRPr="005D7A25">
            <w:rPr>
              <w:b/>
              <w:bCs/>
              <w:sz w:val="14"/>
              <w:szCs w:val="14"/>
            </w:rPr>
            <w:t>Landesverband Niedersachsen e.V.</w:t>
          </w:r>
        </w:p>
      </w:tc>
      <w:tc>
        <w:tcPr>
          <w:tcW w:w="1418" w:type="dxa"/>
        </w:tcPr>
        <w:p w14:paraId="632C05AE" w14:textId="77777777" w:rsidR="004D7825" w:rsidRPr="005D7A25" w:rsidRDefault="004D7825" w:rsidP="004D7825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 xml:space="preserve">Herschelstraße 31 </w:t>
          </w:r>
          <w:r>
            <w:rPr>
              <w:sz w:val="14"/>
              <w:szCs w:val="14"/>
            </w:rPr>
            <w:br/>
          </w:r>
          <w:r w:rsidRPr="005D7A25">
            <w:rPr>
              <w:sz w:val="14"/>
              <w:szCs w:val="14"/>
            </w:rPr>
            <w:t>30159 Hannover</w:t>
          </w:r>
        </w:p>
      </w:tc>
      <w:tc>
        <w:tcPr>
          <w:tcW w:w="1984" w:type="dxa"/>
        </w:tcPr>
        <w:p w14:paraId="2AE2D2E2" w14:textId="6C4740B8" w:rsidR="004D7825" w:rsidRPr="001801AF" w:rsidRDefault="004D7825" w:rsidP="004D7825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Tel. 0511 70148-45</w:t>
          </w:r>
          <w:r>
            <w:rPr>
              <w:sz w:val="14"/>
              <w:szCs w:val="14"/>
            </w:rPr>
            <w:br/>
          </w:r>
          <w:r w:rsidRPr="0083636C">
            <w:rPr>
              <w:sz w:val="14"/>
              <w:szCs w:val="14"/>
            </w:rPr>
            <w:t>datenschutz@sovd-nds.de</w:t>
          </w:r>
        </w:p>
      </w:tc>
      <w:tc>
        <w:tcPr>
          <w:tcW w:w="3845" w:type="dxa"/>
        </w:tcPr>
        <w:p w14:paraId="5AC0E671" w14:textId="52B612E5" w:rsidR="004D7825" w:rsidRPr="00E062F4" w:rsidRDefault="004D7825" w:rsidP="00671D9D">
          <w:pPr>
            <w:pStyle w:val="03SoVDAbsender"/>
            <w:spacing w:line="180" w:lineRule="exact"/>
            <w:rPr>
              <w:sz w:val="14"/>
              <w:szCs w:val="14"/>
              <w:lang w:val="en-US"/>
            </w:rPr>
          </w:pPr>
          <w:r w:rsidRPr="00E062F4">
            <w:rPr>
              <w:bCs/>
              <w:sz w:val="14"/>
              <w:szCs w:val="14"/>
              <w:lang w:val="en-US"/>
            </w:rPr>
            <w:t>Formular: bDSB_0</w:t>
          </w:r>
          <w:r>
            <w:rPr>
              <w:bCs/>
              <w:sz w:val="14"/>
              <w:szCs w:val="14"/>
              <w:lang w:val="en-US"/>
            </w:rPr>
            <w:t>2</w:t>
          </w:r>
          <w:r w:rsidRPr="00E062F4">
            <w:rPr>
              <w:bCs/>
              <w:sz w:val="14"/>
              <w:szCs w:val="14"/>
              <w:lang w:val="en-US"/>
            </w:rPr>
            <w:t xml:space="preserve">  Stand: </w:t>
          </w:r>
          <w:r w:rsidR="00671D9D">
            <w:rPr>
              <w:bCs/>
              <w:sz w:val="14"/>
              <w:szCs w:val="14"/>
              <w:lang w:val="en-US"/>
            </w:rPr>
            <w:t>November 2022</w:t>
          </w:r>
          <w:r w:rsidRPr="00E062F4">
            <w:rPr>
              <w:bCs/>
              <w:sz w:val="14"/>
              <w:szCs w:val="14"/>
              <w:lang w:val="en-US"/>
            </w:rPr>
            <w:t xml:space="preserve"> </w:t>
          </w:r>
          <w:r w:rsidRPr="00E062F4">
            <w:rPr>
              <w:b/>
              <w:sz w:val="14"/>
              <w:szCs w:val="14"/>
              <w:lang w:val="en-US"/>
            </w:rPr>
            <w:br/>
          </w:r>
          <w:r w:rsidR="0083636C" w:rsidRPr="0083636C">
            <w:rPr>
              <w:sz w:val="14"/>
              <w:szCs w:val="14"/>
              <w:lang w:val="en-US"/>
            </w:rPr>
            <w:t>www.sovd-nds.de/datenschutz</w:t>
          </w:r>
        </w:p>
      </w:tc>
    </w:tr>
  </w:tbl>
  <w:p w14:paraId="630284FE" w14:textId="77777777" w:rsidR="00E1534D" w:rsidRPr="004D7825" w:rsidRDefault="00E1534D" w:rsidP="004D7825">
    <w:pPr>
      <w:pStyle w:val="Fuzeile"/>
      <w:ind w:right="-2"/>
      <w:rPr>
        <w:noProof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8E551" w14:textId="77777777" w:rsidR="00D53169" w:rsidRDefault="00D53169" w:rsidP="00F364C3">
      <w:pPr>
        <w:spacing w:line="240" w:lineRule="auto"/>
      </w:pPr>
      <w:r>
        <w:separator/>
      </w:r>
    </w:p>
    <w:p w14:paraId="0B6237B6" w14:textId="77777777" w:rsidR="00D53169" w:rsidRDefault="00D53169"/>
    <w:p w14:paraId="51FFE814" w14:textId="77777777" w:rsidR="00D53169" w:rsidRDefault="00D53169"/>
    <w:p w14:paraId="6177327C" w14:textId="77777777" w:rsidR="00D53169" w:rsidRDefault="00D53169" w:rsidP="00051D9F"/>
  </w:footnote>
  <w:footnote w:type="continuationSeparator" w:id="0">
    <w:p w14:paraId="79C370B4" w14:textId="77777777" w:rsidR="00D53169" w:rsidRDefault="00D53169" w:rsidP="00F364C3">
      <w:pPr>
        <w:spacing w:line="240" w:lineRule="auto"/>
      </w:pPr>
      <w:r>
        <w:continuationSeparator/>
      </w:r>
    </w:p>
    <w:p w14:paraId="59C7A82B" w14:textId="77777777" w:rsidR="00D53169" w:rsidRDefault="00D53169"/>
    <w:p w14:paraId="5B8B6059" w14:textId="77777777" w:rsidR="00D53169" w:rsidRDefault="00D53169"/>
    <w:p w14:paraId="0CFC114C" w14:textId="77777777" w:rsidR="00D53169" w:rsidRDefault="00D53169" w:rsidP="00051D9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64901" w14:textId="368F81C1" w:rsidR="00CE37CE" w:rsidRDefault="00CE37CE">
    <w:pPr>
      <w:pStyle w:val="Kopfzeile"/>
    </w:pPr>
  </w:p>
  <w:p w14:paraId="200EA03F" w14:textId="77777777" w:rsidR="007E7663" w:rsidRDefault="007E7663"/>
  <w:p w14:paraId="441D9272" w14:textId="77777777" w:rsidR="007C4D0C" w:rsidRDefault="007C4D0C"/>
  <w:p w14:paraId="7E97D939" w14:textId="77777777" w:rsidR="007C4D0C" w:rsidRDefault="007C4D0C" w:rsidP="00051D9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3BD10" w14:textId="626F3DFB" w:rsidR="007C4D0C" w:rsidRDefault="00B451B5" w:rsidP="004D7825">
    <w:pPr>
      <w:pStyle w:val="berschrift1"/>
    </w:pPr>
    <w:r w:rsidRPr="00D31896">
      <w:rPr>
        <w:noProof/>
        <w:sz w:val="24"/>
        <w:lang w:eastAsia="de-DE"/>
      </w:rPr>
      <w:drawing>
        <wp:anchor distT="0" distB="0" distL="114300" distR="114300" simplePos="0" relativeHeight="251658240" behindDoc="1" locked="1" layoutInCell="1" allowOverlap="1" wp14:anchorId="1CBB2816" wp14:editId="5CCCBF46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7" name="Grafik 7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C7A" w:rsidRPr="00386C7A">
      <w:t>Teilnehmerliste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04776BF5" w14:textId="57BBB862" w:rsidR="0063544B" w:rsidRDefault="008E4FAE" w:rsidP="0063544B">
        <w:r>
          <w:rPr>
            <w:rStyle w:val="01SoVDBundesverband"/>
          </w:rPr>
          <w:t>Sozialverband Deutschland</w:t>
        </w:r>
      </w:p>
    </w:sdtContent>
  </w:sdt>
  <w:p w14:paraId="74753F83" w14:textId="3E0DA4F1" w:rsidR="0063544B" w:rsidRDefault="00671D9D" w:rsidP="0063544B">
    <w:sdt>
      <w:sdtPr>
        <w:rPr>
          <w:rStyle w:val="01SoVDLandesverband"/>
        </w:rPr>
        <w:alias w:val="Firmenadresse"/>
        <w:tag w:val=""/>
        <w:id w:val="-950013723"/>
        <w:showingPlcHdr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8E4FAE">
          <w:rPr>
            <w:rStyle w:val="01SoVDLandesverband"/>
          </w:rPr>
          <w:t xml:space="preserve">     </w:t>
        </w:r>
      </w:sdtContent>
    </w:sdt>
    <w:r w:rsidR="0063544B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5621FD2" wp14:editId="35D2BAA5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8" name="Grafik 8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2768E" w14:textId="77777777" w:rsidR="0063544B" w:rsidRDefault="006354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34013"/>
    <w:multiLevelType w:val="multilevel"/>
    <w:tmpl w:val="D3E4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5B3836D7"/>
    <w:multiLevelType w:val="hybridMultilevel"/>
    <w:tmpl w:val="F3FCC542"/>
    <w:lvl w:ilvl="0" w:tplc="2118D96E">
      <w:start w:val="1"/>
      <w:numFmt w:val="bullet"/>
      <w:pStyle w:val="22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6"/>
    <w:rsid w:val="00007825"/>
    <w:rsid w:val="000125AD"/>
    <w:rsid w:val="000200E3"/>
    <w:rsid w:val="00024759"/>
    <w:rsid w:val="0002719A"/>
    <w:rsid w:val="000419D4"/>
    <w:rsid w:val="00044441"/>
    <w:rsid w:val="00050B7A"/>
    <w:rsid w:val="00051D9F"/>
    <w:rsid w:val="000759C8"/>
    <w:rsid w:val="00090510"/>
    <w:rsid w:val="00094A6A"/>
    <w:rsid w:val="000C2D55"/>
    <w:rsid w:val="000C3C7B"/>
    <w:rsid w:val="000C5077"/>
    <w:rsid w:val="000F7CEB"/>
    <w:rsid w:val="00103CB4"/>
    <w:rsid w:val="00112D71"/>
    <w:rsid w:val="00113E28"/>
    <w:rsid w:val="00135A97"/>
    <w:rsid w:val="00150DD9"/>
    <w:rsid w:val="00152160"/>
    <w:rsid w:val="00156935"/>
    <w:rsid w:val="00196902"/>
    <w:rsid w:val="001A1DB5"/>
    <w:rsid w:val="001D7748"/>
    <w:rsid w:val="001E47A0"/>
    <w:rsid w:val="001E7624"/>
    <w:rsid w:val="001F1A9A"/>
    <w:rsid w:val="00214F77"/>
    <w:rsid w:val="00242BDE"/>
    <w:rsid w:val="0024492E"/>
    <w:rsid w:val="002555E9"/>
    <w:rsid w:val="00263E20"/>
    <w:rsid w:val="0028078D"/>
    <w:rsid w:val="00293137"/>
    <w:rsid w:val="002B7871"/>
    <w:rsid w:val="002C215C"/>
    <w:rsid w:val="002D275D"/>
    <w:rsid w:val="002D3FE7"/>
    <w:rsid w:val="0031644F"/>
    <w:rsid w:val="00325048"/>
    <w:rsid w:val="00327D08"/>
    <w:rsid w:val="00377346"/>
    <w:rsid w:val="00385241"/>
    <w:rsid w:val="00386C7A"/>
    <w:rsid w:val="00397374"/>
    <w:rsid w:val="003C264C"/>
    <w:rsid w:val="003C6AFE"/>
    <w:rsid w:val="003D46AA"/>
    <w:rsid w:val="003E0DA2"/>
    <w:rsid w:val="003F3707"/>
    <w:rsid w:val="003F4737"/>
    <w:rsid w:val="003F665D"/>
    <w:rsid w:val="00400EAA"/>
    <w:rsid w:val="00402D23"/>
    <w:rsid w:val="0040494D"/>
    <w:rsid w:val="00406C45"/>
    <w:rsid w:val="00414F5C"/>
    <w:rsid w:val="0043201B"/>
    <w:rsid w:val="00434485"/>
    <w:rsid w:val="004539BA"/>
    <w:rsid w:val="00456A5C"/>
    <w:rsid w:val="00477CF0"/>
    <w:rsid w:val="00477E82"/>
    <w:rsid w:val="00491920"/>
    <w:rsid w:val="004C6135"/>
    <w:rsid w:val="004D6E63"/>
    <w:rsid w:val="004D7825"/>
    <w:rsid w:val="00501D45"/>
    <w:rsid w:val="00524270"/>
    <w:rsid w:val="00535457"/>
    <w:rsid w:val="005572C4"/>
    <w:rsid w:val="00563350"/>
    <w:rsid w:val="005C5831"/>
    <w:rsid w:val="005D2789"/>
    <w:rsid w:val="005D7A25"/>
    <w:rsid w:val="005E6E41"/>
    <w:rsid w:val="00610FEB"/>
    <w:rsid w:val="0063544B"/>
    <w:rsid w:val="00650FA6"/>
    <w:rsid w:val="006525A8"/>
    <w:rsid w:val="006612DB"/>
    <w:rsid w:val="0067086D"/>
    <w:rsid w:val="00671D9D"/>
    <w:rsid w:val="00675021"/>
    <w:rsid w:val="00686CD6"/>
    <w:rsid w:val="00691221"/>
    <w:rsid w:val="006A6D09"/>
    <w:rsid w:val="006B7D8F"/>
    <w:rsid w:val="00721275"/>
    <w:rsid w:val="00740D36"/>
    <w:rsid w:val="007602D8"/>
    <w:rsid w:val="007C4D0C"/>
    <w:rsid w:val="007E7663"/>
    <w:rsid w:val="00802989"/>
    <w:rsid w:val="00803734"/>
    <w:rsid w:val="0081556A"/>
    <w:rsid w:val="0081777F"/>
    <w:rsid w:val="00817ADB"/>
    <w:rsid w:val="00821BD3"/>
    <w:rsid w:val="00821F83"/>
    <w:rsid w:val="0083636C"/>
    <w:rsid w:val="0085528A"/>
    <w:rsid w:val="00873B2E"/>
    <w:rsid w:val="00877CE8"/>
    <w:rsid w:val="0089346F"/>
    <w:rsid w:val="008A1EA1"/>
    <w:rsid w:val="008B23DA"/>
    <w:rsid w:val="008E4FAE"/>
    <w:rsid w:val="009027CD"/>
    <w:rsid w:val="0095019F"/>
    <w:rsid w:val="00965DB2"/>
    <w:rsid w:val="00972209"/>
    <w:rsid w:val="009762BE"/>
    <w:rsid w:val="009A7F02"/>
    <w:rsid w:val="009E2A1C"/>
    <w:rsid w:val="009F3681"/>
    <w:rsid w:val="00A15510"/>
    <w:rsid w:val="00A55A62"/>
    <w:rsid w:val="00A569ED"/>
    <w:rsid w:val="00A718D0"/>
    <w:rsid w:val="00A74262"/>
    <w:rsid w:val="00A97B35"/>
    <w:rsid w:val="00AA785C"/>
    <w:rsid w:val="00AB7E29"/>
    <w:rsid w:val="00AE746B"/>
    <w:rsid w:val="00AF2E0E"/>
    <w:rsid w:val="00B03C16"/>
    <w:rsid w:val="00B37185"/>
    <w:rsid w:val="00B451B5"/>
    <w:rsid w:val="00B55C7D"/>
    <w:rsid w:val="00B57C2C"/>
    <w:rsid w:val="00BA61C8"/>
    <w:rsid w:val="00BF798E"/>
    <w:rsid w:val="00C21DE7"/>
    <w:rsid w:val="00C40E5A"/>
    <w:rsid w:val="00C6410D"/>
    <w:rsid w:val="00C7096B"/>
    <w:rsid w:val="00C748F8"/>
    <w:rsid w:val="00C9015A"/>
    <w:rsid w:val="00CC2893"/>
    <w:rsid w:val="00CE37CE"/>
    <w:rsid w:val="00CE7654"/>
    <w:rsid w:val="00D31896"/>
    <w:rsid w:val="00D31B4E"/>
    <w:rsid w:val="00D53169"/>
    <w:rsid w:val="00D77B57"/>
    <w:rsid w:val="00DA6907"/>
    <w:rsid w:val="00DE1478"/>
    <w:rsid w:val="00DE7487"/>
    <w:rsid w:val="00E0061E"/>
    <w:rsid w:val="00E1534D"/>
    <w:rsid w:val="00E16A7C"/>
    <w:rsid w:val="00E24A1D"/>
    <w:rsid w:val="00E27BAA"/>
    <w:rsid w:val="00E32097"/>
    <w:rsid w:val="00E44740"/>
    <w:rsid w:val="00E52F04"/>
    <w:rsid w:val="00E6419E"/>
    <w:rsid w:val="00E6751F"/>
    <w:rsid w:val="00E72029"/>
    <w:rsid w:val="00E85096"/>
    <w:rsid w:val="00ED642C"/>
    <w:rsid w:val="00EF0D12"/>
    <w:rsid w:val="00EF52F2"/>
    <w:rsid w:val="00F02372"/>
    <w:rsid w:val="00F03704"/>
    <w:rsid w:val="00F22C30"/>
    <w:rsid w:val="00F247AB"/>
    <w:rsid w:val="00F32E6D"/>
    <w:rsid w:val="00F333F1"/>
    <w:rsid w:val="00F364C3"/>
    <w:rsid w:val="00F5510F"/>
    <w:rsid w:val="00F70CA1"/>
    <w:rsid w:val="00F87783"/>
    <w:rsid w:val="00F93955"/>
    <w:rsid w:val="00F96A37"/>
    <w:rsid w:val="00FB1DA7"/>
    <w:rsid w:val="00FB687C"/>
    <w:rsid w:val="00FC0412"/>
    <w:rsid w:val="00FC7BED"/>
    <w:rsid w:val="00FE3351"/>
    <w:rsid w:val="00FE5369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903069"/>
  <w15:chartTrackingRefBased/>
  <w15:docId w15:val="{C770F8BF-9A0C-2347-8B12-5249ED4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2.0_SoVD_Standard"/>
    <w:qFormat/>
    <w:rsid w:val="00F333F1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1"/>
    <w:qFormat/>
    <w:rsid w:val="004D7825"/>
    <w:pPr>
      <w:keepNext/>
      <w:keepLines/>
      <w:spacing w:after="160" w:line="240" w:lineRule="auto"/>
      <w:outlineLvl w:val="0"/>
    </w:pPr>
    <w:rPr>
      <w:rFonts w:ascii="PT Sans" w:eastAsiaTheme="majorEastAsia" w:hAnsi="PT Sans" w:cstheme="majorBidi"/>
      <w:b/>
      <w:color w:val="D5072D" w:themeColor="accent1"/>
      <w:sz w:val="32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2"/>
    <w:qFormat/>
    <w:rsid w:val="00113E28"/>
    <w:pPr>
      <w:keepNext/>
      <w:keepLines/>
      <w:spacing w:before="140"/>
      <w:outlineLvl w:val="1"/>
    </w:pPr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0F7CEB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9"/>
    <w:rsid w:val="00AF2E0E"/>
    <w:rPr>
      <w:rFonts w:asciiTheme="minorHAnsi" w:hAnsiTheme="minorHAnsi"/>
      <w:color w:val="D5072D" w:themeColor="text2"/>
    </w:rPr>
  </w:style>
  <w:style w:type="character" w:customStyle="1" w:styleId="01SoVDBundesverband">
    <w:name w:val="0.1_SoVD_Bundesverband"/>
    <w:basedOn w:val="Absatz-Standardschriftart"/>
    <w:uiPriority w:val="19"/>
    <w:rsid w:val="00A15510"/>
    <w:rPr>
      <w:rFonts w:ascii="PT Sans" w:hAnsi="PT Sans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1"/>
    <w:rsid w:val="004D7825"/>
    <w:rPr>
      <w:rFonts w:ascii="PT Sans" w:eastAsiaTheme="majorEastAsia" w:hAnsi="PT Sans" w:cstheme="majorBidi"/>
      <w:b/>
      <w:color w:val="D5072D" w:themeColor="accent1"/>
      <w:sz w:val="32"/>
      <w:szCs w:val="32"/>
    </w:rPr>
  </w:style>
  <w:style w:type="paragraph" w:customStyle="1" w:styleId="21Subheadline">
    <w:name w:val="2.1_Subheadline"/>
    <w:basedOn w:val="Standard"/>
    <w:uiPriority w:val="6"/>
    <w:qFormat/>
    <w:rsid w:val="00A55A62"/>
    <w:pPr>
      <w:spacing w:before="240" w:after="539" w:line="280" w:lineRule="exact"/>
      <w:contextualSpacing/>
    </w:pPr>
    <w:rPr>
      <w:rFonts w:ascii="PT Sans" w:hAnsi="PT Sans"/>
      <w:color w:val="D5072D" w:themeColor="text2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2"/>
    <w:rsid w:val="002D3FE7"/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paragraph" w:customStyle="1" w:styleId="13SoVDberschrift-311Pt">
    <w:name w:val="1.3_SoVD_Überschrift-3_11Pt"/>
    <w:basedOn w:val="berschrift2"/>
    <w:uiPriority w:val="3"/>
    <w:qFormat/>
    <w:rsid w:val="00113E28"/>
    <w:pPr>
      <w:spacing w:before="120" w:line="260" w:lineRule="exact"/>
      <w:outlineLvl w:val="2"/>
    </w:pPr>
    <w:rPr>
      <w:sz w:val="22"/>
    </w:rPr>
  </w:style>
  <w:style w:type="paragraph" w:customStyle="1" w:styleId="22SoVDListeRot">
    <w:name w:val="2.2_SoVD_Liste_Rot"/>
    <w:basedOn w:val="Listenabsatz"/>
    <w:uiPriority w:val="4"/>
    <w:qFormat/>
    <w:rsid w:val="004539BA"/>
    <w:pPr>
      <w:numPr>
        <w:numId w:val="5"/>
      </w:numPr>
      <w:tabs>
        <w:tab w:val="left" w:pos="227"/>
      </w:tabs>
      <w:spacing w:before="280"/>
    </w:pPr>
    <w:rPr>
      <w:color w:val="000000" w:themeColor="text1"/>
    </w:rPr>
  </w:style>
  <w:style w:type="paragraph" w:customStyle="1" w:styleId="03SoVDAbsender">
    <w:name w:val="0.3_SoVD_Absender"/>
    <w:basedOn w:val="Standard"/>
    <w:uiPriority w:val="6"/>
    <w:qFormat/>
    <w:rsid w:val="005D7A25"/>
    <w:pPr>
      <w:spacing w:after="57" w:line="230" w:lineRule="exact"/>
    </w:pPr>
    <w:rPr>
      <w:color w:val="555555" w:themeColor="accent2"/>
      <w:sz w:val="17"/>
    </w:rPr>
  </w:style>
  <w:style w:type="character" w:styleId="Hyperlink">
    <w:name w:val="Hyperlink"/>
    <w:basedOn w:val="Absatz-Standardschriftart"/>
    <w:uiPriority w:val="99"/>
    <w:semiHidden/>
    <w:rsid w:val="00F03704"/>
    <w:rPr>
      <w:color w:val="D5072D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F0370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rsid w:val="008B2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369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36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oVD%20Wordvorlagen\Berichtsvorlage\04_Grafik\SoVD_Infoblatt_1Spaltig_OhneBild_PTSans.dotx" TargetMode="External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678498-E567-49C3-A383-DE739C77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SoVD_Infoblatt_1Spaltig_OhneBild_PTSans</Template>
  <TotalTime>0</TotalTime>
  <Pages>2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Nolting</cp:lastModifiedBy>
  <cp:revision>2</cp:revision>
  <cp:lastPrinted>2020-01-03T09:26:00Z</cp:lastPrinted>
  <dcterms:created xsi:type="dcterms:W3CDTF">2022-11-28T12:58:00Z</dcterms:created>
  <dcterms:modified xsi:type="dcterms:W3CDTF">2022-11-28T12:58:00Z</dcterms:modified>
</cp:coreProperties>
</file>