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</w:tblGrid>
      <w:tr w:rsidR="00D140DF" w:rsidRPr="00D32269" w:rsidTr="00B74099">
        <w:trPr>
          <w:trHeight w:val="454"/>
        </w:trPr>
        <w:tc>
          <w:tcPr>
            <w:tcW w:w="3594" w:type="dxa"/>
          </w:tcPr>
          <w:p w:rsidR="00D140DF" w:rsidRPr="00D32269" w:rsidRDefault="00D140DF" w:rsidP="00D140DF">
            <w:pPr>
              <w:pStyle w:val="03SoVDAbsender"/>
            </w:pPr>
            <w:bookmarkStart w:id="0" w:name="_GoBack"/>
            <w:bookmarkEnd w:id="0"/>
            <w:r w:rsidRPr="00D32269">
              <w:rPr>
                <w:highlight w:val="yellow"/>
              </w:rPr>
              <w:t>SoVD · Musterstraße XX · 12345 Musterhausen</w:t>
            </w:r>
          </w:p>
        </w:tc>
        <w:tc>
          <w:tcPr>
            <w:tcW w:w="3595" w:type="dxa"/>
          </w:tcPr>
          <w:p w:rsidR="00D140DF" w:rsidRPr="00D32269" w:rsidRDefault="00D140DF" w:rsidP="00D140DF">
            <w:pPr>
              <w:pStyle w:val="03SoVDAbsender"/>
            </w:pPr>
          </w:p>
        </w:tc>
      </w:tr>
      <w:tr w:rsidR="00D140DF" w:rsidRPr="00D32269" w:rsidTr="00B74099">
        <w:trPr>
          <w:trHeight w:val="1701"/>
        </w:trPr>
        <w:tc>
          <w:tcPr>
            <w:tcW w:w="3594" w:type="dxa"/>
          </w:tcPr>
          <w:p w:rsidR="00D140DF" w:rsidRPr="00D32269" w:rsidRDefault="00D140DF" w:rsidP="00D140DF">
            <w:r w:rsidRPr="00D32269">
              <w:fldChar w:fldCharType="begin">
                <w:ffData>
                  <w:name w:val="Anschrift1"/>
                  <w:enabled/>
                  <w:calcOnExit w:val="0"/>
                  <w:textInput>
                    <w:default w:val="Hier klicken und Anschrift eingeben!"/>
                  </w:textInput>
                </w:ffData>
              </w:fldChar>
            </w:r>
            <w:bookmarkStart w:id="1" w:name="Anschrift1"/>
            <w:r w:rsidRPr="00D32269">
              <w:instrText xml:space="preserve"> FORMTEXT </w:instrText>
            </w:r>
            <w:r w:rsidRPr="00D32269">
              <w:fldChar w:fldCharType="separate"/>
            </w:r>
            <w:r w:rsidRPr="00D32269">
              <w:rPr>
                <w:noProof/>
              </w:rPr>
              <w:t>Hier klicken und Anschrift eingeben!</w:t>
            </w:r>
            <w:r w:rsidRPr="00D32269">
              <w:fldChar w:fldCharType="end"/>
            </w:r>
            <w:bookmarkEnd w:id="1"/>
          </w:p>
        </w:tc>
        <w:tc>
          <w:tcPr>
            <w:tcW w:w="3595" w:type="dxa"/>
          </w:tcPr>
          <w:p w:rsidR="00D140DF" w:rsidRPr="00D32269" w:rsidRDefault="00D140DF" w:rsidP="00D140DF"/>
        </w:tc>
      </w:tr>
      <w:tr w:rsidR="00D140DF" w:rsidRPr="00D32269" w:rsidTr="00B74099">
        <w:trPr>
          <w:trHeight w:val="1083"/>
        </w:trPr>
        <w:tc>
          <w:tcPr>
            <w:tcW w:w="7189" w:type="dxa"/>
            <w:gridSpan w:val="2"/>
          </w:tcPr>
          <w:p w:rsidR="00D140DF" w:rsidRPr="00D32269" w:rsidRDefault="00D140DF" w:rsidP="00D140DF"/>
        </w:tc>
      </w:tr>
    </w:tbl>
    <w:p w:rsidR="00965DB2" w:rsidRPr="00D32269" w:rsidRDefault="00B61450" w:rsidP="00D32269">
      <w:pPr>
        <w:pStyle w:val="02SoVDBetreff"/>
        <w:spacing w:line="240" w:lineRule="auto"/>
      </w:pPr>
      <w:r w:rsidRPr="00D32269">
        <w:rPr>
          <w:rFonts w:asciiTheme="minorHAnsi" w:hAnsiTheme="minorHAnsi"/>
          <w:noProof/>
        </w:rPr>
        <w:br w:type="textWrapping" w:clear="all"/>
      </w:r>
      <w:r w:rsidR="00650FA6" w:rsidRPr="00D322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68942E8" wp14:editId="328D9DE3">
                <wp:simplePos x="0" y="0"/>
                <wp:positionH relativeFrom="page">
                  <wp:posOffset>5760720</wp:posOffset>
                </wp:positionH>
                <wp:positionV relativeFrom="page">
                  <wp:posOffset>3850005</wp:posOffset>
                </wp:positionV>
                <wp:extent cx="1591200" cy="7272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00" cy="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B36" w:rsidRDefault="00A36B36" w:rsidP="0045326C">
                            <w:r>
                              <w:fldChar w:fldCharType="begin"/>
                            </w:r>
                            <w:r>
                              <w:instrText xml:space="preserve"> TIME \@ "dd.MM.yyyy" </w:instrText>
                            </w:r>
                            <w:r>
                              <w:fldChar w:fldCharType="separate"/>
                            </w:r>
                            <w:r w:rsidR="007952B9">
                              <w:rPr>
                                <w:noProof/>
                              </w:rPr>
                              <w:t>01.02.2022</w:t>
                            </w:r>
                            <w:r>
                              <w:fldChar w:fldCharType="end"/>
                            </w:r>
                          </w:p>
                          <w:p w:rsidR="00A36B36" w:rsidRDefault="00A36B36" w:rsidP="0045326C">
                            <w:r>
                              <w:t>Ihr Zeichen</w:t>
                            </w:r>
                          </w:p>
                          <w:p w:rsidR="00A36B36" w:rsidRDefault="00A36B36" w:rsidP="0045326C">
                            <w:r>
                              <w:t>Unser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942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53.6pt;margin-top:303.15pt;width:125.3pt;height: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" fillcolor="white [3201]" stroked="f" strokeweight=".5pt">
                <v:textbox inset="0,0,0,0">
                  <w:txbxContent>
                    <w:p w:rsidR="00A36B36" w:rsidRDefault="00A36B36" w:rsidP="0045326C">
                      <w:r>
                        <w:fldChar w:fldCharType="begin"/>
                      </w:r>
                      <w:r>
                        <w:instrText xml:space="preserve"> TIME \@ "dd.MM.yyyy" </w:instrText>
                      </w:r>
                      <w:r>
                        <w:fldChar w:fldCharType="separate"/>
                      </w:r>
                      <w:r w:rsidR="007952B9">
                        <w:rPr>
                          <w:noProof/>
                        </w:rPr>
                        <w:t>01.02.2022</w:t>
                      </w:r>
                      <w:r>
                        <w:fldChar w:fldCharType="end"/>
                      </w:r>
                    </w:p>
                    <w:p w:rsidR="00A36B36" w:rsidRDefault="00A36B36" w:rsidP="0045326C">
                      <w:r>
                        <w:t>Ihr Zeichen</w:t>
                      </w:r>
                    </w:p>
                    <w:p w:rsidR="00A36B36" w:rsidRDefault="00A36B36" w:rsidP="0045326C">
                      <w:r>
                        <w:t>Unser Zeichen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 w:rsidRPr="00D322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D17E08" wp14:editId="3010F7FD">
                <wp:simplePos x="0" y="0"/>
                <wp:positionH relativeFrom="page">
                  <wp:posOffset>142875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DB9A97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421pt" to="2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 w:rsidRPr="00D322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6B1A5B" wp14:editId="522DA780">
                <wp:simplePos x="0" y="0"/>
                <wp:positionH relativeFrom="page">
                  <wp:posOffset>142875</wp:posOffset>
                </wp:positionH>
                <wp:positionV relativeFrom="page">
                  <wp:posOffset>3780790</wp:posOffset>
                </wp:positionV>
                <wp:extent cx="10795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2065F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25pt,297.7pt" to="19.7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DF3CE4" w:rsidRPr="00D32269">
        <w:t xml:space="preserve">Einladung zur </w:t>
      </w:r>
      <w:r w:rsidR="0024289F">
        <w:t>Kreisverbandstagung</w:t>
      </w:r>
      <w:r w:rsidR="00BE2467" w:rsidRPr="00D32269">
        <w:t xml:space="preserve"> mit Delegiertenwahl </w:t>
      </w:r>
      <w:r w:rsidR="00D32269" w:rsidRPr="00D32269">
        <w:br/>
      </w:r>
      <w:r w:rsidR="00D32269" w:rsidRPr="00D32269">
        <w:rPr>
          <w:rFonts w:cs="Arial"/>
          <w:szCs w:val="22"/>
          <w:highlight w:val="yellow"/>
        </w:rPr>
        <w:t>am Wochentag, Datum, Monat und Uhrzeit</w:t>
      </w:r>
    </w:p>
    <w:p w:rsidR="00D32269" w:rsidRPr="00D32269" w:rsidRDefault="00D32269" w:rsidP="00B74099">
      <w:pPr>
        <w:pStyle w:val="02SoVDBetreff"/>
        <w:rPr>
          <w:rFonts w:asciiTheme="minorHAnsi" w:hAnsiTheme="minorHAnsi"/>
        </w:rPr>
      </w:pPr>
    </w:p>
    <w:p w:rsidR="00D32269" w:rsidRPr="00D32269" w:rsidRDefault="00D32269" w:rsidP="00D32269">
      <w:r w:rsidRPr="00D32269">
        <w:t xml:space="preserve">Liebe </w:t>
      </w:r>
      <w:r w:rsidR="001475C8">
        <w:t>Delegierte</w:t>
      </w:r>
      <w:r w:rsidRPr="00D32269">
        <w:t>,</w:t>
      </w:r>
    </w:p>
    <w:p w:rsidR="00D32269" w:rsidRPr="00D32269" w:rsidRDefault="00D32269" w:rsidP="00D32269">
      <w:r w:rsidRPr="00D32269">
        <w:t xml:space="preserve">sehr geehrte Damen und Herren, </w:t>
      </w:r>
    </w:p>
    <w:p w:rsidR="00D32269" w:rsidRDefault="00D32269" w:rsidP="00D32269"/>
    <w:p w:rsidR="001475C8" w:rsidRPr="001475C8" w:rsidRDefault="001475C8" w:rsidP="001475C8"/>
    <w:p w:rsidR="001475C8" w:rsidRDefault="001475C8" w:rsidP="001475C8">
      <w:pPr>
        <w:spacing w:line="276" w:lineRule="auto"/>
      </w:pPr>
      <w:r w:rsidRPr="001475C8">
        <w:t>der Sozialverband Deutschland</w:t>
      </w:r>
      <w:r w:rsidR="00A57872">
        <w:t xml:space="preserve"> (SoVD) in</w:t>
      </w:r>
      <w:r w:rsidRPr="001475C8">
        <w:t xml:space="preserve"> </w:t>
      </w:r>
      <w:r w:rsidRPr="001475C8">
        <w:rPr>
          <w:highlight w:val="yellow"/>
        </w:rPr>
        <w:t>Musterhausen</w:t>
      </w:r>
      <w:r>
        <w:t xml:space="preserve">, stellt sich neu auf. </w:t>
      </w:r>
      <w:r w:rsidRPr="001475C8">
        <w:t>Routinemäßig stehen nach vier Jahren Neuwahlen für unseren Vorstand an.</w:t>
      </w:r>
      <w:r>
        <w:t xml:space="preserve"> </w:t>
      </w:r>
    </w:p>
    <w:p w:rsidR="001475C8" w:rsidRDefault="001475C8" w:rsidP="001475C8">
      <w:pPr>
        <w:spacing w:line="276" w:lineRule="auto"/>
      </w:pPr>
    </w:p>
    <w:p w:rsidR="001475C8" w:rsidRPr="001475C8" w:rsidRDefault="001475C8" w:rsidP="001475C8">
      <w:pPr>
        <w:spacing w:line="276" w:lineRule="auto"/>
      </w:pPr>
      <w:r>
        <w:t>Deshalb laden wir Sie herzlich zur Teilnahme an unserer Kreisverbandstagung ein. Diese findet statt</w:t>
      </w:r>
    </w:p>
    <w:p w:rsidR="001475C8" w:rsidRPr="001475C8" w:rsidRDefault="001475C8" w:rsidP="001475C8">
      <w:pPr>
        <w:spacing w:line="276" w:lineRule="auto"/>
      </w:pPr>
    </w:p>
    <w:p w:rsidR="001475C8" w:rsidRDefault="001475C8" w:rsidP="001475C8">
      <w:pPr>
        <w:spacing w:line="276" w:lineRule="auto"/>
        <w:rPr>
          <w:highlight w:val="yellow"/>
        </w:rPr>
      </w:pPr>
      <w:r w:rsidRPr="00A36B36">
        <w:rPr>
          <w:highlight w:val="yellow"/>
        </w:rPr>
        <w:t xml:space="preserve">am Wochentag, Datum, Monat, Uhrzeit </w:t>
      </w:r>
    </w:p>
    <w:p w:rsidR="001475C8" w:rsidRPr="00D32269" w:rsidRDefault="001475C8" w:rsidP="001475C8">
      <w:pPr>
        <w:spacing w:line="276" w:lineRule="auto"/>
      </w:pPr>
      <w:r w:rsidRPr="00A36B36">
        <w:rPr>
          <w:highlight w:val="yellow"/>
        </w:rPr>
        <w:t>in Name des Versammlungsortes.</w:t>
      </w:r>
    </w:p>
    <w:p w:rsidR="001475C8" w:rsidRDefault="001475C8" w:rsidP="001475C8">
      <w:pPr>
        <w:spacing w:line="276" w:lineRule="auto"/>
      </w:pPr>
    </w:p>
    <w:p w:rsidR="00A57872" w:rsidRDefault="001475C8" w:rsidP="00A57872">
      <w:pPr>
        <w:spacing w:line="276" w:lineRule="auto"/>
        <w:rPr>
          <w:color w:val="000000"/>
        </w:rPr>
      </w:pPr>
      <w:r w:rsidRPr="00D32269">
        <w:rPr>
          <w:color w:val="000000"/>
        </w:rPr>
        <w:t xml:space="preserve">Die detaillierte Tagesordnung haben wir beigefügt. </w:t>
      </w:r>
      <w:r w:rsidR="00A57872" w:rsidRPr="001475C8">
        <w:rPr>
          <w:highlight w:val="yellow"/>
        </w:rPr>
        <w:t>Im Anschluss ist</w:t>
      </w:r>
      <w:r w:rsidR="00A57872">
        <w:rPr>
          <w:highlight w:val="yellow"/>
        </w:rPr>
        <w:t xml:space="preserve"> ein kleiner Imbiss vorbereitet</w:t>
      </w:r>
      <w:r w:rsidR="00A57872">
        <w:t>.</w:t>
      </w:r>
    </w:p>
    <w:p w:rsidR="00AE1D2F" w:rsidRDefault="00AE1D2F" w:rsidP="001475C8">
      <w:pPr>
        <w:spacing w:line="276" w:lineRule="auto"/>
      </w:pPr>
    </w:p>
    <w:p w:rsidR="001475C8" w:rsidRDefault="00AE1D2F" w:rsidP="001475C8">
      <w:pPr>
        <w:spacing w:line="276" w:lineRule="auto"/>
        <w:rPr>
          <w:color w:val="000000"/>
        </w:rPr>
      </w:pPr>
      <w:r w:rsidRPr="00D32269">
        <w:rPr>
          <w:color w:val="000000"/>
        </w:rPr>
        <w:t xml:space="preserve">Für die </w:t>
      </w:r>
      <w:r w:rsidR="001475C8">
        <w:rPr>
          <w:color w:val="000000"/>
        </w:rPr>
        <w:t>Kreisverbandstagung</w:t>
      </w:r>
      <w:r w:rsidRPr="00D32269">
        <w:rPr>
          <w:color w:val="000000"/>
        </w:rPr>
        <w:t xml:space="preserve"> gilt ein Sicherheits-, Abstands- und Hygienekonzept, das unbedingt einzuhalten und am Versammlungsort kenntlich ist. Das sieht auch vor, dass Sie sich zur </w:t>
      </w:r>
      <w:r w:rsidR="001475C8">
        <w:rPr>
          <w:color w:val="000000"/>
        </w:rPr>
        <w:t>Kreisverbandstagung</w:t>
      </w:r>
      <w:r w:rsidRPr="00D32269">
        <w:rPr>
          <w:color w:val="000000"/>
        </w:rPr>
        <w:t xml:space="preserve"> telefonisch, per Brief oder E-Mail an</w:t>
      </w:r>
      <w:r w:rsidRPr="00D32269">
        <w:rPr>
          <w:color w:val="000000" w:themeColor="text1"/>
        </w:rPr>
        <w:t xml:space="preserve"> </w:t>
      </w:r>
      <w:hyperlink r:id="rId9" w:history="1">
        <w:r w:rsidRPr="00D32269">
          <w:rPr>
            <w:rStyle w:val="Hyperlink"/>
            <w:highlight w:val="yellow"/>
          </w:rPr>
          <w:t>info@sovd-musterhausen.de</w:t>
        </w:r>
      </w:hyperlink>
      <w:r w:rsidRPr="00D32269">
        <w:rPr>
          <w:color w:val="000000"/>
        </w:rPr>
        <w:t xml:space="preserve"> anmelden müssen. </w:t>
      </w:r>
    </w:p>
    <w:p w:rsidR="001475C8" w:rsidRPr="001475C8" w:rsidRDefault="001475C8" w:rsidP="001475C8"/>
    <w:p w:rsidR="001475C8" w:rsidRDefault="001475C8" w:rsidP="001475C8">
      <w:pPr>
        <w:spacing w:line="276" w:lineRule="auto"/>
        <w:rPr>
          <w:color w:val="000000"/>
        </w:rPr>
      </w:pPr>
      <w:r w:rsidRPr="001475C8">
        <w:rPr>
          <w:szCs w:val="22"/>
          <w:shd w:val="clear" w:color="auto" w:fill="FFFFFF"/>
        </w:rPr>
        <w:t>Die Kre</w:t>
      </w:r>
      <w:r>
        <w:rPr>
          <w:szCs w:val="22"/>
          <w:shd w:val="clear" w:color="auto" w:fill="FFFFFF"/>
        </w:rPr>
        <w:t xml:space="preserve">isverbandstagung wird </w:t>
      </w:r>
      <w:r w:rsidRPr="001475C8">
        <w:rPr>
          <w:szCs w:val="22"/>
          <w:shd w:val="clear" w:color="auto" w:fill="FFFFFF"/>
        </w:rPr>
        <w:t>unter den derzeit in Niedersachsen gültigen</w:t>
      </w:r>
      <w:r w:rsidR="00A57872">
        <w:rPr>
          <w:szCs w:val="22"/>
          <w:shd w:val="clear" w:color="auto" w:fill="FFFFFF"/>
        </w:rPr>
        <w:t xml:space="preserve"> </w:t>
      </w:r>
      <w:r w:rsidRPr="001475C8">
        <w:rPr>
          <w:rStyle w:val="Fett"/>
          <w:color w:val="000000"/>
          <w:szCs w:val="22"/>
          <w:shd w:val="clear" w:color="auto" w:fill="FFFFFF"/>
        </w:rPr>
        <w:t>2G-Plus-Bedingungen</w:t>
      </w:r>
      <w:r>
        <w:rPr>
          <w:szCs w:val="22"/>
          <w:shd w:val="clear" w:color="auto" w:fill="FFFFFF"/>
        </w:rPr>
        <w:t xml:space="preserve"> </w:t>
      </w:r>
      <w:r w:rsidRPr="001475C8">
        <w:rPr>
          <w:szCs w:val="22"/>
          <w:shd w:val="clear" w:color="auto" w:fill="FFFFFF"/>
        </w:rPr>
        <w:t xml:space="preserve">durchgeführt. Das bedeutet, dass ein Zutritt nur mit Impf- oder </w:t>
      </w:r>
      <w:proofErr w:type="spellStart"/>
      <w:r w:rsidRPr="001475C8">
        <w:rPr>
          <w:szCs w:val="22"/>
          <w:shd w:val="clear" w:color="auto" w:fill="FFFFFF"/>
        </w:rPr>
        <w:t>Genesenennachweis</w:t>
      </w:r>
      <w:proofErr w:type="spellEnd"/>
      <w:r w:rsidRPr="001475C8">
        <w:rPr>
          <w:szCs w:val="22"/>
          <w:shd w:val="clear" w:color="auto" w:fill="FFFFFF"/>
        </w:rPr>
        <w:t xml:space="preserve"> plus negativem </w:t>
      </w:r>
      <w:r w:rsidRPr="001475C8">
        <w:rPr>
          <w:szCs w:val="22"/>
          <w:shd w:val="clear" w:color="auto" w:fill="FFFFFF"/>
        </w:rPr>
        <w:lastRenderedPageBreak/>
        <w:t>Testergebnis erfolgen kann. Sofern eine Booster-Impfung oder eine Genesung nach einer Durchbruchinfektion erfolgt ist (und nachgewiesen ist), entfällt der negative Testnachweis. Nichtgeimpfte erhalten keinen Zugang</w:t>
      </w:r>
      <w:r w:rsidR="00A57872">
        <w:rPr>
          <w:szCs w:val="22"/>
          <w:shd w:val="clear" w:color="auto" w:fill="FFFFFF"/>
        </w:rPr>
        <w:t>.</w:t>
      </w:r>
      <w:r>
        <w:rPr>
          <w:szCs w:val="22"/>
          <w:shd w:val="clear" w:color="auto" w:fill="FFFFFF"/>
        </w:rPr>
        <w:t xml:space="preserve"> </w:t>
      </w:r>
      <w:r w:rsidR="00AE1D2F" w:rsidRPr="00D32269">
        <w:rPr>
          <w:color w:val="000000"/>
        </w:rPr>
        <w:t xml:space="preserve">Vor Ort wird </w:t>
      </w:r>
      <w:r>
        <w:rPr>
          <w:color w:val="000000"/>
        </w:rPr>
        <w:t xml:space="preserve">deshalb </w:t>
      </w:r>
      <w:r w:rsidR="00AE1D2F" w:rsidRPr="00D32269">
        <w:rPr>
          <w:color w:val="000000"/>
        </w:rPr>
        <w:t xml:space="preserve">eine Teilnehmerliste geführt, </w:t>
      </w:r>
      <w:r w:rsidR="00FD3950">
        <w:rPr>
          <w:color w:val="000000"/>
        </w:rPr>
        <w:t xml:space="preserve">in der Entsprechendes zu unterschreiben ist. Diese Liste dient auch </w:t>
      </w:r>
      <w:r w:rsidR="00AE1D2F" w:rsidRPr="00D32269">
        <w:rPr>
          <w:color w:val="000000"/>
        </w:rPr>
        <w:t>eventueller Nachverfolgung im Falle einer Infektion.</w:t>
      </w:r>
      <w:r>
        <w:rPr>
          <w:color w:val="000000"/>
        </w:rPr>
        <w:t xml:space="preserve"> </w:t>
      </w:r>
    </w:p>
    <w:p w:rsidR="001475C8" w:rsidRDefault="001475C8" w:rsidP="001475C8">
      <w:pPr>
        <w:spacing w:line="276" w:lineRule="auto"/>
        <w:rPr>
          <w:color w:val="000000"/>
        </w:rPr>
      </w:pPr>
    </w:p>
    <w:p w:rsidR="001475C8" w:rsidRDefault="001475C8" w:rsidP="001475C8">
      <w:pPr>
        <w:spacing w:line="276" w:lineRule="auto"/>
      </w:pPr>
    </w:p>
    <w:p w:rsidR="00D32269" w:rsidRPr="00D32269" w:rsidRDefault="001475C8" w:rsidP="001475C8">
      <w:pPr>
        <w:spacing w:line="276" w:lineRule="auto"/>
      </w:pPr>
      <w:r>
        <w:t xml:space="preserve">Wir freuen uns auf Sie </w:t>
      </w:r>
      <w:r w:rsidR="00D01897">
        <w:t>und verbleiben bis dahin mit herzlichen Grüßen</w:t>
      </w:r>
    </w:p>
    <w:p w:rsidR="00D32269" w:rsidRPr="00D32269" w:rsidRDefault="00D32269" w:rsidP="001475C8">
      <w:pPr>
        <w:spacing w:line="276" w:lineRule="auto"/>
      </w:pPr>
    </w:p>
    <w:p w:rsidR="00D32269" w:rsidRPr="00D01897" w:rsidRDefault="00D32269" w:rsidP="001475C8">
      <w:pPr>
        <w:spacing w:line="276" w:lineRule="auto"/>
        <w:jc w:val="both"/>
        <w:rPr>
          <w:szCs w:val="22"/>
        </w:rPr>
      </w:pPr>
    </w:p>
    <w:p w:rsidR="00D32269" w:rsidRPr="00D01897" w:rsidRDefault="00D32269" w:rsidP="001475C8">
      <w:pPr>
        <w:spacing w:line="276" w:lineRule="auto"/>
        <w:jc w:val="both"/>
        <w:rPr>
          <w:szCs w:val="22"/>
        </w:rPr>
      </w:pPr>
      <w:r w:rsidRPr="00D01897">
        <w:rPr>
          <w:szCs w:val="22"/>
          <w:highlight w:val="yellow"/>
        </w:rPr>
        <w:t>Vorname Nachname</w:t>
      </w:r>
    </w:p>
    <w:p w:rsidR="00D32269" w:rsidRPr="00D01897" w:rsidRDefault="00D32269" w:rsidP="001475C8">
      <w:pPr>
        <w:spacing w:line="276" w:lineRule="auto"/>
        <w:jc w:val="both"/>
        <w:rPr>
          <w:szCs w:val="22"/>
        </w:rPr>
      </w:pPr>
    </w:p>
    <w:p w:rsidR="00D32269" w:rsidRPr="00D32269" w:rsidRDefault="00D32269" w:rsidP="001475C8">
      <w:pPr>
        <w:spacing w:line="276" w:lineRule="auto"/>
        <w:jc w:val="both"/>
        <w:rPr>
          <w:b/>
          <w:szCs w:val="22"/>
        </w:rPr>
      </w:pPr>
    </w:p>
    <w:p w:rsidR="00D32269" w:rsidRPr="00D32269" w:rsidRDefault="00D32269" w:rsidP="001475C8">
      <w:pPr>
        <w:spacing w:line="276" w:lineRule="auto"/>
        <w:jc w:val="both"/>
        <w:rPr>
          <w:b/>
          <w:szCs w:val="22"/>
        </w:rPr>
      </w:pPr>
      <w:r w:rsidRPr="00D32269">
        <w:rPr>
          <w:b/>
          <w:szCs w:val="22"/>
        </w:rPr>
        <w:t xml:space="preserve">P.S.: Bitte vergessen Sie Ihre SoVD-Mitgliedskarte nicht. Sie dient uns als Nachweis für die Wahl. </w:t>
      </w:r>
    </w:p>
    <w:p w:rsidR="00D32269" w:rsidRPr="00D32269" w:rsidRDefault="00D32269" w:rsidP="001475C8">
      <w:pPr>
        <w:spacing w:line="276" w:lineRule="auto"/>
        <w:jc w:val="both"/>
        <w:rPr>
          <w:szCs w:val="22"/>
        </w:rPr>
      </w:pPr>
    </w:p>
    <w:sectPr w:rsidR="00D32269" w:rsidRPr="00D32269" w:rsidSect="00B614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851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36" w:rsidRDefault="00A36B36" w:rsidP="00F364C3">
      <w:pPr>
        <w:spacing w:line="240" w:lineRule="auto"/>
      </w:pPr>
      <w:r>
        <w:separator/>
      </w:r>
    </w:p>
  </w:endnote>
  <w:endnote w:type="continuationSeparator" w:id="0">
    <w:p w:rsidR="00A36B36" w:rsidRDefault="00A36B36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Bold">
    <w:altName w:val="PT Sans"/>
    <w:panose1 w:val="020B0703020203020204"/>
    <w:charset w:val="4D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 Pro">
    <w:altName w:val="PT Sans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9"/>
      <w:gridCol w:w="2693"/>
      <w:gridCol w:w="2395"/>
      <w:gridCol w:w="2336"/>
    </w:tblGrid>
    <w:tr w:rsidR="00A36B36" w:rsidTr="00523C0D">
      <w:trPr>
        <w:trHeight w:val="1"/>
      </w:trPr>
      <w:tc>
        <w:tcPr>
          <w:tcW w:w="2379" w:type="dxa"/>
          <w:vAlign w:val="bottom"/>
        </w:tcPr>
        <w:p w:rsidR="00A36B36" w:rsidRPr="00C57CB9" w:rsidRDefault="007952B9" w:rsidP="008028D3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93516522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36B36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A36B36" w:rsidRPr="00C57CB9" w:rsidRDefault="00A36B36" w:rsidP="008028D3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A36B36" w:rsidRPr="00C57CB9" w:rsidRDefault="00A36B36" w:rsidP="008028D3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  <w:r>
            <w:rPr>
              <w:color w:val="555555" w:themeColor="accent2"/>
            </w:rPr>
            <w:br/>
          </w:r>
          <w:r w:rsidRPr="003D1769">
            <w:rPr>
              <w:color w:val="555555" w:themeColor="accent2"/>
            </w:rPr>
            <w:t>info@sovd-nds.de</w:t>
          </w:r>
          <w:r w:rsidRPr="00DD146E">
            <w:rPr>
              <w:color w:val="555555" w:themeColor="accent2"/>
            </w:rPr>
            <w:t xml:space="preserve"> · </w:t>
          </w:r>
          <w:r w:rsidRPr="003D1769">
            <w:rPr>
              <w:color w:val="555555" w:themeColor="accent2"/>
            </w:rPr>
            <w:t>www.sovd-nds.de</w:t>
          </w:r>
          <w:r>
            <w:rPr>
              <w:color w:val="555555" w:themeColor="accent2"/>
            </w:rPr>
            <w:br/>
          </w: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</w:tc>
      <w:tc>
        <w:tcPr>
          <w:tcW w:w="2693" w:type="dxa"/>
          <w:vAlign w:val="bottom"/>
        </w:tcPr>
        <w:p w:rsidR="00A36B36" w:rsidRPr="00C57CB9" w:rsidRDefault="00A36B36" w:rsidP="008028D3">
          <w:pPr>
            <w:pStyle w:val="Fuzeile"/>
            <w:spacing w:after="113"/>
            <w:rPr>
              <w:b/>
              <w:bCs/>
              <w:color w:val="555555" w:themeColor="accent2"/>
            </w:rPr>
          </w:pPr>
        </w:p>
        <w:p w:rsidR="00A36B36" w:rsidRPr="00DD146E" w:rsidRDefault="00A36B36" w:rsidP="008028D3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>1. Landesvorsitzender: Bernhard Sackarendt</w:t>
          </w:r>
        </w:p>
        <w:p w:rsidR="00A36B36" w:rsidRPr="00C57CB9" w:rsidRDefault="00A36B36" w:rsidP="008028D3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  <w:r>
            <w:rPr>
              <w:color w:val="555555" w:themeColor="accent2"/>
            </w:rPr>
            <w:br/>
          </w:r>
          <w:proofErr w:type="spellStart"/>
          <w:r w:rsidRPr="003D1769">
            <w:rPr>
              <w:color w:val="555555" w:themeColor="accent2"/>
            </w:rPr>
            <w:t>USt-IdNr</w:t>
          </w:r>
          <w:proofErr w:type="spellEnd"/>
          <w:r w:rsidRPr="003D1769">
            <w:rPr>
              <w:color w:val="555555" w:themeColor="accent2"/>
            </w:rPr>
            <w:t>.: DE267401090</w:t>
          </w:r>
        </w:p>
      </w:tc>
      <w:tc>
        <w:tcPr>
          <w:tcW w:w="2395" w:type="dxa"/>
          <w:vAlign w:val="bottom"/>
        </w:tcPr>
        <w:p w:rsidR="00A36B36" w:rsidRPr="00EA09F1" w:rsidRDefault="00A36B36" w:rsidP="008028D3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7E1C5973" wp14:editId="20A08DE9">
                    <wp:simplePos x="0" y="0"/>
                    <wp:positionH relativeFrom="column">
                      <wp:posOffset>701040</wp:posOffset>
                    </wp:positionH>
                    <wp:positionV relativeFrom="paragraph">
                      <wp:posOffset>-191770</wp:posOffset>
                    </wp:positionV>
                    <wp:extent cx="497840" cy="233680"/>
                    <wp:effectExtent l="0" t="0" r="0" b="762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7840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36B36" w:rsidRPr="002213FB" w:rsidRDefault="00A36B36" w:rsidP="008028D3">
                                <w:pPr>
                                  <w:pStyle w:val="Fuzeile"/>
                                  <w:rPr>
                                    <w:color w:val="555555" w:themeColor="accent2"/>
                                  </w:rPr>
                                </w:pPr>
                                <w:r w:rsidRPr="002213FB">
                                  <w:rPr>
                                    <w:color w:val="555555" w:themeColor="accent2"/>
                                  </w:rPr>
                                  <w:t>Mitglied 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7E1C59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7" type="#_x0000_t202" style="position:absolute;margin-left:55.2pt;margin-top:-15.1pt;width:39.2pt;height:18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" filled="f" stroked="f" strokeweight=".5pt">
                    <v:textbox inset="0,0,0,0">
                      <w:txbxContent>
                        <w:p w:rsidR="00A36B36" w:rsidRPr="002213FB" w:rsidRDefault="00A36B36" w:rsidP="008028D3">
                          <w:pPr>
                            <w:pStyle w:val="Fuzeile"/>
                            <w:rPr>
                              <w:color w:val="555555" w:themeColor="accent2"/>
                            </w:rPr>
                          </w:pPr>
                          <w:r w:rsidRPr="002213FB">
                            <w:rPr>
                              <w:color w:val="555555" w:themeColor="accent2"/>
                            </w:rPr>
                            <w:t>Mitglied im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555555" w:themeColor="accent2"/>
            </w:rPr>
            <w:br/>
          </w:r>
          <w:r w:rsidRPr="00EA09F1">
            <w:rPr>
              <w:color w:val="555555" w:themeColor="accent2"/>
            </w:rPr>
            <w:t>Hannoversche Volksbank eG</w:t>
          </w:r>
        </w:p>
        <w:p w:rsidR="00A36B36" w:rsidRPr="00EA09F1" w:rsidRDefault="00A36B36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VOHADE2HXXX</w:t>
          </w:r>
        </w:p>
        <w:p w:rsidR="00A36B36" w:rsidRPr="00C57CB9" w:rsidRDefault="00A36B36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 xml:space="preserve">IBAN: DE03 2519 0001 0650 6542 00 </w:t>
          </w:r>
        </w:p>
      </w:tc>
      <w:tc>
        <w:tcPr>
          <w:tcW w:w="2336" w:type="dxa"/>
          <w:vAlign w:val="bottom"/>
        </w:tcPr>
        <w:p w:rsidR="00A36B36" w:rsidRDefault="00A36B36" w:rsidP="008028D3">
          <w:pPr>
            <w:pStyle w:val="Fuzeile"/>
            <w:rPr>
              <w:color w:val="555555" w:themeColor="accent2"/>
            </w:rPr>
          </w:pPr>
          <w:r>
            <w:rPr>
              <w:noProof/>
              <w:color w:val="555555" w:themeColor="accent2"/>
              <w:lang w:eastAsia="de-DE"/>
            </w:rPr>
            <w:drawing>
              <wp:anchor distT="0" distB="0" distL="114300" distR="114300" simplePos="0" relativeHeight="251673600" behindDoc="1" locked="0" layoutInCell="1" allowOverlap="1" wp14:anchorId="4A70E44F" wp14:editId="67F37B2C">
                <wp:simplePos x="0" y="0"/>
                <wp:positionH relativeFrom="column">
                  <wp:posOffset>-276225</wp:posOffset>
                </wp:positionH>
                <wp:positionV relativeFrom="paragraph">
                  <wp:posOffset>-221615</wp:posOffset>
                </wp:positionV>
                <wp:extent cx="1713230" cy="266065"/>
                <wp:effectExtent l="0" t="0" r="1270" b="635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Zusatzlogos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230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36B36" w:rsidRPr="00EA09F1" w:rsidRDefault="00A36B36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Bank für Sozialwirtschaft</w:t>
          </w:r>
        </w:p>
        <w:p w:rsidR="00A36B36" w:rsidRPr="00EA09F1" w:rsidRDefault="00A36B36" w:rsidP="008028D3">
          <w:pPr>
            <w:pStyle w:val="Fuzeile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BIC: BFSWDE33HAN</w:t>
          </w:r>
        </w:p>
        <w:p w:rsidR="00A36B36" w:rsidRPr="00DD641C" w:rsidRDefault="00A36B36" w:rsidP="008028D3">
          <w:pPr>
            <w:pStyle w:val="Fuzeile"/>
            <w:spacing w:line="240" w:lineRule="auto"/>
            <w:rPr>
              <w:color w:val="555555" w:themeColor="accent2"/>
            </w:rPr>
          </w:pPr>
          <w:r w:rsidRPr="00EA09F1">
            <w:rPr>
              <w:color w:val="555555" w:themeColor="accent2"/>
            </w:rPr>
            <w:t>IBAN: DE36 2512 0510 0008 4805 00</w:t>
          </w:r>
        </w:p>
      </w:tc>
    </w:tr>
  </w:tbl>
  <w:p w:rsidR="00A36B36" w:rsidRPr="008028D3" w:rsidRDefault="00A36B36" w:rsidP="008028D3">
    <w:pPr>
      <w:pStyle w:val="Fuzeile"/>
      <w:spacing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9"/>
      <w:gridCol w:w="2693"/>
      <w:gridCol w:w="2395"/>
      <w:gridCol w:w="2336"/>
    </w:tblGrid>
    <w:tr w:rsidR="00A36B36" w:rsidTr="002213FB">
      <w:trPr>
        <w:trHeight w:val="1"/>
      </w:trPr>
      <w:tc>
        <w:tcPr>
          <w:tcW w:w="2379" w:type="dxa"/>
          <w:vAlign w:val="bottom"/>
        </w:tcPr>
        <w:p w:rsidR="00A36B36" w:rsidRPr="00C57CB9" w:rsidRDefault="007952B9" w:rsidP="003F485E">
          <w:pPr>
            <w:pStyle w:val="Fuzeile"/>
            <w:rPr>
              <w:b/>
              <w:bCs/>
              <w:color w:val="555555" w:themeColor="accent2"/>
            </w:rPr>
          </w:pPr>
          <w:sdt>
            <w:sdtPr>
              <w:rPr>
                <w:b/>
                <w:bCs/>
                <w:color w:val="555555" w:themeColor="accent2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36B36" w:rsidRPr="00C57CB9">
                <w:rPr>
                  <w:b/>
                  <w:bCs/>
                  <w:color w:val="555555" w:themeColor="accent2"/>
                </w:rPr>
                <w:t>Sozialverband Deutschland</w:t>
              </w:r>
            </w:sdtContent>
          </w:sdt>
        </w:p>
        <w:p w:rsidR="00A36B36" w:rsidRPr="00C57CB9" w:rsidRDefault="00A36B36" w:rsidP="003F485E">
          <w:pPr>
            <w:pStyle w:val="Fuzeile"/>
            <w:spacing w:after="113"/>
            <w:rPr>
              <w:b/>
              <w:bCs/>
              <w:color w:val="555555" w:themeColor="accent2"/>
            </w:rPr>
          </w:pPr>
          <w:r w:rsidRPr="00C57CB9">
            <w:rPr>
              <w:b/>
              <w:bCs/>
              <w:color w:val="555555" w:themeColor="accent2"/>
            </w:rPr>
            <w:t>Landesverband Niedersachsen</w:t>
          </w:r>
          <w:r>
            <w:rPr>
              <w:b/>
              <w:bCs/>
              <w:color w:val="555555" w:themeColor="accent2"/>
            </w:rPr>
            <w:t xml:space="preserve"> e.V.</w:t>
          </w:r>
        </w:p>
        <w:p w:rsidR="00A36B36" w:rsidRPr="00DD146E" w:rsidRDefault="00A36B36" w:rsidP="003F485E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Herschelstraße</w:t>
          </w:r>
          <w:proofErr w:type="spellEnd"/>
          <w:r w:rsidRPr="00DD146E">
            <w:rPr>
              <w:color w:val="555555" w:themeColor="accent2"/>
            </w:rPr>
            <w:t xml:space="preserve"> 31 · 30159 Hannover</w:t>
          </w:r>
        </w:p>
        <w:p w:rsidR="00A36B36" w:rsidRPr="00DD146E" w:rsidRDefault="00A36B36" w:rsidP="003F485E">
          <w:pPr>
            <w:pStyle w:val="Fuzeile"/>
            <w:rPr>
              <w:color w:val="555555" w:themeColor="accent2"/>
            </w:rPr>
          </w:pPr>
          <w:proofErr w:type="spellStart"/>
          <w:r w:rsidRPr="00DD146E">
            <w:rPr>
              <w:color w:val="555555" w:themeColor="accent2"/>
            </w:rPr>
            <w:t>Vereinsreg</w:t>
          </w:r>
          <w:proofErr w:type="spellEnd"/>
          <w:r w:rsidRPr="00DD146E">
            <w:rPr>
              <w:color w:val="555555" w:themeColor="accent2"/>
            </w:rPr>
            <w:t>.: AG Hannover · VR 201031</w:t>
          </w:r>
        </w:p>
        <w:p w:rsidR="00A36B36" w:rsidRPr="00DD146E" w:rsidRDefault="00A36B36" w:rsidP="003F485E">
          <w:pPr>
            <w:pStyle w:val="Fuzeile"/>
            <w:rPr>
              <w:color w:val="555555" w:themeColor="accent2"/>
            </w:rPr>
          </w:pPr>
          <w:r w:rsidRPr="00DD146E">
            <w:rPr>
              <w:color w:val="555555" w:themeColor="accent2"/>
            </w:rPr>
            <w:t>1. Landesvorsitzender: Bernhard Sackarendt</w:t>
          </w:r>
        </w:p>
        <w:p w:rsidR="00A36B36" w:rsidRPr="00C57CB9" w:rsidRDefault="00A36B36" w:rsidP="003F485E">
          <w:pPr>
            <w:pStyle w:val="Fuzeile"/>
            <w:rPr>
              <w:color w:val="555555" w:themeColor="accent2"/>
            </w:rPr>
          </w:pPr>
          <w:r w:rsidRPr="00C57CB9">
            <w:rPr>
              <w:color w:val="555555" w:themeColor="accent2"/>
            </w:rPr>
            <w:t>Landesgeschäftsführer: Dirk Swinke</w:t>
          </w:r>
        </w:p>
      </w:tc>
      <w:tc>
        <w:tcPr>
          <w:tcW w:w="2693" w:type="dxa"/>
          <w:vAlign w:val="bottom"/>
        </w:tcPr>
        <w:p w:rsidR="00A36B36" w:rsidRPr="00EB7963" w:rsidRDefault="00A36B36" w:rsidP="003F485E">
          <w:pPr>
            <w:pStyle w:val="Fuzeile"/>
            <w:spacing w:after="113"/>
            <w:rPr>
              <w:b/>
              <w:bCs/>
              <w:color w:val="555555" w:themeColor="accent2"/>
              <w:highlight w:val="yellow"/>
            </w:rPr>
          </w:pPr>
          <w:r w:rsidRPr="00EB7963">
            <w:rPr>
              <w:b/>
              <w:bCs/>
              <w:color w:val="555555" w:themeColor="accent2"/>
              <w:highlight w:val="yellow"/>
            </w:rPr>
            <w:t>SoVD-Ortsverband Musterdorf</w:t>
          </w:r>
        </w:p>
        <w:p w:rsidR="00A36B36" w:rsidRPr="00EB7963" w:rsidRDefault="00A36B36" w:rsidP="003F485E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Musterstraße 1 · 12345 Musterdorf</w:t>
          </w:r>
        </w:p>
        <w:p w:rsidR="00A36B36" w:rsidRPr="00EB7963" w:rsidRDefault="00A36B36" w:rsidP="003F485E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Tel. 0123 123456</w:t>
          </w:r>
        </w:p>
        <w:p w:rsidR="00A36B36" w:rsidRPr="00EB7963" w:rsidRDefault="00A36B36" w:rsidP="003F485E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info@sovd-xxx.de</w:t>
          </w:r>
        </w:p>
        <w:p w:rsidR="00A36B36" w:rsidRPr="00C57CB9" w:rsidRDefault="00A36B36" w:rsidP="003F485E">
          <w:pPr>
            <w:pStyle w:val="Fuzeile"/>
            <w:rPr>
              <w:color w:val="555555" w:themeColor="accent2"/>
            </w:rPr>
          </w:pPr>
          <w:r w:rsidRPr="00EB7963">
            <w:rPr>
              <w:color w:val="555555" w:themeColor="accent2"/>
              <w:highlight w:val="yellow"/>
            </w:rPr>
            <w:t>www.sovd-xxx.de</w:t>
          </w:r>
        </w:p>
      </w:tc>
      <w:tc>
        <w:tcPr>
          <w:tcW w:w="2395" w:type="dxa"/>
          <w:vAlign w:val="bottom"/>
        </w:tcPr>
        <w:p w:rsidR="00A36B36" w:rsidRPr="00EB7963" w:rsidRDefault="00A36B36" w:rsidP="003F485E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Bank 123</w:t>
          </w:r>
        </w:p>
        <w:p w:rsidR="00A36B36" w:rsidRPr="00EB7963" w:rsidRDefault="00A36B36" w:rsidP="003F485E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 xml:space="preserve">BIC: NOLADE21NOH </w:t>
          </w:r>
        </w:p>
        <w:p w:rsidR="00A36B36" w:rsidRPr="00EB7963" w:rsidRDefault="00A36B36" w:rsidP="003F485E">
          <w:pPr>
            <w:pStyle w:val="Fuzeile"/>
            <w:rPr>
              <w:color w:val="555555" w:themeColor="accent2"/>
              <w:highlight w:val="yellow"/>
            </w:rPr>
          </w:pPr>
          <w:r w:rsidRPr="00EB7963">
            <w:rPr>
              <w:color w:val="555555" w:themeColor="accent2"/>
              <w:highlight w:val="yellow"/>
            </w:rPr>
            <w:t>IBAN: DE72 2675 0001 0008 0029 09</w:t>
          </w:r>
        </w:p>
        <w:p w:rsidR="00A36B36" w:rsidRPr="00EB7963" w:rsidRDefault="00A36B36" w:rsidP="003F485E">
          <w:pPr>
            <w:spacing w:after="60" w:line="360" w:lineRule="auto"/>
            <w:rPr>
              <w:sz w:val="12"/>
              <w:szCs w:val="12"/>
            </w:rPr>
          </w:pPr>
          <w:proofErr w:type="spellStart"/>
          <w:r w:rsidRPr="00EB7963">
            <w:rPr>
              <w:color w:val="555555" w:themeColor="accent2"/>
              <w:sz w:val="14"/>
              <w:highlight w:val="yellow"/>
            </w:rPr>
            <w:t>StNr</w:t>
          </w:r>
          <w:proofErr w:type="spellEnd"/>
          <w:r w:rsidRPr="00EB7963">
            <w:rPr>
              <w:color w:val="555555" w:themeColor="accent2"/>
              <w:sz w:val="14"/>
              <w:highlight w:val="yellow"/>
            </w:rPr>
            <w:t>.: 00/000/00000</w:t>
          </w:r>
        </w:p>
      </w:tc>
      <w:tc>
        <w:tcPr>
          <w:tcW w:w="2336" w:type="dxa"/>
          <w:vAlign w:val="bottom"/>
        </w:tcPr>
        <w:p w:rsidR="00A36B36" w:rsidRDefault="00A36B36" w:rsidP="003F485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C896BE9" wp14:editId="1EFD9FBD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111760</wp:posOffset>
                    </wp:positionV>
                    <wp:extent cx="826770" cy="297180"/>
                    <wp:effectExtent l="0" t="0" r="0" b="762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6770" cy="297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36B36" w:rsidRDefault="00A36B36" w:rsidP="00A36B36">
                                <w:pPr>
                                  <w:pStyle w:val="Fuzeile"/>
                                  <w:spacing w:line="360" w:lineRule="auto"/>
                                </w:pPr>
                                <w:r w:rsidRPr="00C57CB9">
                                  <w:rPr>
                                    <w:color w:val="555555" w:themeColor="accent2"/>
                                  </w:rPr>
                                  <w:t>Mitglied im: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C896BE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9" type="#_x0000_t202" style="position:absolute;margin-left:-1.5pt;margin-top:8.8pt;width:65.1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" filled="f" stroked="f" strokeweight=".5pt">
                    <v:textbox inset="0,0,0,0">
                      <w:txbxContent>
                        <w:p w:rsidR="00A36B36" w:rsidRDefault="00A36B36" w:rsidP="00A36B36">
                          <w:pPr>
                            <w:pStyle w:val="Fuzeile"/>
                            <w:spacing w:line="360" w:lineRule="auto"/>
                          </w:pPr>
                          <w:r w:rsidRPr="00C57CB9">
                            <w:rPr>
                              <w:color w:val="555555" w:themeColor="accent2"/>
                            </w:rPr>
                            <w:t>Mitglied im: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75648" behindDoc="0" locked="0" layoutInCell="1" allowOverlap="1" wp14:anchorId="02E5E430" wp14:editId="486FC6B3">
                <wp:simplePos x="0" y="0"/>
                <wp:positionH relativeFrom="column">
                  <wp:posOffset>-15240</wp:posOffset>
                </wp:positionH>
                <wp:positionV relativeFrom="paragraph">
                  <wp:posOffset>273685</wp:posOffset>
                </wp:positionV>
                <wp:extent cx="824400" cy="482400"/>
                <wp:effectExtent l="0" t="0" r="127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usatzlogos_vertikal_60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4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36B36" w:rsidRDefault="00A36B36" w:rsidP="003D1769">
    <w:pPr>
      <w:pStyle w:val="Fuzeile"/>
      <w:spacing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36" w:rsidRDefault="00A36B36" w:rsidP="00F364C3">
      <w:pPr>
        <w:spacing w:line="240" w:lineRule="auto"/>
      </w:pPr>
      <w:r>
        <w:separator/>
      </w:r>
    </w:p>
  </w:footnote>
  <w:footnote w:type="continuationSeparator" w:id="0">
    <w:p w:rsidR="00A36B36" w:rsidRDefault="00A36B36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A36B36" w:rsidRDefault="00A36B36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A36B36" w:rsidRDefault="007952B9" w:rsidP="00112D71">
    <w:pPr>
      <w:pStyle w:val="0SoVD"/>
      <w:rPr>
        <w:rStyle w:val="01SoVDLandesverband"/>
      </w:rPr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A36B36">
          <w:rPr>
            <w:rStyle w:val="01SoVDLandesverband"/>
          </w:rPr>
          <w:t>Landesverband Niedersachsen</w:t>
        </w:r>
      </w:sdtContent>
    </w:sdt>
  </w:p>
  <w:p w:rsidR="00A36B36" w:rsidRDefault="00A36B36" w:rsidP="00112D71">
    <w:pPr>
      <w:pStyle w:val="0SoVD"/>
    </w:pPr>
  </w:p>
  <w:p w:rsidR="00A36B36" w:rsidRDefault="00A36B36" w:rsidP="00112D71">
    <w:pPr>
      <w:pStyle w:val="0SoVD"/>
    </w:pPr>
  </w:p>
  <w:p w:rsidR="00A36B36" w:rsidRDefault="00A36B36" w:rsidP="00852EEA"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7952B9">
      <w:rPr>
        <w:noProof/>
      </w:rPr>
      <w:t>2</w:t>
    </w:r>
    <w:r>
      <w:fldChar w:fldCharType="end"/>
    </w:r>
    <w:r>
      <w:t xml:space="preserve"> von </w:t>
    </w:r>
    <w:fldSimple w:instr=" NUMPAGES  \* MERGEFORMAT ">
      <w:r w:rsidR="007952B9">
        <w:rPr>
          <w:noProof/>
        </w:rPr>
        <w:t>2</w:t>
      </w:r>
    </w:fldSimple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869BA2B" wp14:editId="5F1DD70C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A36B36" w:rsidRDefault="00A36B36" w:rsidP="0063544B">
        <w:pPr>
          <w:pStyle w:val="0SoVD"/>
        </w:pPr>
        <w:r w:rsidRPr="002555E9">
          <w:rPr>
            <w:rStyle w:val="01SoVDBundesverband"/>
          </w:rPr>
          <w:t>Sozialverband Deutschland</w:t>
        </w:r>
      </w:p>
    </w:sdtContent>
  </w:sdt>
  <w:p w:rsidR="00A36B36" w:rsidRDefault="007952B9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A36B36">
          <w:rPr>
            <w:rStyle w:val="01SoVDLandesverband"/>
          </w:rPr>
          <w:t>Landesverband Niedersachsen</w:t>
        </w:r>
      </w:sdtContent>
    </w:sdt>
    <w:r w:rsidR="00A36B36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ADBB0EB" wp14:editId="11901261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B36" w:rsidRDefault="00A36B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C4B3EC" wp14:editId="162E8433">
              <wp:simplePos x="0" y="0"/>
              <wp:positionH relativeFrom="page">
                <wp:posOffset>5760720</wp:posOffset>
              </wp:positionH>
              <wp:positionV relativeFrom="page">
                <wp:posOffset>1797685</wp:posOffset>
              </wp:positionV>
              <wp:extent cx="1706400" cy="1850400"/>
              <wp:effectExtent l="0" t="0" r="0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6400" cy="185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6B36" w:rsidRPr="00EB7963" w:rsidRDefault="00A36B36" w:rsidP="00523C0D">
                          <w:pPr>
                            <w:pStyle w:val="03SoVDAbsender"/>
                            <w:spacing w:line="230" w:lineRule="atLeast"/>
                            <w:rPr>
                              <w:b/>
                              <w:bCs/>
                              <w:highlight w:val="yellow"/>
                            </w:rPr>
                          </w:pPr>
                          <w:r>
                            <w:rPr>
                              <w:b/>
                              <w:bCs/>
                              <w:highlight w:val="yellow"/>
                            </w:rPr>
                            <w:t>S</w:t>
                          </w: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>oVD-</w:t>
                          </w:r>
                          <w:r w:rsidR="0024289F">
                            <w:rPr>
                              <w:b/>
                              <w:bCs/>
                              <w:highlight w:val="yellow"/>
                            </w:rPr>
                            <w:t>Kreis</w:t>
                          </w:r>
                          <w:r w:rsidRPr="00EB7963">
                            <w:rPr>
                              <w:b/>
                              <w:bCs/>
                              <w:highlight w:val="yellow"/>
                            </w:rPr>
                            <w:t xml:space="preserve">verband Musterdorf </w:t>
                          </w:r>
                        </w:p>
                        <w:p w:rsidR="00A36B36" w:rsidRPr="00EB7963" w:rsidRDefault="00A36B36" w:rsidP="00523C0D">
                          <w:pPr>
                            <w:pStyle w:val="EinfAbs"/>
                            <w:spacing w:after="57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Ihr Gesprächspartner:</w:t>
                          </w: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br/>
                            <w:t>Max Mustermann</w:t>
                          </w:r>
                        </w:p>
                        <w:p w:rsidR="00A36B36" w:rsidRPr="00EB7963" w:rsidRDefault="00A36B36" w:rsidP="00523C0D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Tel.: 0123 123456</w:t>
                          </w:r>
                        </w:p>
                        <w:p w:rsidR="00A36B36" w:rsidRDefault="00A36B36" w:rsidP="00523C0D">
                          <w:pPr>
                            <w:pStyle w:val="EinfAbs"/>
                            <w:spacing w:after="113"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</w:rPr>
                          </w:pPr>
                          <w:r w:rsidRPr="00EB7963"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highlight w:val="yellow"/>
                            </w:rPr>
                            <w:t>xxx@sovd-xxx.de</w:t>
                          </w:r>
                        </w:p>
                        <w:p w:rsidR="00A36B36" w:rsidRPr="00DD641C" w:rsidRDefault="00A36B36" w:rsidP="00134C44">
                          <w:pPr>
                            <w:pStyle w:val="EinfAbs"/>
                            <w:spacing w:line="230" w:lineRule="atLeast"/>
                            <w:rPr>
                              <w:rFonts w:ascii="PT Sans Pro" w:hAnsi="PT Sans Pro" w:cs="PT Sans Pro"/>
                              <w:color w:val="55575A"/>
                              <w:sz w:val="17"/>
                              <w:szCs w:val="17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C4B3E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453.6pt;margin-top:141.55pt;width:134.3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" fillcolor="white [3201]" stroked="f" strokeweight=".5pt">
              <v:textbox inset="0,0,0,0">
                <w:txbxContent>
                  <w:p w:rsidR="00A36B36" w:rsidRPr="00EB7963" w:rsidRDefault="00A36B36" w:rsidP="00523C0D">
                    <w:pPr>
                      <w:pStyle w:val="03SoVDAbsender"/>
                      <w:spacing w:line="230" w:lineRule="atLeast"/>
                      <w:rPr>
                        <w:b/>
                        <w:bCs/>
                        <w:highlight w:val="yellow"/>
                      </w:rPr>
                    </w:pPr>
                    <w:r>
                      <w:rPr>
                        <w:b/>
                        <w:bCs/>
                        <w:highlight w:val="yellow"/>
                      </w:rPr>
                      <w:t>S</w:t>
                    </w:r>
                    <w:r w:rsidRPr="00EB7963">
                      <w:rPr>
                        <w:b/>
                        <w:bCs/>
                        <w:highlight w:val="yellow"/>
                      </w:rPr>
                      <w:t>oVD-</w:t>
                    </w:r>
                    <w:r w:rsidR="0024289F">
                      <w:rPr>
                        <w:b/>
                        <w:bCs/>
                        <w:highlight w:val="yellow"/>
                      </w:rPr>
                      <w:t>Kreis</w:t>
                    </w:r>
                    <w:r w:rsidRPr="00EB7963">
                      <w:rPr>
                        <w:b/>
                        <w:bCs/>
                        <w:highlight w:val="yellow"/>
                      </w:rPr>
                      <w:t xml:space="preserve">verband Musterdorf </w:t>
                    </w:r>
                  </w:p>
                  <w:p w:rsidR="00A36B36" w:rsidRPr="00EB7963" w:rsidRDefault="00A36B36" w:rsidP="00523C0D">
                    <w:pPr>
                      <w:pStyle w:val="EinfAbs"/>
                      <w:spacing w:after="57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Ihr Gesprächspartner:</w:t>
                    </w: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br/>
                      <w:t>Max Mustermann</w:t>
                    </w:r>
                  </w:p>
                  <w:p w:rsidR="00A36B36" w:rsidRPr="00EB7963" w:rsidRDefault="00A36B36" w:rsidP="00523C0D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Tel.: 0123 123456</w:t>
                    </w:r>
                  </w:p>
                  <w:p w:rsidR="00A36B36" w:rsidRDefault="00A36B36" w:rsidP="00523C0D">
                    <w:pPr>
                      <w:pStyle w:val="EinfAbs"/>
                      <w:spacing w:after="113"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</w:rPr>
                    </w:pPr>
                    <w:r w:rsidRPr="00EB7963"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highlight w:val="yellow"/>
                      </w:rPr>
                      <w:t>xxx@sovd-xxx.de</w:t>
                    </w:r>
                  </w:p>
                  <w:p w:rsidR="00A36B36" w:rsidRPr="00DD641C" w:rsidRDefault="00A36B36" w:rsidP="00134C44">
                    <w:pPr>
                      <w:pStyle w:val="EinfAbs"/>
                      <w:spacing w:line="230" w:lineRule="atLeast"/>
                      <w:rPr>
                        <w:rFonts w:ascii="PT Sans Pro" w:hAnsi="PT Sans Pro" w:cs="PT Sans Pro"/>
                        <w:color w:val="55575A"/>
                        <w:sz w:val="17"/>
                        <w:szCs w:val="17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4"/>
    <w:rsid w:val="00007825"/>
    <w:rsid w:val="000200E3"/>
    <w:rsid w:val="000223C6"/>
    <w:rsid w:val="0002719A"/>
    <w:rsid w:val="000419D4"/>
    <w:rsid w:val="00044441"/>
    <w:rsid w:val="000759C8"/>
    <w:rsid w:val="00076B25"/>
    <w:rsid w:val="00094A6A"/>
    <w:rsid w:val="000C2D55"/>
    <w:rsid w:val="000C3C7B"/>
    <w:rsid w:val="00112D71"/>
    <w:rsid w:val="00134C44"/>
    <w:rsid w:val="001475C8"/>
    <w:rsid w:val="00152160"/>
    <w:rsid w:val="00156935"/>
    <w:rsid w:val="00157D9D"/>
    <w:rsid w:val="00196902"/>
    <w:rsid w:val="001A1DB5"/>
    <w:rsid w:val="002213FB"/>
    <w:rsid w:val="00221B95"/>
    <w:rsid w:val="0024289F"/>
    <w:rsid w:val="0024492E"/>
    <w:rsid w:val="002555E9"/>
    <w:rsid w:val="0028078D"/>
    <w:rsid w:val="002B7871"/>
    <w:rsid w:val="002C215C"/>
    <w:rsid w:val="002D275D"/>
    <w:rsid w:val="002D3872"/>
    <w:rsid w:val="0030280D"/>
    <w:rsid w:val="0031644F"/>
    <w:rsid w:val="00327D08"/>
    <w:rsid w:val="00357A52"/>
    <w:rsid w:val="003864E3"/>
    <w:rsid w:val="003944E7"/>
    <w:rsid w:val="003C6AFE"/>
    <w:rsid w:val="003D1769"/>
    <w:rsid w:val="003F485E"/>
    <w:rsid w:val="00400EAA"/>
    <w:rsid w:val="00414F5C"/>
    <w:rsid w:val="0043201B"/>
    <w:rsid w:val="00434485"/>
    <w:rsid w:val="0043649F"/>
    <w:rsid w:val="0045326C"/>
    <w:rsid w:val="00477E82"/>
    <w:rsid w:val="004C6135"/>
    <w:rsid w:val="004E531B"/>
    <w:rsid w:val="00517C98"/>
    <w:rsid w:val="00523C0D"/>
    <w:rsid w:val="00524270"/>
    <w:rsid w:val="00562282"/>
    <w:rsid w:val="00563350"/>
    <w:rsid w:val="00596628"/>
    <w:rsid w:val="005A23BA"/>
    <w:rsid w:val="005C30A1"/>
    <w:rsid w:val="005D5029"/>
    <w:rsid w:val="005E6E41"/>
    <w:rsid w:val="0060358D"/>
    <w:rsid w:val="00606353"/>
    <w:rsid w:val="00610FEB"/>
    <w:rsid w:val="0063544B"/>
    <w:rsid w:val="00650BCF"/>
    <w:rsid w:val="00650FA6"/>
    <w:rsid w:val="006612DB"/>
    <w:rsid w:val="00686CD6"/>
    <w:rsid w:val="006C1E57"/>
    <w:rsid w:val="006E559D"/>
    <w:rsid w:val="00740D36"/>
    <w:rsid w:val="007602D8"/>
    <w:rsid w:val="00766CFE"/>
    <w:rsid w:val="007952B9"/>
    <w:rsid w:val="007D5259"/>
    <w:rsid w:val="008028D3"/>
    <w:rsid w:val="0081556A"/>
    <w:rsid w:val="0081777F"/>
    <w:rsid w:val="00821BD3"/>
    <w:rsid w:val="00821F83"/>
    <w:rsid w:val="00836638"/>
    <w:rsid w:val="00852EEA"/>
    <w:rsid w:val="0085528A"/>
    <w:rsid w:val="00877CE8"/>
    <w:rsid w:val="0089346F"/>
    <w:rsid w:val="008A1EA1"/>
    <w:rsid w:val="008E3FC5"/>
    <w:rsid w:val="00963411"/>
    <w:rsid w:val="00965DB2"/>
    <w:rsid w:val="009C5D45"/>
    <w:rsid w:val="009C7598"/>
    <w:rsid w:val="009F3681"/>
    <w:rsid w:val="00A228B4"/>
    <w:rsid w:val="00A36B36"/>
    <w:rsid w:val="00A569ED"/>
    <w:rsid w:val="00A57872"/>
    <w:rsid w:val="00A718D0"/>
    <w:rsid w:val="00A97B35"/>
    <w:rsid w:val="00AA3934"/>
    <w:rsid w:val="00AA785C"/>
    <w:rsid w:val="00AB7E29"/>
    <w:rsid w:val="00AD0054"/>
    <w:rsid w:val="00AE1D2F"/>
    <w:rsid w:val="00AE24A5"/>
    <w:rsid w:val="00B451B5"/>
    <w:rsid w:val="00B55C7D"/>
    <w:rsid w:val="00B57C2C"/>
    <w:rsid w:val="00B61450"/>
    <w:rsid w:val="00B74099"/>
    <w:rsid w:val="00BE2467"/>
    <w:rsid w:val="00C57CB9"/>
    <w:rsid w:val="00C7096B"/>
    <w:rsid w:val="00CE7654"/>
    <w:rsid w:val="00D01897"/>
    <w:rsid w:val="00D140DF"/>
    <w:rsid w:val="00D2736F"/>
    <w:rsid w:val="00D31B4E"/>
    <w:rsid w:val="00D32269"/>
    <w:rsid w:val="00D74EC1"/>
    <w:rsid w:val="00D77B57"/>
    <w:rsid w:val="00D806F9"/>
    <w:rsid w:val="00DA6907"/>
    <w:rsid w:val="00DC24E6"/>
    <w:rsid w:val="00DD146E"/>
    <w:rsid w:val="00DD641C"/>
    <w:rsid w:val="00DE1478"/>
    <w:rsid w:val="00DE7487"/>
    <w:rsid w:val="00DF3CE4"/>
    <w:rsid w:val="00E0061E"/>
    <w:rsid w:val="00E16A7C"/>
    <w:rsid w:val="00E2652C"/>
    <w:rsid w:val="00E27BAA"/>
    <w:rsid w:val="00E32097"/>
    <w:rsid w:val="00E41318"/>
    <w:rsid w:val="00E42891"/>
    <w:rsid w:val="00E52F04"/>
    <w:rsid w:val="00E72029"/>
    <w:rsid w:val="00EA09F1"/>
    <w:rsid w:val="00F036D3"/>
    <w:rsid w:val="00F364C3"/>
    <w:rsid w:val="00F44014"/>
    <w:rsid w:val="00F5510F"/>
    <w:rsid w:val="00F70CA1"/>
    <w:rsid w:val="00F82D82"/>
    <w:rsid w:val="00F87E8E"/>
    <w:rsid w:val="00F93955"/>
    <w:rsid w:val="00F96A37"/>
    <w:rsid w:val="00FB687C"/>
    <w:rsid w:val="00FC0412"/>
    <w:rsid w:val="00FD3950"/>
    <w:rsid w:val="00FE2612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22D3FA3-6E83-4053-8113-8E090C3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F3CE4"/>
    <w:pPr>
      <w:keepNext/>
      <w:tabs>
        <w:tab w:val="left" w:pos="6237"/>
      </w:tabs>
      <w:spacing w:line="280" w:lineRule="exact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tabs>
        <w:tab w:val="num" w:pos="360"/>
      </w:tabs>
      <w:spacing w:after="280"/>
      <w:ind w:left="0" w:firstLine="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paragraph" w:customStyle="1" w:styleId="EinfAbs">
    <w:name w:val="[Einf. Abs.]"/>
    <w:basedOn w:val="Standard"/>
    <w:uiPriority w:val="99"/>
    <w:rsid w:val="00B614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rsid w:val="00A228B4"/>
  </w:style>
  <w:style w:type="character" w:styleId="Hyperlink">
    <w:name w:val="Hyperlink"/>
    <w:basedOn w:val="Absatz-Standardschriftart"/>
    <w:uiPriority w:val="99"/>
    <w:semiHidden/>
    <w:rsid w:val="003D1769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3D176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rsid w:val="008E3FC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FC5"/>
    <w:rPr>
      <w:rFonts w:ascii="Times New Roman" w:hAnsi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3CE4"/>
    <w:rPr>
      <w:rFonts w:ascii="Arial" w:eastAsia="Times New Roman" w:hAnsi="Arial"/>
      <w:b/>
      <w:sz w:val="22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32269"/>
    <w:pPr>
      <w:spacing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32269"/>
    <w:rPr>
      <w:rFonts w:ascii="Arial" w:eastAsia="Times New Roman" w:hAnsi="Arial" w:cs="Arial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4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ovd-musterhause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543C5B-A186-43CE-928B-B5C3681A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Widmann, Nancy - SoVD-Landesverband Niedersachsen</dc:creator>
  <cp:keywords/>
  <dc:description/>
  <cp:lastModifiedBy>Widmann, Nancy - SoVD-Landesverband Niedersachsen</cp:lastModifiedBy>
  <cp:revision>4</cp:revision>
  <cp:lastPrinted>2021-11-02T14:45:00Z</cp:lastPrinted>
  <dcterms:created xsi:type="dcterms:W3CDTF">2022-01-28T12:00:00Z</dcterms:created>
  <dcterms:modified xsi:type="dcterms:W3CDTF">2022-02-01T12:03:00Z</dcterms:modified>
</cp:coreProperties>
</file>