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</w:tblGrid>
      <w:tr w:rsidR="00DE7487" w:rsidTr="00B74099">
        <w:trPr>
          <w:trHeight w:val="454"/>
        </w:trPr>
        <w:tc>
          <w:tcPr>
            <w:tcW w:w="3594" w:type="dxa"/>
          </w:tcPr>
          <w:p w:rsidR="00DE7487" w:rsidRDefault="00C57CB9" w:rsidP="00230886">
            <w:pPr>
              <w:pStyle w:val="03SoVDAbsender"/>
            </w:pPr>
            <w:bookmarkStart w:id="0" w:name="_GoBack"/>
            <w:bookmarkEnd w:id="0"/>
            <w:r w:rsidRPr="00230886">
              <w:rPr>
                <w:highlight w:val="yellow"/>
              </w:rPr>
              <w:t xml:space="preserve">SoVD · </w:t>
            </w:r>
            <w:r w:rsidR="00230886" w:rsidRPr="00230886">
              <w:rPr>
                <w:highlight w:val="yellow"/>
              </w:rPr>
              <w:t>Musterstraße XX</w:t>
            </w:r>
            <w:r w:rsidRPr="00230886">
              <w:rPr>
                <w:highlight w:val="yellow"/>
              </w:rPr>
              <w:t xml:space="preserve"> · </w:t>
            </w:r>
            <w:r w:rsidR="00230886" w:rsidRPr="00230886">
              <w:rPr>
                <w:highlight w:val="yellow"/>
              </w:rPr>
              <w:t>12345 Musterhausen</w:t>
            </w:r>
          </w:p>
        </w:tc>
        <w:tc>
          <w:tcPr>
            <w:tcW w:w="3595" w:type="dxa"/>
          </w:tcPr>
          <w:p w:rsidR="00DE7487" w:rsidRDefault="00DE7487" w:rsidP="00B74099">
            <w:pPr>
              <w:pStyle w:val="03SoVDAbsender"/>
            </w:pPr>
          </w:p>
        </w:tc>
      </w:tr>
      <w:tr w:rsidR="00DE7487" w:rsidTr="00B74099">
        <w:trPr>
          <w:trHeight w:val="1701"/>
        </w:trPr>
        <w:tc>
          <w:tcPr>
            <w:tcW w:w="3594" w:type="dxa"/>
          </w:tcPr>
          <w:p w:rsidR="00DE7487" w:rsidRDefault="00DC24E6" w:rsidP="00B74099">
            <w:r>
              <w:fldChar w:fldCharType="begin">
                <w:ffData>
                  <w:name w:val="Anschrift1"/>
                  <w:enabled/>
                  <w:calcOnExit w:val="0"/>
                  <w:textInput>
                    <w:default w:val="Hier klicken und Anschrift eingeben!"/>
                  </w:textInput>
                </w:ffData>
              </w:fldChar>
            </w:r>
            <w:bookmarkStart w:id="1" w:name="Anschrif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Hier klicken und Anschrift eingeben!</w:t>
            </w:r>
            <w:r>
              <w:fldChar w:fldCharType="end"/>
            </w:r>
            <w:bookmarkEnd w:id="1"/>
          </w:p>
        </w:tc>
        <w:tc>
          <w:tcPr>
            <w:tcW w:w="3595" w:type="dxa"/>
          </w:tcPr>
          <w:p w:rsidR="00DE7487" w:rsidRDefault="00DE7487" w:rsidP="00B74099"/>
        </w:tc>
      </w:tr>
      <w:tr w:rsidR="00852EEA" w:rsidTr="00B74099">
        <w:trPr>
          <w:trHeight w:val="1083"/>
        </w:trPr>
        <w:tc>
          <w:tcPr>
            <w:tcW w:w="7189" w:type="dxa"/>
            <w:gridSpan w:val="2"/>
          </w:tcPr>
          <w:p w:rsidR="00852EEA" w:rsidRDefault="00852EEA" w:rsidP="00B74099"/>
        </w:tc>
      </w:tr>
    </w:tbl>
    <w:p w:rsidR="00965DB2" w:rsidRPr="00DF3CE4" w:rsidRDefault="00B61450" w:rsidP="00B74099">
      <w:pPr>
        <w:pStyle w:val="02SoVDBetreff"/>
        <w:rPr>
          <w:rFonts w:asciiTheme="minorHAnsi" w:hAnsiTheme="minorHAnsi"/>
        </w:rPr>
      </w:pPr>
      <w:r>
        <w:rPr>
          <w:noProof/>
        </w:rPr>
        <w:br w:type="textWrapping" w:clear="all"/>
      </w:r>
      <w:r w:rsidR="00650FA6" w:rsidRPr="00DF3CE4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8942E8" wp14:editId="328D9DE3">
                <wp:simplePos x="0" y="0"/>
                <wp:positionH relativeFrom="page">
                  <wp:posOffset>5760720</wp:posOffset>
                </wp:positionH>
                <wp:positionV relativeFrom="page">
                  <wp:posOffset>3850005</wp:posOffset>
                </wp:positionV>
                <wp:extent cx="1591200" cy="727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059" w:rsidRDefault="00482059" w:rsidP="0045326C">
                            <w:r>
                              <w:fldChar w:fldCharType="begin"/>
                            </w:r>
                            <w:r>
                              <w:instrText xml:space="preserve"> TIME \@ "dd.MM.yyyy" </w:instrText>
                            </w:r>
                            <w:r>
                              <w:fldChar w:fldCharType="separate"/>
                            </w:r>
                            <w:r w:rsidR="006E6A92">
                              <w:rPr>
                                <w:noProof/>
                              </w:rPr>
                              <w:t>01.02.2022</w:t>
                            </w:r>
                            <w:r>
                              <w:fldChar w:fldCharType="end"/>
                            </w:r>
                          </w:p>
                          <w:p w:rsidR="00482059" w:rsidRDefault="00482059" w:rsidP="0045326C">
                            <w:r>
                              <w:t>Ihr Zeichen</w:t>
                            </w:r>
                          </w:p>
                          <w:p w:rsidR="00482059" w:rsidRDefault="00482059" w:rsidP="0045326C">
                            <w:r>
                              <w:t>Unser 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42E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53.6pt;margin-top:303.15pt;width:125.3pt;height: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" fillcolor="white [3201]" stroked="f" strokeweight=".5pt">
                <v:textbox inset="0,0,0,0">
                  <w:txbxContent>
                    <w:p w:rsidR="00482059" w:rsidRDefault="00482059" w:rsidP="0045326C">
                      <w:r>
                        <w:fldChar w:fldCharType="begin"/>
                      </w:r>
                      <w:r>
                        <w:instrText xml:space="preserve"> TIME \@ "dd.MM.yyyy" </w:instrText>
                      </w:r>
                      <w:r>
                        <w:fldChar w:fldCharType="separate"/>
                      </w:r>
                      <w:r w:rsidR="006E6A92">
                        <w:rPr>
                          <w:noProof/>
                        </w:rPr>
                        <w:t>01.02.2022</w:t>
                      </w:r>
                      <w:r>
                        <w:fldChar w:fldCharType="end"/>
                      </w:r>
                    </w:p>
                    <w:p w:rsidR="00482059" w:rsidRDefault="00482059" w:rsidP="0045326C">
                      <w:r>
                        <w:t>Ihr Zeichen</w:t>
                      </w:r>
                    </w:p>
                    <w:p w:rsidR="00482059" w:rsidRDefault="00482059" w:rsidP="0045326C">
                      <w:r>
                        <w:t>Unser Zeichen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6A37" w:rsidRPr="00DF3CE4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D17E08" wp14:editId="3010F7FD">
                <wp:simplePos x="0" y="0"/>
                <wp:positionH relativeFrom="page">
                  <wp:posOffset>142875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DB9A97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25pt,421pt" to="2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F96A37" w:rsidRPr="00DF3CE4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6B1A5B" wp14:editId="522DA780">
                <wp:simplePos x="0" y="0"/>
                <wp:positionH relativeFrom="page">
                  <wp:posOffset>142875</wp:posOffset>
                </wp:positionH>
                <wp:positionV relativeFrom="page">
                  <wp:posOffset>3780790</wp:posOffset>
                </wp:positionV>
                <wp:extent cx="10795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2065F9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25pt,297.7pt" to="19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DF3CE4" w:rsidRPr="00DF3CE4">
        <w:rPr>
          <w:rFonts w:asciiTheme="minorHAnsi" w:hAnsiTheme="minorHAnsi"/>
        </w:rPr>
        <w:t xml:space="preserve">Einladung zur </w:t>
      </w:r>
      <w:r w:rsidR="002E285A">
        <w:rPr>
          <w:rFonts w:asciiTheme="minorHAnsi" w:hAnsiTheme="minorHAnsi"/>
        </w:rPr>
        <w:t>Kreisverbandstagung</w:t>
      </w:r>
      <w:r w:rsidR="00DE6190">
        <w:rPr>
          <w:rFonts w:asciiTheme="minorHAnsi" w:hAnsiTheme="minorHAnsi"/>
        </w:rPr>
        <w:t xml:space="preserve"> des SoVD</w:t>
      </w:r>
    </w:p>
    <w:p w:rsidR="00230886" w:rsidRDefault="00230886" w:rsidP="00230886">
      <w:r>
        <w:t>Sehr geehrte Damen und Herre</w:t>
      </w:r>
      <w:r w:rsidR="00DE6190">
        <w:t>n, liebe Freund*innen</w:t>
      </w:r>
      <w:r>
        <w:t xml:space="preserve"> des SoVD,</w:t>
      </w:r>
    </w:p>
    <w:p w:rsidR="00230886" w:rsidRDefault="00230886" w:rsidP="00230886"/>
    <w:p w:rsidR="00230886" w:rsidRDefault="00230886" w:rsidP="00230886">
      <w:r>
        <w:t>m</w:t>
      </w:r>
      <w:r w:rsidRPr="003F67B0">
        <w:t>it mehr als 2</w:t>
      </w:r>
      <w:r>
        <w:t>8</w:t>
      </w:r>
      <w:r w:rsidR="00DE6190">
        <w:t>0</w:t>
      </w:r>
      <w:r w:rsidRPr="003F67B0">
        <w:t xml:space="preserve">.000 Mitgliedern insgesamt ist der SoVD-Landesverband Niedersachsen e.V. der größte Sozialverband des Landes. Er ist gemeinnützig, überparteilich und konfessionell unabhängig. In rund </w:t>
      </w:r>
      <w:r w:rsidR="0016499E">
        <w:t>50</w:t>
      </w:r>
      <w:r w:rsidRPr="003F67B0">
        <w:t xml:space="preserve"> niedersächsischen Beratungszentren steht er seinen Mitgliedern bei Themen wie Rente, Pflege, Hartz IV, Behinderung</w:t>
      </w:r>
      <w:r>
        <w:t xml:space="preserve">, </w:t>
      </w:r>
      <w:r w:rsidRPr="003F67B0">
        <w:t xml:space="preserve">Gesundheit </w:t>
      </w:r>
      <w:r>
        <w:t xml:space="preserve">und Patientenverfügung/Vorsorgevollmacht </w:t>
      </w:r>
      <w:r w:rsidRPr="003F67B0">
        <w:t>kompetent zur Seite, vertritt sie gegenüber Politik, Behörden und vor den Sozialgerichten.</w:t>
      </w:r>
      <w:r w:rsidR="005B624D">
        <w:t xml:space="preserve"> In </w:t>
      </w:r>
      <w:r w:rsidR="002E285A">
        <w:t xml:space="preserve">mehr als </w:t>
      </w:r>
      <w:r w:rsidR="005B624D">
        <w:t>8</w:t>
      </w:r>
      <w:r w:rsidR="002E285A">
        <w:t>0</w:t>
      </w:r>
      <w:r w:rsidR="005B624D">
        <w:t xml:space="preserve">0 </w:t>
      </w:r>
      <w:r>
        <w:t>Ortsverbänden bieten wir umfangreiche Hilfen für unsere Mitglieder sowie informative Veranstaltungen und Aktionen</w:t>
      </w:r>
      <w:r w:rsidR="0016499E">
        <w:t xml:space="preserve"> - </w:t>
      </w:r>
      <w:r w:rsidR="0016499E" w:rsidRPr="0016499E">
        <w:t xml:space="preserve"> </w:t>
      </w:r>
      <w:r w:rsidR="0016499E">
        <w:t>a</w:t>
      </w:r>
      <w:r w:rsidR="0016499E" w:rsidRPr="00FF6F4A">
        <w:t xml:space="preserve">uch hier bei uns in </w:t>
      </w:r>
      <w:r w:rsidR="0016499E" w:rsidRPr="00FF6F4A">
        <w:rPr>
          <w:highlight w:val="yellow"/>
        </w:rPr>
        <w:t>Musterhausen</w:t>
      </w:r>
      <w:r w:rsidR="0016499E" w:rsidRPr="0016499E">
        <w:t>.</w:t>
      </w:r>
    </w:p>
    <w:p w:rsidR="00230886" w:rsidRDefault="00230886" w:rsidP="00230886"/>
    <w:p w:rsidR="00230886" w:rsidRDefault="00230886" w:rsidP="00230886">
      <w:pPr>
        <w:rPr>
          <w:b/>
          <w:highlight w:val="yellow"/>
        </w:rPr>
      </w:pPr>
      <w:r>
        <w:t xml:space="preserve">Unser </w:t>
      </w:r>
      <w:r w:rsidR="002E285A">
        <w:t xml:space="preserve">Kreisverband </w:t>
      </w:r>
      <w:r>
        <w:t xml:space="preserve">stellt sich jetzt neu auf. Routinemäßig stehen nach </w:t>
      </w:r>
      <w:r w:rsidR="002E285A">
        <w:t>vier Jahren Neuwahlen</w:t>
      </w:r>
      <w:r>
        <w:t xml:space="preserve"> </w:t>
      </w:r>
      <w:r w:rsidR="00AC7BCB">
        <w:t>für uns</w:t>
      </w:r>
      <w:r w:rsidR="00DE6190">
        <w:t>eren Vorstand an</w:t>
      </w:r>
      <w:r w:rsidR="0016499E">
        <w:t xml:space="preserve"> -</w:t>
      </w:r>
      <w:r w:rsidR="00DE6190">
        <w:t xml:space="preserve"> auch in Corona-Zeiten. </w:t>
      </w:r>
      <w:r w:rsidR="00E2756A">
        <w:t>Deswegen würden wir uns um</w:t>
      </w:r>
      <w:r w:rsidR="005B624D">
        <w:t xml:space="preserve">so mehr freuen, </w:t>
      </w:r>
      <w:r>
        <w:t xml:space="preserve">wenn Sie bei dieser für uns so wichtigen Veranstaltung unser Gast wären </w:t>
      </w:r>
      <w:r>
        <w:rPr>
          <w:highlight w:val="yellow"/>
        </w:rPr>
        <w:t>und</w:t>
      </w:r>
      <w:r w:rsidRPr="00815241">
        <w:rPr>
          <w:highlight w:val="yellow"/>
        </w:rPr>
        <w:t xml:space="preserve"> ein kurzes Grußwort zu unseren Mitgliedern sprechen könnten.</w:t>
      </w:r>
      <w:r>
        <w:t xml:space="preserve"> Wir laden Sie </w:t>
      </w:r>
      <w:r w:rsidR="00AC7BCB">
        <w:t xml:space="preserve">deshalb </w:t>
      </w:r>
      <w:r>
        <w:t>herzlich ein</w:t>
      </w:r>
      <w:r w:rsidR="00603ADE">
        <w:t xml:space="preserve"> zur </w:t>
      </w:r>
      <w:r w:rsidR="00656CDB">
        <w:rPr>
          <w:b/>
          <w:highlight w:val="yellow"/>
        </w:rPr>
        <w:t>Mitgliederversammlung</w:t>
      </w:r>
      <w:r w:rsidRPr="00230886">
        <w:rPr>
          <w:b/>
          <w:highlight w:val="yellow"/>
        </w:rPr>
        <w:t xml:space="preserve"> </w:t>
      </w:r>
      <w:r w:rsidRPr="0024139D">
        <w:rPr>
          <w:b/>
          <w:highlight w:val="yellow"/>
        </w:rPr>
        <w:t>Musterhausen</w:t>
      </w:r>
      <w:r w:rsidR="00603ADE">
        <w:rPr>
          <w:b/>
          <w:highlight w:val="yellow"/>
        </w:rPr>
        <w:t xml:space="preserve">: </w:t>
      </w:r>
    </w:p>
    <w:p w:rsidR="00603ADE" w:rsidRDefault="00603ADE" w:rsidP="00230886">
      <w:pPr>
        <w:rPr>
          <w:b/>
          <w:highlight w:val="yellow"/>
        </w:rPr>
      </w:pPr>
    </w:p>
    <w:p w:rsidR="002E285A" w:rsidRPr="0024139D" w:rsidRDefault="002E285A" w:rsidP="002E285A">
      <w:pPr>
        <w:rPr>
          <w:b/>
          <w:highlight w:val="yellow"/>
        </w:rPr>
      </w:pPr>
      <w:r w:rsidRPr="0024139D">
        <w:rPr>
          <w:b/>
          <w:highlight w:val="yellow"/>
        </w:rPr>
        <w:t>Muste</w:t>
      </w:r>
      <w:r>
        <w:rPr>
          <w:b/>
          <w:highlight w:val="yellow"/>
        </w:rPr>
        <w:t>rtag, 99. Dezember 2099, 99 Uhr</w:t>
      </w:r>
    </w:p>
    <w:p w:rsidR="002E285A" w:rsidRPr="00040A90" w:rsidRDefault="002E285A" w:rsidP="002E285A">
      <w:pPr>
        <w:rPr>
          <w:b/>
        </w:rPr>
      </w:pPr>
      <w:r w:rsidRPr="0024139D">
        <w:rPr>
          <w:b/>
          <w:highlight w:val="yellow"/>
        </w:rPr>
        <w:t>Gasthaus Muster, Musterstraße 99, 99999 Musterhausen</w:t>
      </w:r>
      <w:r>
        <w:rPr>
          <w:b/>
        </w:rPr>
        <w:t>.</w:t>
      </w:r>
    </w:p>
    <w:p w:rsidR="002E285A" w:rsidRDefault="002E285A" w:rsidP="00230886">
      <w:pPr>
        <w:rPr>
          <w:b/>
          <w:highlight w:val="yellow"/>
        </w:rPr>
      </w:pPr>
    </w:p>
    <w:p w:rsidR="002E285A" w:rsidRDefault="002E285A" w:rsidP="002E285A">
      <w:pPr>
        <w:spacing w:line="240" w:lineRule="auto"/>
        <w:rPr>
          <w:color w:val="000000"/>
        </w:rPr>
      </w:pPr>
      <w:r w:rsidRPr="00D32269">
        <w:rPr>
          <w:color w:val="000000"/>
        </w:rPr>
        <w:t xml:space="preserve">Für die </w:t>
      </w:r>
      <w:r>
        <w:rPr>
          <w:color w:val="000000"/>
        </w:rPr>
        <w:t>Kreisverbandstagung</w:t>
      </w:r>
      <w:r w:rsidRPr="00D32269">
        <w:rPr>
          <w:color w:val="000000"/>
        </w:rPr>
        <w:t xml:space="preserve"> gilt ein Sicherheits-, Abstands- und Hygienekonzept, das unbedingt einzuhalten und am Versammlungsort kenntlich ist. Das sieht auch vor, dass Sie sich zur </w:t>
      </w:r>
      <w:r>
        <w:rPr>
          <w:color w:val="000000"/>
        </w:rPr>
        <w:t>Kreisverbandstagung</w:t>
      </w:r>
      <w:r w:rsidRPr="00D32269">
        <w:rPr>
          <w:color w:val="000000"/>
        </w:rPr>
        <w:t xml:space="preserve"> telefonisch, per Brief oder E-Mail an</w:t>
      </w:r>
      <w:r w:rsidRPr="00D32269">
        <w:rPr>
          <w:color w:val="000000" w:themeColor="text1"/>
        </w:rPr>
        <w:t xml:space="preserve"> </w:t>
      </w:r>
      <w:hyperlink r:id="rId8" w:history="1">
        <w:r w:rsidRPr="00D32269">
          <w:rPr>
            <w:rStyle w:val="Hyperlink"/>
            <w:highlight w:val="yellow"/>
          </w:rPr>
          <w:t>info@sovd-musterhausen.de</w:t>
        </w:r>
      </w:hyperlink>
      <w:r w:rsidRPr="00D32269">
        <w:rPr>
          <w:color w:val="000000"/>
        </w:rPr>
        <w:t xml:space="preserve"> anmelden müssen. </w:t>
      </w:r>
    </w:p>
    <w:p w:rsidR="002E285A" w:rsidRPr="001475C8" w:rsidRDefault="002E285A" w:rsidP="002E285A">
      <w:pPr>
        <w:spacing w:line="240" w:lineRule="auto"/>
      </w:pPr>
    </w:p>
    <w:p w:rsidR="002E285A" w:rsidRDefault="002E285A" w:rsidP="002E285A">
      <w:pPr>
        <w:spacing w:line="240" w:lineRule="auto"/>
        <w:rPr>
          <w:color w:val="000000"/>
        </w:rPr>
      </w:pPr>
      <w:r w:rsidRPr="001475C8">
        <w:rPr>
          <w:szCs w:val="22"/>
          <w:shd w:val="clear" w:color="auto" w:fill="FFFFFF"/>
        </w:rPr>
        <w:t>Die Kre</w:t>
      </w:r>
      <w:r>
        <w:rPr>
          <w:szCs w:val="22"/>
          <w:shd w:val="clear" w:color="auto" w:fill="FFFFFF"/>
        </w:rPr>
        <w:t xml:space="preserve">isverbandstagung wird </w:t>
      </w:r>
      <w:r w:rsidRPr="001475C8">
        <w:rPr>
          <w:szCs w:val="22"/>
          <w:shd w:val="clear" w:color="auto" w:fill="FFFFFF"/>
        </w:rPr>
        <w:t>unter den derzeit, in Niedersachsen gültigen</w:t>
      </w:r>
      <w:r w:rsidR="0016499E">
        <w:rPr>
          <w:szCs w:val="22"/>
          <w:shd w:val="clear" w:color="auto" w:fill="FFFFFF"/>
        </w:rPr>
        <w:t xml:space="preserve"> </w:t>
      </w:r>
      <w:r w:rsidRPr="001475C8">
        <w:rPr>
          <w:rStyle w:val="Fett"/>
          <w:color w:val="000000"/>
          <w:szCs w:val="22"/>
          <w:shd w:val="clear" w:color="auto" w:fill="FFFFFF"/>
        </w:rPr>
        <w:t>2G-Plus-Bedingungen</w:t>
      </w:r>
      <w:r>
        <w:rPr>
          <w:szCs w:val="22"/>
          <w:shd w:val="clear" w:color="auto" w:fill="FFFFFF"/>
        </w:rPr>
        <w:t xml:space="preserve"> </w:t>
      </w:r>
      <w:r w:rsidRPr="001475C8">
        <w:rPr>
          <w:szCs w:val="22"/>
          <w:shd w:val="clear" w:color="auto" w:fill="FFFFFF"/>
        </w:rPr>
        <w:t xml:space="preserve">durchgeführt. Das bedeutet, dass ein Zutritt nur mit Impf- oder </w:t>
      </w:r>
      <w:proofErr w:type="spellStart"/>
      <w:r w:rsidRPr="001475C8">
        <w:rPr>
          <w:szCs w:val="22"/>
          <w:shd w:val="clear" w:color="auto" w:fill="FFFFFF"/>
        </w:rPr>
        <w:t>Genesenennachweis</w:t>
      </w:r>
      <w:proofErr w:type="spellEnd"/>
      <w:r w:rsidRPr="001475C8">
        <w:rPr>
          <w:szCs w:val="22"/>
          <w:shd w:val="clear" w:color="auto" w:fill="FFFFFF"/>
        </w:rPr>
        <w:t xml:space="preserve"> plus negativem Testergebnis erfolgen kann. Sofern eine Booster-Impfung oder eine Genesung nach einer Durchbru</w:t>
      </w:r>
      <w:r w:rsidRPr="001475C8">
        <w:rPr>
          <w:szCs w:val="22"/>
          <w:shd w:val="clear" w:color="auto" w:fill="FFFFFF"/>
        </w:rPr>
        <w:lastRenderedPageBreak/>
        <w:t>chinfektion erfolgt ist (und nachgewiesen ist), entfällt der negative Testnachweis. Nichtgeimpfte erhalten keinen Zugang</w:t>
      </w:r>
      <w:r w:rsidR="0016499E">
        <w:rPr>
          <w:szCs w:val="22"/>
          <w:shd w:val="clear" w:color="auto" w:fill="FFFFFF"/>
        </w:rPr>
        <w:t>.</w:t>
      </w:r>
      <w:r>
        <w:rPr>
          <w:szCs w:val="22"/>
          <w:shd w:val="clear" w:color="auto" w:fill="FFFFFF"/>
        </w:rPr>
        <w:t xml:space="preserve"> </w:t>
      </w:r>
      <w:r w:rsidRPr="00D32269">
        <w:rPr>
          <w:color w:val="000000"/>
        </w:rPr>
        <w:t xml:space="preserve">Vor Ort wird </w:t>
      </w:r>
      <w:r>
        <w:rPr>
          <w:color w:val="000000"/>
        </w:rPr>
        <w:t xml:space="preserve">deshalb </w:t>
      </w:r>
      <w:r w:rsidRPr="00D32269">
        <w:rPr>
          <w:color w:val="000000"/>
        </w:rPr>
        <w:t xml:space="preserve">eine Teilnehmerliste geführt, </w:t>
      </w:r>
      <w:r>
        <w:rPr>
          <w:color w:val="000000"/>
        </w:rPr>
        <w:t xml:space="preserve">in der Entsprechendes zu unterschreiben ist. Diese Liste dient auch </w:t>
      </w:r>
      <w:r w:rsidRPr="00D32269">
        <w:rPr>
          <w:color w:val="000000"/>
        </w:rPr>
        <w:t>eventueller Nachverfolgung im Falle einer Infektion.</w:t>
      </w:r>
      <w:r>
        <w:rPr>
          <w:color w:val="000000"/>
        </w:rPr>
        <w:t xml:space="preserve"> </w:t>
      </w:r>
    </w:p>
    <w:p w:rsidR="00230886" w:rsidRDefault="00230886" w:rsidP="00230886"/>
    <w:p w:rsidR="00230886" w:rsidRDefault="00230886" w:rsidP="00230886">
      <w:r>
        <w:t xml:space="preserve">Die detaillierte Tagesordnung haben wir beigefügt. </w:t>
      </w:r>
      <w:r w:rsidRPr="002E285A">
        <w:rPr>
          <w:highlight w:val="yellow"/>
        </w:rPr>
        <w:t>Im Anschluss ist ein kleiner Imbiss vorbereitet.</w:t>
      </w:r>
      <w:r>
        <w:t xml:space="preserve"> </w:t>
      </w:r>
      <w:r w:rsidRPr="00377A48">
        <w:rPr>
          <w:highlight w:val="yellow"/>
        </w:rPr>
        <w:t xml:space="preserve">Bitte sagen Sie uns bis zum </w:t>
      </w:r>
      <w:r w:rsidR="00E2756A">
        <w:rPr>
          <w:highlight w:val="yellow"/>
        </w:rPr>
        <w:t>XX.XX.2021</w:t>
      </w:r>
      <w:r w:rsidRPr="00377A48">
        <w:rPr>
          <w:highlight w:val="yellow"/>
        </w:rPr>
        <w:t xml:space="preserve"> Bescheid, ob wir uns auf Sie freuen dürfen.</w:t>
      </w:r>
    </w:p>
    <w:p w:rsidR="00230886" w:rsidRDefault="00230886" w:rsidP="00230886"/>
    <w:p w:rsidR="002E285A" w:rsidRPr="00D32269" w:rsidRDefault="002E285A" w:rsidP="002E285A">
      <w:pPr>
        <w:spacing w:line="276" w:lineRule="auto"/>
      </w:pPr>
      <w:r>
        <w:t>Wir freuen uns auf Sie und verbleiben bis dahin mit herzlichen Grüßen</w:t>
      </w:r>
    </w:p>
    <w:p w:rsidR="00230886" w:rsidRDefault="00230886" w:rsidP="00230886"/>
    <w:p w:rsidR="002E285A" w:rsidRDefault="002E285A" w:rsidP="00230886"/>
    <w:p w:rsidR="00230886" w:rsidRDefault="00230886" w:rsidP="00230886">
      <w:pPr>
        <w:rPr>
          <w:highlight w:val="yellow"/>
        </w:rPr>
      </w:pPr>
      <w:r w:rsidRPr="000A45C4">
        <w:rPr>
          <w:highlight w:val="yellow"/>
        </w:rPr>
        <w:t>(Vorname Nachname)</w:t>
      </w:r>
      <w:r>
        <w:rPr>
          <w:highlight w:val="yellow"/>
        </w:rPr>
        <w:t xml:space="preserve"> </w:t>
      </w:r>
    </w:p>
    <w:p w:rsidR="00A569ED" w:rsidRPr="00603ADE" w:rsidRDefault="00230886" w:rsidP="00230886">
      <w:pPr>
        <w:rPr>
          <w:b/>
        </w:rPr>
      </w:pPr>
      <w:r w:rsidRPr="000A45C4">
        <w:rPr>
          <w:highlight w:val="yellow"/>
        </w:rPr>
        <w:t>Vorsitzende</w:t>
      </w:r>
      <w:r w:rsidR="00AC7BCB">
        <w:rPr>
          <w:highlight w:val="yellow"/>
        </w:rPr>
        <w:t>/</w:t>
      </w:r>
      <w:r w:rsidRPr="000A45C4">
        <w:rPr>
          <w:highlight w:val="yellow"/>
        </w:rPr>
        <w:t>r</w:t>
      </w:r>
    </w:p>
    <w:sectPr w:rsidR="00A569ED" w:rsidRPr="00603ADE" w:rsidSect="00B614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851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59" w:rsidRDefault="00482059" w:rsidP="00F364C3">
      <w:pPr>
        <w:spacing w:line="240" w:lineRule="auto"/>
      </w:pPr>
      <w:r>
        <w:separator/>
      </w:r>
    </w:p>
  </w:endnote>
  <w:endnote w:type="continuationSeparator" w:id="0">
    <w:p w:rsidR="00482059" w:rsidRDefault="00482059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Bold">
    <w:altName w:val="PT Sans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 Pro">
    <w:altName w:val="PT Sans"/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9"/>
      <w:gridCol w:w="2693"/>
      <w:gridCol w:w="2395"/>
      <w:gridCol w:w="2336"/>
    </w:tblGrid>
    <w:tr w:rsidR="00482059" w:rsidTr="00482059">
      <w:trPr>
        <w:trHeight w:val="1"/>
      </w:trPr>
      <w:tc>
        <w:tcPr>
          <w:tcW w:w="2379" w:type="dxa"/>
          <w:vAlign w:val="bottom"/>
        </w:tcPr>
        <w:p w:rsidR="00482059" w:rsidRPr="00C57CB9" w:rsidRDefault="006E6A92" w:rsidP="008028D3">
          <w:pPr>
            <w:pStyle w:val="Fuzeile"/>
            <w:rPr>
              <w:b/>
              <w:bCs/>
              <w:color w:val="555555" w:themeColor="accent2"/>
            </w:rPr>
          </w:pPr>
          <w:sdt>
            <w:sdtPr>
              <w:rPr>
                <w:b/>
                <w:bCs/>
                <w:color w:val="555555" w:themeColor="accent2"/>
              </w:rPr>
              <w:alias w:val="Firma"/>
              <w:tag w:val=""/>
              <w:id w:val="93516522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82059" w:rsidRPr="00C57CB9">
                <w:rPr>
                  <w:b/>
                  <w:bCs/>
                  <w:color w:val="555555" w:themeColor="accent2"/>
                </w:rPr>
                <w:t>Sozialverband Deutschland</w:t>
              </w:r>
            </w:sdtContent>
          </w:sdt>
        </w:p>
        <w:p w:rsidR="00482059" w:rsidRPr="00C57CB9" w:rsidRDefault="00482059" w:rsidP="008028D3">
          <w:pPr>
            <w:pStyle w:val="Fuzeile"/>
            <w:spacing w:after="113"/>
            <w:rPr>
              <w:b/>
              <w:bCs/>
              <w:color w:val="555555" w:themeColor="accent2"/>
            </w:rPr>
          </w:pPr>
          <w:r w:rsidRPr="00C57CB9">
            <w:rPr>
              <w:b/>
              <w:bCs/>
              <w:color w:val="555555" w:themeColor="accent2"/>
            </w:rPr>
            <w:t>Landesverband Niedersachsen</w:t>
          </w:r>
          <w:r>
            <w:rPr>
              <w:b/>
              <w:bCs/>
              <w:color w:val="555555" w:themeColor="accent2"/>
            </w:rPr>
            <w:t xml:space="preserve"> e.V.</w:t>
          </w:r>
        </w:p>
        <w:p w:rsidR="00482059" w:rsidRPr="00C57CB9" w:rsidRDefault="00482059" w:rsidP="008028D3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Herschelstraße</w:t>
          </w:r>
          <w:proofErr w:type="spellEnd"/>
          <w:r w:rsidRPr="00DD146E">
            <w:rPr>
              <w:color w:val="555555" w:themeColor="accent2"/>
            </w:rPr>
            <w:t xml:space="preserve"> 31 · 30159 Hannover</w:t>
          </w:r>
          <w:r>
            <w:rPr>
              <w:color w:val="555555" w:themeColor="accent2"/>
            </w:rPr>
            <w:br/>
          </w:r>
          <w:r w:rsidRPr="003D1769">
            <w:rPr>
              <w:color w:val="555555" w:themeColor="accent2"/>
            </w:rPr>
            <w:t>info@sovd-nds.de</w:t>
          </w:r>
          <w:r w:rsidRPr="00DD146E">
            <w:rPr>
              <w:color w:val="555555" w:themeColor="accent2"/>
            </w:rPr>
            <w:t xml:space="preserve"> · </w:t>
          </w:r>
          <w:r w:rsidRPr="003D1769">
            <w:rPr>
              <w:color w:val="555555" w:themeColor="accent2"/>
            </w:rPr>
            <w:t>www.sovd-nds.de</w:t>
          </w:r>
          <w:r>
            <w:rPr>
              <w:color w:val="555555" w:themeColor="accent2"/>
            </w:rPr>
            <w:br/>
          </w:r>
          <w:proofErr w:type="spellStart"/>
          <w:r w:rsidRPr="00DD146E">
            <w:rPr>
              <w:color w:val="555555" w:themeColor="accent2"/>
            </w:rPr>
            <w:t>Vereinsreg</w:t>
          </w:r>
          <w:proofErr w:type="spellEnd"/>
          <w:r w:rsidRPr="00DD146E">
            <w:rPr>
              <w:color w:val="555555" w:themeColor="accent2"/>
            </w:rPr>
            <w:t>.: AG Hannover · VR 201031</w:t>
          </w:r>
        </w:p>
      </w:tc>
      <w:tc>
        <w:tcPr>
          <w:tcW w:w="2693" w:type="dxa"/>
          <w:vAlign w:val="bottom"/>
        </w:tcPr>
        <w:p w:rsidR="00482059" w:rsidRPr="00C57CB9" w:rsidRDefault="00482059" w:rsidP="008028D3">
          <w:pPr>
            <w:pStyle w:val="Fuzeile"/>
            <w:spacing w:after="113"/>
            <w:rPr>
              <w:b/>
              <w:bCs/>
              <w:color w:val="555555" w:themeColor="accent2"/>
            </w:rPr>
          </w:pPr>
        </w:p>
        <w:p w:rsidR="00482059" w:rsidRPr="00DD146E" w:rsidRDefault="00482059" w:rsidP="008028D3">
          <w:pPr>
            <w:pStyle w:val="Fuzeile"/>
            <w:rPr>
              <w:color w:val="555555" w:themeColor="accent2"/>
            </w:rPr>
          </w:pPr>
          <w:r w:rsidRPr="00DD146E">
            <w:rPr>
              <w:color w:val="555555" w:themeColor="accent2"/>
            </w:rPr>
            <w:t>1. Landesvorsitzender: Bernhard Sackarendt</w:t>
          </w:r>
        </w:p>
        <w:p w:rsidR="00482059" w:rsidRPr="00C57CB9" w:rsidRDefault="00482059" w:rsidP="008028D3">
          <w:pPr>
            <w:pStyle w:val="Fuzeile"/>
            <w:rPr>
              <w:color w:val="555555" w:themeColor="accent2"/>
            </w:rPr>
          </w:pPr>
          <w:r w:rsidRPr="00C57CB9">
            <w:rPr>
              <w:color w:val="555555" w:themeColor="accent2"/>
            </w:rPr>
            <w:t>Landesgeschäftsführer: Dirk Swinke</w:t>
          </w:r>
          <w:r>
            <w:rPr>
              <w:color w:val="555555" w:themeColor="accent2"/>
            </w:rPr>
            <w:br/>
          </w:r>
          <w:proofErr w:type="spellStart"/>
          <w:r w:rsidRPr="003D1769">
            <w:rPr>
              <w:color w:val="555555" w:themeColor="accent2"/>
            </w:rPr>
            <w:t>USt-IdNr</w:t>
          </w:r>
          <w:proofErr w:type="spellEnd"/>
          <w:r w:rsidRPr="003D1769">
            <w:rPr>
              <w:color w:val="555555" w:themeColor="accent2"/>
            </w:rPr>
            <w:t>.: DE267401090</w:t>
          </w:r>
        </w:p>
      </w:tc>
      <w:tc>
        <w:tcPr>
          <w:tcW w:w="2395" w:type="dxa"/>
          <w:vAlign w:val="bottom"/>
        </w:tcPr>
        <w:p w:rsidR="00482059" w:rsidRPr="00EA09F1" w:rsidRDefault="00482059" w:rsidP="008028D3">
          <w:pPr>
            <w:pStyle w:val="Fuzeile"/>
            <w:rPr>
              <w:color w:val="555555" w:themeColor="accent2"/>
            </w:rPr>
          </w:pPr>
          <w:r>
            <w:rPr>
              <w:noProof/>
              <w:color w:val="555555" w:themeColor="accent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7E1C5973" wp14:editId="20A08DE9">
                    <wp:simplePos x="0" y="0"/>
                    <wp:positionH relativeFrom="column">
                      <wp:posOffset>701040</wp:posOffset>
                    </wp:positionH>
                    <wp:positionV relativeFrom="paragraph">
                      <wp:posOffset>-191770</wp:posOffset>
                    </wp:positionV>
                    <wp:extent cx="497840" cy="233680"/>
                    <wp:effectExtent l="0" t="0" r="0" b="7620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7840" cy="23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82059" w:rsidRPr="002213FB" w:rsidRDefault="00482059" w:rsidP="008028D3">
                                <w:pPr>
                                  <w:pStyle w:val="Fuzeile"/>
                                  <w:rPr>
                                    <w:color w:val="555555" w:themeColor="accent2"/>
                                  </w:rPr>
                                </w:pPr>
                                <w:r w:rsidRPr="002213FB">
                                  <w:rPr>
                                    <w:color w:val="555555" w:themeColor="accent2"/>
                                  </w:rPr>
                                  <w:t>Mitglied 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E1C59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7" type="#_x0000_t202" style="position:absolute;margin-left:55.2pt;margin-top:-15.1pt;width:39.2pt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" filled="f" stroked="f" strokeweight=".5pt">
                    <v:textbox inset="0,0,0,0">
                      <w:txbxContent>
                        <w:p w:rsidR="00482059" w:rsidRPr="002213FB" w:rsidRDefault="00482059" w:rsidP="008028D3">
                          <w:pPr>
                            <w:pStyle w:val="Fuzeile"/>
                            <w:rPr>
                              <w:color w:val="555555" w:themeColor="accent2"/>
                            </w:rPr>
                          </w:pPr>
                          <w:r w:rsidRPr="002213FB">
                            <w:rPr>
                              <w:color w:val="555555" w:themeColor="accent2"/>
                            </w:rPr>
                            <w:t>Mitglied im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555555" w:themeColor="accent2"/>
            </w:rPr>
            <w:br/>
          </w:r>
          <w:r w:rsidRPr="00EA09F1">
            <w:rPr>
              <w:color w:val="555555" w:themeColor="accent2"/>
            </w:rPr>
            <w:t>Hannoversche Volksbank eG</w:t>
          </w:r>
        </w:p>
        <w:p w:rsidR="00482059" w:rsidRPr="00EA09F1" w:rsidRDefault="00482059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BIC: VOHADE2HXXX</w:t>
          </w:r>
        </w:p>
        <w:p w:rsidR="00482059" w:rsidRPr="00C57CB9" w:rsidRDefault="00482059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 xml:space="preserve">IBAN: DE03 2519 0001 0650 6542 00 </w:t>
          </w:r>
        </w:p>
      </w:tc>
      <w:tc>
        <w:tcPr>
          <w:tcW w:w="2336" w:type="dxa"/>
          <w:vAlign w:val="bottom"/>
        </w:tcPr>
        <w:p w:rsidR="00482059" w:rsidRDefault="00482059" w:rsidP="008028D3">
          <w:pPr>
            <w:pStyle w:val="Fuzeile"/>
            <w:rPr>
              <w:color w:val="555555" w:themeColor="accent2"/>
            </w:rPr>
          </w:pPr>
          <w:r>
            <w:rPr>
              <w:noProof/>
              <w:color w:val="555555" w:themeColor="accent2"/>
              <w:lang w:eastAsia="de-DE"/>
            </w:rPr>
            <w:drawing>
              <wp:anchor distT="0" distB="0" distL="114300" distR="114300" simplePos="0" relativeHeight="251673600" behindDoc="1" locked="0" layoutInCell="1" allowOverlap="1" wp14:anchorId="4A70E44F" wp14:editId="67F37B2C">
                <wp:simplePos x="0" y="0"/>
                <wp:positionH relativeFrom="column">
                  <wp:posOffset>-276225</wp:posOffset>
                </wp:positionH>
                <wp:positionV relativeFrom="paragraph">
                  <wp:posOffset>-221615</wp:posOffset>
                </wp:positionV>
                <wp:extent cx="1713230" cy="266065"/>
                <wp:effectExtent l="0" t="0" r="1270" b="635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Zusatzlogos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230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82059" w:rsidRPr="00EA09F1" w:rsidRDefault="00482059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Bank für Sozialwirtschaft</w:t>
          </w:r>
        </w:p>
        <w:p w:rsidR="00482059" w:rsidRPr="00EA09F1" w:rsidRDefault="00482059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BIC: BFSWDE33HAN</w:t>
          </w:r>
        </w:p>
        <w:p w:rsidR="00482059" w:rsidRPr="00DD641C" w:rsidRDefault="00482059" w:rsidP="008028D3">
          <w:pPr>
            <w:pStyle w:val="Fuzeile"/>
            <w:spacing w:line="240" w:lineRule="auto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IBAN: DE36 2512 0510 0008 4805 00</w:t>
          </w:r>
        </w:p>
      </w:tc>
    </w:tr>
  </w:tbl>
  <w:p w:rsidR="00482059" w:rsidRPr="008028D3" w:rsidRDefault="00482059" w:rsidP="008028D3">
    <w:pPr>
      <w:pStyle w:val="Fuzeile"/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9"/>
      <w:gridCol w:w="2693"/>
      <w:gridCol w:w="2395"/>
      <w:gridCol w:w="2336"/>
    </w:tblGrid>
    <w:tr w:rsidR="00AC7BCB" w:rsidTr="002213FB">
      <w:trPr>
        <w:trHeight w:val="1"/>
      </w:trPr>
      <w:tc>
        <w:tcPr>
          <w:tcW w:w="2379" w:type="dxa"/>
          <w:vAlign w:val="bottom"/>
        </w:tcPr>
        <w:p w:rsidR="00AC7BCB" w:rsidRPr="00C57CB9" w:rsidRDefault="006E6A92" w:rsidP="00AC7BCB">
          <w:pPr>
            <w:pStyle w:val="Fuzeile"/>
            <w:rPr>
              <w:b/>
              <w:bCs/>
              <w:color w:val="555555" w:themeColor="accent2"/>
            </w:rPr>
          </w:pPr>
          <w:sdt>
            <w:sdtPr>
              <w:rPr>
                <w:b/>
                <w:bCs/>
                <w:color w:val="555555" w:themeColor="accent2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C7BCB" w:rsidRPr="00C57CB9">
                <w:rPr>
                  <w:b/>
                  <w:bCs/>
                  <w:color w:val="555555" w:themeColor="accent2"/>
                </w:rPr>
                <w:t>Sozialverband Deutschland</w:t>
              </w:r>
            </w:sdtContent>
          </w:sdt>
        </w:p>
        <w:p w:rsidR="00AC7BCB" w:rsidRPr="00C57CB9" w:rsidRDefault="00AC7BCB" w:rsidP="00AC7BCB">
          <w:pPr>
            <w:pStyle w:val="Fuzeile"/>
            <w:spacing w:after="113"/>
            <w:rPr>
              <w:b/>
              <w:bCs/>
              <w:color w:val="555555" w:themeColor="accent2"/>
            </w:rPr>
          </w:pPr>
          <w:r w:rsidRPr="00C57CB9">
            <w:rPr>
              <w:b/>
              <w:bCs/>
              <w:color w:val="555555" w:themeColor="accent2"/>
            </w:rPr>
            <w:t>Landesverband Niedersachsen</w:t>
          </w:r>
          <w:r>
            <w:rPr>
              <w:b/>
              <w:bCs/>
              <w:color w:val="555555" w:themeColor="accent2"/>
            </w:rPr>
            <w:t xml:space="preserve"> e.V.</w:t>
          </w:r>
        </w:p>
        <w:p w:rsidR="00AC7BCB" w:rsidRPr="00DD146E" w:rsidRDefault="00AC7BCB" w:rsidP="00AC7BCB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Herschelstraße</w:t>
          </w:r>
          <w:proofErr w:type="spellEnd"/>
          <w:r w:rsidRPr="00DD146E">
            <w:rPr>
              <w:color w:val="555555" w:themeColor="accent2"/>
            </w:rPr>
            <w:t xml:space="preserve"> 31 · 30159 Hannover</w:t>
          </w:r>
        </w:p>
        <w:p w:rsidR="00AC7BCB" w:rsidRPr="00DD146E" w:rsidRDefault="00AC7BCB" w:rsidP="00AC7BCB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Vereinsreg</w:t>
          </w:r>
          <w:proofErr w:type="spellEnd"/>
          <w:r w:rsidRPr="00DD146E">
            <w:rPr>
              <w:color w:val="555555" w:themeColor="accent2"/>
            </w:rPr>
            <w:t>.: AG Hannover · VR 201031</w:t>
          </w:r>
        </w:p>
        <w:p w:rsidR="00AC7BCB" w:rsidRPr="00DD146E" w:rsidRDefault="00AC7BCB" w:rsidP="00AC7BCB">
          <w:pPr>
            <w:pStyle w:val="Fuzeile"/>
            <w:rPr>
              <w:color w:val="555555" w:themeColor="accent2"/>
            </w:rPr>
          </w:pPr>
          <w:r w:rsidRPr="00DD146E">
            <w:rPr>
              <w:color w:val="555555" w:themeColor="accent2"/>
            </w:rPr>
            <w:t>1. Landesvorsitzender: Bernhard Sackarendt</w:t>
          </w:r>
        </w:p>
        <w:p w:rsidR="00AC7BCB" w:rsidRPr="00C57CB9" w:rsidRDefault="00AC7BCB" w:rsidP="00AC7BCB">
          <w:pPr>
            <w:pStyle w:val="Fuzeile"/>
            <w:rPr>
              <w:color w:val="555555" w:themeColor="accent2"/>
            </w:rPr>
          </w:pPr>
          <w:r w:rsidRPr="00C57CB9">
            <w:rPr>
              <w:color w:val="555555" w:themeColor="accent2"/>
            </w:rPr>
            <w:t>Landesgeschäftsführer: Dirk Swinke</w:t>
          </w:r>
        </w:p>
      </w:tc>
      <w:tc>
        <w:tcPr>
          <w:tcW w:w="2693" w:type="dxa"/>
          <w:vAlign w:val="bottom"/>
        </w:tcPr>
        <w:p w:rsidR="00AC7BCB" w:rsidRPr="00EB7963" w:rsidRDefault="00AC7BCB" w:rsidP="00AC7BCB">
          <w:pPr>
            <w:pStyle w:val="Fuzeile"/>
            <w:spacing w:after="113"/>
            <w:rPr>
              <w:b/>
              <w:bCs/>
              <w:color w:val="555555" w:themeColor="accent2"/>
              <w:highlight w:val="yellow"/>
            </w:rPr>
          </w:pPr>
          <w:r w:rsidRPr="00EB7963">
            <w:rPr>
              <w:b/>
              <w:bCs/>
              <w:color w:val="555555" w:themeColor="accent2"/>
              <w:highlight w:val="yellow"/>
            </w:rPr>
            <w:t>SoVD-Ortsverband Musterdorf</w:t>
          </w:r>
        </w:p>
        <w:p w:rsidR="00AC7BCB" w:rsidRPr="00EB7963" w:rsidRDefault="00AC7BCB" w:rsidP="00AC7BC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Musterstraße 1 · 12345 Musterdorf</w:t>
          </w:r>
        </w:p>
        <w:p w:rsidR="00AC7BCB" w:rsidRPr="00EB7963" w:rsidRDefault="00AC7BCB" w:rsidP="00AC7BC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Tel. 0123 123456</w:t>
          </w:r>
        </w:p>
        <w:p w:rsidR="00AC7BCB" w:rsidRPr="00EB7963" w:rsidRDefault="00AC7BCB" w:rsidP="00AC7BC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info@sovd-xxx.de</w:t>
          </w:r>
        </w:p>
        <w:p w:rsidR="00AC7BCB" w:rsidRPr="00C57CB9" w:rsidRDefault="00AC7BCB" w:rsidP="00AC7BCB">
          <w:pPr>
            <w:pStyle w:val="Fuzeile"/>
            <w:rPr>
              <w:color w:val="555555" w:themeColor="accent2"/>
            </w:rPr>
          </w:pPr>
          <w:r w:rsidRPr="00EB7963">
            <w:rPr>
              <w:color w:val="555555" w:themeColor="accent2"/>
              <w:highlight w:val="yellow"/>
            </w:rPr>
            <w:t>www.sovd-xxx.de</w:t>
          </w:r>
        </w:p>
      </w:tc>
      <w:tc>
        <w:tcPr>
          <w:tcW w:w="2395" w:type="dxa"/>
          <w:vAlign w:val="bottom"/>
        </w:tcPr>
        <w:p w:rsidR="00AC7BCB" w:rsidRPr="00EB7963" w:rsidRDefault="00AC7BCB" w:rsidP="00AC7BC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Bank 123</w:t>
          </w:r>
        </w:p>
        <w:p w:rsidR="00AC7BCB" w:rsidRPr="00EB7963" w:rsidRDefault="00AC7BCB" w:rsidP="00AC7BC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 xml:space="preserve">BIC: NOLADE21NOH </w:t>
          </w:r>
        </w:p>
        <w:p w:rsidR="00AC7BCB" w:rsidRPr="00EB7963" w:rsidRDefault="00AC7BCB" w:rsidP="00AC7BCB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IBAN: DE72 2675 0001 0008 0029 09</w:t>
          </w:r>
        </w:p>
        <w:p w:rsidR="00AC7BCB" w:rsidRPr="00EB7963" w:rsidRDefault="00AC7BCB" w:rsidP="00AC7BCB">
          <w:pPr>
            <w:spacing w:after="60" w:line="360" w:lineRule="auto"/>
            <w:rPr>
              <w:sz w:val="12"/>
              <w:szCs w:val="12"/>
            </w:rPr>
          </w:pPr>
          <w:proofErr w:type="spellStart"/>
          <w:r w:rsidRPr="00EB7963">
            <w:rPr>
              <w:color w:val="555555" w:themeColor="accent2"/>
              <w:sz w:val="14"/>
              <w:highlight w:val="yellow"/>
            </w:rPr>
            <w:t>StNr</w:t>
          </w:r>
          <w:proofErr w:type="spellEnd"/>
          <w:r w:rsidRPr="00EB7963">
            <w:rPr>
              <w:color w:val="555555" w:themeColor="accent2"/>
              <w:sz w:val="14"/>
              <w:highlight w:val="yellow"/>
            </w:rPr>
            <w:t>.: 00/000/00000</w:t>
          </w:r>
        </w:p>
      </w:tc>
      <w:tc>
        <w:tcPr>
          <w:tcW w:w="2336" w:type="dxa"/>
          <w:vAlign w:val="bottom"/>
        </w:tcPr>
        <w:p w:rsidR="00AC7BCB" w:rsidRDefault="00AC7BCB" w:rsidP="00AC7BCB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6ADA430" wp14:editId="1E807B2A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111760</wp:posOffset>
                    </wp:positionV>
                    <wp:extent cx="826770" cy="297180"/>
                    <wp:effectExtent l="0" t="0" r="0" b="7620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6770" cy="297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C7BCB" w:rsidRDefault="00AC7BCB" w:rsidP="0006018D">
                                <w:pPr>
                                  <w:pStyle w:val="Fuzeile"/>
                                  <w:spacing w:line="360" w:lineRule="auto"/>
                                </w:pPr>
                                <w:r w:rsidRPr="00C57CB9">
                                  <w:rPr>
                                    <w:color w:val="555555" w:themeColor="accent2"/>
                                  </w:rPr>
                                  <w:t>Mitglied im: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6ADA4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9" type="#_x0000_t202" style="position:absolute;margin-left:-1.5pt;margin-top:8.8pt;width:65.1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" filled="f" stroked="f" strokeweight=".5pt">
                    <v:textbox inset="0,0,0,0">
                      <w:txbxContent>
                        <w:p w:rsidR="00AC7BCB" w:rsidRDefault="00AC7BCB" w:rsidP="0006018D">
                          <w:pPr>
                            <w:pStyle w:val="Fuzeile"/>
                            <w:spacing w:line="360" w:lineRule="auto"/>
                          </w:pPr>
                          <w:r w:rsidRPr="00C57CB9">
                            <w:rPr>
                              <w:color w:val="555555" w:themeColor="accent2"/>
                            </w:rPr>
                            <w:t>Mitglied im: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DE"/>
            </w:rPr>
            <w:drawing>
              <wp:anchor distT="0" distB="0" distL="114300" distR="114300" simplePos="0" relativeHeight="251675648" behindDoc="0" locked="0" layoutInCell="1" allowOverlap="1" wp14:anchorId="4201B6CD" wp14:editId="56CEA752">
                <wp:simplePos x="0" y="0"/>
                <wp:positionH relativeFrom="column">
                  <wp:posOffset>-15240</wp:posOffset>
                </wp:positionH>
                <wp:positionV relativeFrom="paragraph">
                  <wp:posOffset>273685</wp:posOffset>
                </wp:positionV>
                <wp:extent cx="824400" cy="482400"/>
                <wp:effectExtent l="0" t="0" r="127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usatzlogos_vertikal_6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4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82059" w:rsidRDefault="00482059" w:rsidP="003D1769">
    <w:pPr>
      <w:pStyle w:val="Fuzeile"/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59" w:rsidRDefault="00482059" w:rsidP="00F364C3">
      <w:pPr>
        <w:spacing w:line="240" w:lineRule="auto"/>
      </w:pPr>
      <w:r>
        <w:separator/>
      </w:r>
    </w:p>
  </w:footnote>
  <w:footnote w:type="continuationSeparator" w:id="0">
    <w:p w:rsidR="00482059" w:rsidRDefault="00482059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482059" w:rsidRDefault="00482059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482059" w:rsidRDefault="006E6A92" w:rsidP="00112D71">
    <w:pPr>
      <w:pStyle w:val="0SoVD"/>
      <w:rPr>
        <w:rStyle w:val="01SoVDLandesverband"/>
      </w:rPr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482059">
          <w:rPr>
            <w:rStyle w:val="01SoVDLandesverband"/>
          </w:rPr>
          <w:t>Landesverband Niedersachsen</w:t>
        </w:r>
      </w:sdtContent>
    </w:sdt>
  </w:p>
  <w:p w:rsidR="00482059" w:rsidRDefault="00482059" w:rsidP="00112D71">
    <w:pPr>
      <w:pStyle w:val="0SoVD"/>
    </w:pPr>
  </w:p>
  <w:p w:rsidR="00482059" w:rsidRDefault="00482059" w:rsidP="00112D71">
    <w:pPr>
      <w:pStyle w:val="0SoVD"/>
    </w:pPr>
  </w:p>
  <w:p w:rsidR="00482059" w:rsidRDefault="00482059" w:rsidP="00852EEA"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6E6A92">
      <w:rPr>
        <w:noProof/>
      </w:rPr>
      <w:t>2</w:t>
    </w:r>
    <w:r>
      <w:fldChar w:fldCharType="end"/>
    </w:r>
    <w:r>
      <w:t xml:space="preserve"> von </w:t>
    </w:r>
    <w:fldSimple w:instr=" NUMPAGES  \* MERGEFORMAT ">
      <w:r w:rsidR="006E6A92">
        <w:rPr>
          <w:noProof/>
        </w:rPr>
        <w:t>2</w:t>
      </w:r>
    </w:fldSimple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869BA2B" wp14:editId="5F1DD70C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482059" w:rsidRDefault="00482059" w:rsidP="0063544B">
        <w:pPr>
          <w:pStyle w:val="0SoVD"/>
        </w:pPr>
        <w:r w:rsidRPr="002555E9">
          <w:rPr>
            <w:rStyle w:val="01SoVDBundesverband"/>
          </w:rPr>
          <w:t>Sozialverband Deutschland</w:t>
        </w:r>
      </w:p>
    </w:sdtContent>
  </w:sdt>
  <w:p w:rsidR="00482059" w:rsidRDefault="006E6A92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482059">
          <w:rPr>
            <w:rStyle w:val="01SoVDLandesverband"/>
          </w:rPr>
          <w:t>Landesverband Niedersachsen</w:t>
        </w:r>
      </w:sdtContent>
    </w:sdt>
    <w:r w:rsidR="00482059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ADBB0EB" wp14:editId="11901261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059" w:rsidRDefault="0048205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1C4B3EC" wp14:editId="162E8433">
              <wp:simplePos x="0" y="0"/>
              <wp:positionH relativeFrom="page">
                <wp:posOffset>5760720</wp:posOffset>
              </wp:positionH>
              <wp:positionV relativeFrom="page">
                <wp:posOffset>1797685</wp:posOffset>
              </wp:positionV>
              <wp:extent cx="1706400" cy="1850400"/>
              <wp:effectExtent l="0" t="0" r="0" b="381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400" cy="185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82059" w:rsidRPr="00EB7963" w:rsidRDefault="00482059" w:rsidP="00482059">
                          <w:pPr>
                            <w:pStyle w:val="03SoVDAbsender"/>
                            <w:spacing w:line="230" w:lineRule="atLeast"/>
                            <w:rPr>
                              <w:b/>
                              <w:bCs/>
                              <w:highlight w:val="yellow"/>
                            </w:rPr>
                          </w:pPr>
                          <w:r>
                            <w:rPr>
                              <w:b/>
                              <w:bCs/>
                              <w:highlight w:val="yellow"/>
                            </w:rPr>
                            <w:t>S</w:t>
                          </w:r>
                          <w:r w:rsidRPr="00EB7963">
                            <w:rPr>
                              <w:b/>
                              <w:bCs/>
                              <w:highlight w:val="yellow"/>
                            </w:rPr>
                            <w:t>oVD-</w:t>
                          </w:r>
                          <w:r w:rsidR="002E285A">
                            <w:rPr>
                              <w:b/>
                              <w:bCs/>
                              <w:highlight w:val="yellow"/>
                            </w:rPr>
                            <w:t>Kreisverband</w:t>
                          </w:r>
                          <w:r w:rsidRPr="00EB7963">
                            <w:rPr>
                              <w:b/>
                              <w:bCs/>
                              <w:highlight w:val="yellow"/>
                            </w:rPr>
                            <w:t xml:space="preserve"> Musterdorf </w:t>
                          </w:r>
                        </w:p>
                        <w:p w:rsidR="00482059" w:rsidRPr="00EB7963" w:rsidRDefault="00482059" w:rsidP="00482059">
                          <w:pPr>
                            <w:pStyle w:val="EinfAbs"/>
                            <w:spacing w:after="57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Ihr Gesprächspartner:</w:t>
                          </w: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br/>
                            <w:t>Max Mustermann</w:t>
                          </w:r>
                        </w:p>
                        <w:p w:rsidR="00482059" w:rsidRPr="00EB7963" w:rsidRDefault="00482059" w:rsidP="00482059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Tel.: 0123 123456</w:t>
                          </w:r>
                        </w:p>
                        <w:p w:rsidR="00482059" w:rsidRDefault="00482059" w:rsidP="00482059">
                          <w:pPr>
                            <w:pStyle w:val="EinfAbs"/>
                            <w:spacing w:after="113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xxx@sovd-xxx.de</w:t>
                          </w:r>
                        </w:p>
                        <w:p w:rsidR="00482059" w:rsidRPr="00DD641C" w:rsidRDefault="00482059" w:rsidP="00134C44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C4B3E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453.6pt;margin-top:141.55pt;width:134.35pt;height:14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" fillcolor="white [3201]" stroked="f" strokeweight=".5pt">
              <v:textbox inset="0,0,0,0">
                <w:txbxContent>
                  <w:p w:rsidR="00482059" w:rsidRPr="00EB7963" w:rsidRDefault="00482059" w:rsidP="00482059">
                    <w:pPr>
                      <w:pStyle w:val="03SoVDAbsender"/>
                      <w:spacing w:line="230" w:lineRule="atLeast"/>
                      <w:rPr>
                        <w:b/>
                        <w:bCs/>
                        <w:highlight w:val="yellow"/>
                      </w:rPr>
                    </w:pPr>
                    <w:r>
                      <w:rPr>
                        <w:b/>
                        <w:bCs/>
                        <w:highlight w:val="yellow"/>
                      </w:rPr>
                      <w:t>S</w:t>
                    </w:r>
                    <w:r w:rsidRPr="00EB7963">
                      <w:rPr>
                        <w:b/>
                        <w:bCs/>
                        <w:highlight w:val="yellow"/>
                      </w:rPr>
                      <w:t>oVD-</w:t>
                    </w:r>
                    <w:r w:rsidR="002E285A">
                      <w:rPr>
                        <w:b/>
                        <w:bCs/>
                        <w:highlight w:val="yellow"/>
                      </w:rPr>
                      <w:t>Kreisverband</w:t>
                    </w:r>
                    <w:r w:rsidRPr="00EB7963">
                      <w:rPr>
                        <w:b/>
                        <w:bCs/>
                        <w:highlight w:val="yellow"/>
                      </w:rPr>
                      <w:t xml:space="preserve"> Musterdorf </w:t>
                    </w:r>
                  </w:p>
                  <w:p w:rsidR="00482059" w:rsidRPr="00EB7963" w:rsidRDefault="00482059" w:rsidP="00482059">
                    <w:pPr>
                      <w:pStyle w:val="EinfAbs"/>
                      <w:spacing w:after="57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Ihr Gesprächspartner:</w:t>
                    </w: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br/>
                      <w:t>Max Mustermann</w:t>
                    </w:r>
                  </w:p>
                  <w:p w:rsidR="00482059" w:rsidRPr="00EB7963" w:rsidRDefault="00482059" w:rsidP="00482059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Tel.: 0123 123456</w:t>
                    </w:r>
                  </w:p>
                  <w:p w:rsidR="00482059" w:rsidRDefault="00482059" w:rsidP="00482059">
                    <w:pPr>
                      <w:pStyle w:val="EinfAbs"/>
                      <w:spacing w:after="113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xxx@sovd-xxx.de</w:t>
                    </w:r>
                  </w:p>
                  <w:p w:rsidR="00482059" w:rsidRPr="00DD641C" w:rsidRDefault="00482059" w:rsidP="00134C44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4"/>
    <w:rsid w:val="00007825"/>
    <w:rsid w:val="000200E3"/>
    <w:rsid w:val="000223C6"/>
    <w:rsid w:val="0002719A"/>
    <w:rsid w:val="000419D4"/>
    <w:rsid w:val="00044441"/>
    <w:rsid w:val="000759C8"/>
    <w:rsid w:val="00076B25"/>
    <w:rsid w:val="00094A6A"/>
    <w:rsid w:val="000C2D55"/>
    <w:rsid w:val="000C3C7B"/>
    <w:rsid w:val="00112D71"/>
    <w:rsid w:val="00134C44"/>
    <w:rsid w:val="00152160"/>
    <w:rsid w:val="00156935"/>
    <w:rsid w:val="00157D9D"/>
    <w:rsid w:val="0016499E"/>
    <w:rsid w:val="00196902"/>
    <w:rsid w:val="001A1DB5"/>
    <w:rsid w:val="002213FB"/>
    <w:rsid w:val="00230886"/>
    <w:rsid w:val="0024492E"/>
    <w:rsid w:val="002555E9"/>
    <w:rsid w:val="0028078D"/>
    <w:rsid w:val="002B7871"/>
    <w:rsid w:val="002C215C"/>
    <w:rsid w:val="002D275D"/>
    <w:rsid w:val="002D3872"/>
    <w:rsid w:val="002E285A"/>
    <w:rsid w:val="0031644F"/>
    <w:rsid w:val="00327D08"/>
    <w:rsid w:val="00357A52"/>
    <w:rsid w:val="003864E3"/>
    <w:rsid w:val="003944E7"/>
    <w:rsid w:val="003C6AFE"/>
    <w:rsid w:val="003D1769"/>
    <w:rsid w:val="00400EAA"/>
    <w:rsid w:val="00414F5C"/>
    <w:rsid w:val="0043201B"/>
    <w:rsid w:val="00434485"/>
    <w:rsid w:val="0043649F"/>
    <w:rsid w:val="0045326C"/>
    <w:rsid w:val="00477E82"/>
    <w:rsid w:val="00482059"/>
    <w:rsid w:val="004C6135"/>
    <w:rsid w:val="00517C98"/>
    <w:rsid w:val="00524270"/>
    <w:rsid w:val="00562282"/>
    <w:rsid w:val="00563350"/>
    <w:rsid w:val="00596628"/>
    <w:rsid w:val="005B624D"/>
    <w:rsid w:val="005D5029"/>
    <w:rsid w:val="005E6E41"/>
    <w:rsid w:val="0060358D"/>
    <w:rsid w:val="00603ADE"/>
    <w:rsid w:val="00606353"/>
    <w:rsid w:val="00610FEB"/>
    <w:rsid w:val="0063544B"/>
    <w:rsid w:val="00650BCF"/>
    <w:rsid w:val="00650FA6"/>
    <w:rsid w:val="00656CDB"/>
    <w:rsid w:val="006612DB"/>
    <w:rsid w:val="00686CD6"/>
    <w:rsid w:val="006E6A92"/>
    <w:rsid w:val="00740D36"/>
    <w:rsid w:val="007602D8"/>
    <w:rsid w:val="00766CFE"/>
    <w:rsid w:val="008028D3"/>
    <w:rsid w:val="0081556A"/>
    <w:rsid w:val="0081777F"/>
    <w:rsid w:val="00821BD3"/>
    <w:rsid w:val="00821F83"/>
    <w:rsid w:val="00836638"/>
    <w:rsid w:val="00852EEA"/>
    <w:rsid w:val="0085528A"/>
    <w:rsid w:val="00877CE8"/>
    <w:rsid w:val="0089346F"/>
    <w:rsid w:val="008A1EA1"/>
    <w:rsid w:val="008E3FC5"/>
    <w:rsid w:val="00963411"/>
    <w:rsid w:val="00965DB2"/>
    <w:rsid w:val="009C7598"/>
    <w:rsid w:val="009F3681"/>
    <w:rsid w:val="00A228B4"/>
    <w:rsid w:val="00A569ED"/>
    <w:rsid w:val="00A718D0"/>
    <w:rsid w:val="00A97B35"/>
    <w:rsid w:val="00AA3934"/>
    <w:rsid w:val="00AA785C"/>
    <w:rsid w:val="00AB7E29"/>
    <w:rsid w:val="00AC7BCB"/>
    <w:rsid w:val="00AD0054"/>
    <w:rsid w:val="00AE24A5"/>
    <w:rsid w:val="00B451B5"/>
    <w:rsid w:val="00B55C7D"/>
    <w:rsid w:val="00B57C2C"/>
    <w:rsid w:val="00B61450"/>
    <w:rsid w:val="00B74099"/>
    <w:rsid w:val="00C57CB9"/>
    <w:rsid w:val="00C7096B"/>
    <w:rsid w:val="00CE7654"/>
    <w:rsid w:val="00D11FE8"/>
    <w:rsid w:val="00D31B4E"/>
    <w:rsid w:val="00D77B57"/>
    <w:rsid w:val="00D806F9"/>
    <w:rsid w:val="00DA6907"/>
    <w:rsid w:val="00DC24E6"/>
    <w:rsid w:val="00DD146E"/>
    <w:rsid w:val="00DD641C"/>
    <w:rsid w:val="00DE1478"/>
    <w:rsid w:val="00DE6190"/>
    <w:rsid w:val="00DE7487"/>
    <w:rsid w:val="00DF3CE4"/>
    <w:rsid w:val="00E0061E"/>
    <w:rsid w:val="00E16A7C"/>
    <w:rsid w:val="00E2652C"/>
    <w:rsid w:val="00E2756A"/>
    <w:rsid w:val="00E27BAA"/>
    <w:rsid w:val="00E32097"/>
    <w:rsid w:val="00E41318"/>
    <w:rsid w:val="00E42891"/>
    <w:rsid w:val="00E52F04"/>
    <w:rsid w:val="00E72029"/>
    <w:rsid w:val="00EA09F1"/>
    <w:rsid w:val="00F036D3"/>
    <w:rsid w:val="00F364C3"/>
    <w:rsid w:val="00F44014"/>
    <w:rsid w:val="00F5510F"/>
    <w:rsid w:val="00F70CA1"/>
    <w:rsid w:val="00F93955"/>
    <w:rsid w:val="00F96A37"/>
    <w:rsid w:val="00FB687C"/>
    <w:rsid w:val="00FC0412"/>
    <w:rsid w:val="00FE26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22D3FA3-6E83-4053-8113-8E090C3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F3CE4"/>
    <w:pPr>
      <w:keepNext/>
      <w:tabs>
        <w:tab w:val="left" w:pos="6237"/>
      </w:tabs>
      <w:spacing w:line="280" w:lineRule="exact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paragraph" w:customStyle="1" w:styleId="EinfAbs">
    <w:name w:val="[Einf. Abs.]"/>
    <w:basedOn w:val="Standard"/>
    <w:uiPriority w:val="99"/>
    <w:rsid w:val="00B614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styleId="Seitenzahl">
    <w:name w:val="page number"/>
    <w:basedOn w:val="Absatz-Standardschriftart"/>
    <w:uiPriority w:val="99"/>
    <w:semiHidden/>
    <w:rsid w:val="00A228B4"/>
  </w:style>
  <w:style w:type="character" w:styleId="Hyperlink">
    <w:name w:val="Hyperlink"/>
    <w:basedOn w:val="Absatz-Standardschriftart"/>
    <w:uiPriority w:val="99"/>
    <w:semiHidden/>
    <w:rsid w:val="003D1769"/>
    <w:rPr>
      <w:color w:val="D5072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3D176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rsid w:val="008E3FC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FC5"/>
    <w:rPr>
      <w:rFonts w:ascii="Times New Roman" w:hAnsi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3CE4"/>
    <w:rPr>
      <w:rFonts w:ascii="Arial" w:eastAsia="Times New Roman" w:hAnsi="Arial"/>
      <w:b/>
      <w:sz w:val="22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2E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vd-musterhaus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Widmann, Nancy - SoVD-Landesverband Niedersachsen</dc:creator>
  <cp:keywords/>
  <dc:description/>
  <cp:lastModifiedBy>Widmann, Nancy - SoVD-Landesverband Niedersachsen</cp:lastModifiedBy>
  <cp:revision>4</cp:revision>
  <cp:lastPrinted>2019-10-22T07:44:00Z</cp:lastPrinted>
  <dcterms:created xsi:type="dcterms:W3CDTF">2022-01-28T12:02:00Z</dcterms:created>
  <dcterms:modified xsi:type="dcterms:W3CDTF">2022-02-01T12:07:00Z</dcterms:modified>
</cp:coreProperties>
</file>