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308" w14:textId="3545A21E" w:rsidR="00B37185" w:rsidRPr="00691221" w:rsidRDefault="00223D56" w:rsidP="00150DD9">
      <w:pPr>
        <w:pStyle w:val="berschrift1"/>
      </w:pPr>
      <w:r>
        <w:t xml:space="preserve">Wahl </w:t>
      </w:r>
      <w:r w:rsidR="004E4697">
        <w:t>1. Vorsitzende*r</w:t>
      </w:r>
    </w:p>
    <w:p w14:paraId="1894C468" w14:textId="7E3E0B9F" w:rsidR="00223D56" w:rsidRDefault="00223D56" w:rsidP="00A15510">
      <w:pPr>
        <w:pStyle w:val="21Subheadline"/>
      </w:pPr>
    </w:p>
    <w:p w14:paraId="1A3617CD" w14:textId="77777777" w:rsidR="00223D56" w:rsidRPr="00223D56" w:rsidRDefault="00223D56" w:rsidP="00223D56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283BE0F3" w14:textId="77777777" w:rsidR="00223D56" w:rsidRPr="00D85DE3" w:rsidRDefault="00223D56" w:rsidP="00223D56">
      <w:pPr>
        <w:rPr>
          <w:rFonts w:ascii="PT Sans" w:hAnsi="PT Sans"/>
        </w:rPr>
      </w:pPr>
    </w:p>
    <w:p w14:paraId="1C319D13" w14:textId="77777777" w:rsidR="00223D56" w:rsidRPr="00D85DE3" w:rsidRDefault="00223D56" w:rsidP="00223D56">
      <w:pPr>
        <w:rPr>
          <w:rFonts w:ascii="PT Sans" w:hAnsi="PT Sans"/>
        </w:rPr>
      </w:pPr>
    </w:p>
    <w:p w14:paraId="3663B0BA" w14:textId="1757D083" w:rsidR="00223D56" w:rsidRPr="00D85DE3" w:rsidRDefault="00223D56" w:rsidP="00223D56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9D6EC" wp14:editId="4F396CBF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98" name="Rechtec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6D54E9" id="Rechteck 98" o:spid="_x0000_s1026" style="position:absolute;margin-left:409.95pt;margin-top:3.8pt;width:35.55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VhIgIAADw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70382" wp14:editId="690DA9D6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97" name="Rechtec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56AC2A" id="Rechteck 97" o:spid="_x0000_s1026" style="position:absolute;margin-left:201.6pt;margin-top:3.35pt;width:35.55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E8204" wp14:editId="4C395766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96" name="Rechtec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2DAB9F" id="Rechteck 96" o:spid="_x0000_s1026" style="position:absolute;margin-left:53.1pt;margin-top:3.95pt;width:35.5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"/>
            </w:pict>
          </mc:Fallback>
        </mc:AlternateContent>
      </w:r>
    </w:p>
    <w:p w14:paraId="297FACB5" w14:textId="77777777" w:rsidR="00223D56" w:rsidRPr="00D85DE3" w:rsidRDefault="00223D56" w:rsidP="00223D56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22116D21" w14:textId="77777777" w:rsidR="00223D56" w:rsidRPr="00D85DE3" w:rsidRDefault="00223D56" w:rsidP="00223D56">
      <w:pPr>
        <w:rPr>
          <w:rFonts w:ascii="PT Sans" w:hAnsi="PT Sans"/>
        </w:rPr>
      </w:pPr>
    </w:p>
    <w:p w14:paraId="11944882" w14:textId="77777777" w:rsidR="00223D56" w:rsidRPr="00D85DE3" w:rsidRDefault="00223D56" w:rsidP="00223D56">
      <w:pPr>
        <w:rPr>
          <w:rFonts w:ascii="PT Sans" w:hAnsi="PT Sans"/>
        </w:rPr>
      </w:pPr>
    </w:p>
    <w:p w14:paraId="1499FEDA" w14:textId="7137ED11" w:rsidR="00223D56" w:rsidRPr="00D85DE3" w:rsidRDefault="00223D56" w:rsidP="00223D56">
      <w:pPr>
        <w:rPr>
          <w:rFonts w:ascii="PT Sans" w:hAnsi="PT Sans"/>
        </w:rPr>
      </w:pPr>
    </w:p>
    <w:p w14:paraId="72D2AFD5" w14:textId="780C6909" w:rsidR="00223D56" w:rsidRPr="00D85DE3" w:rsidRDefault="00223D56" w:rsidP="00223D56">
      <w:pPr>
        <w:rPr>
          <w:rFonts w:ascii="PT Sans" w:hAnsi="PT Sans"/>
        </w:rPr>
      </w:pPr>
    </w:p>
    <w:p w14:paraId="17B078E4" w14:textId="25AD1927" w:rsidR="00223D56" w:rsidRPr="00D85DE3" w:rsidRDefault="00223D56" w:rsidP="00223D56">
      <w:pPr>
        <w:rPr>
          <w:rFonts w:ascii="PT Sans" w:hAnsi="PT Sans"/>
        </w:rPr>
      </w:pPr>
    </w:p>
    <w:p w14:paraId="681A75B4" w14:textId="7CAAAEE0" w:rsidR="00223D56" w:rsidRPr="00D85DE3" w:rsidRDefault="00223D56" w:rsidP="00223D56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E9D66C" wp14:editId="75DB0117">
                <wp:simplePos x="0" y="0"/>
                <wp:positionH relativeFrom="page">
                  <wp:posOffset>0</wp:posOffset>
                </wp:positionH>
                <wp:positionV relativeFrom="paragraph">
                  <wp:posOffset>218885</wp:posOffset>
                </wp:positionV>
                <wp:extent cx="7552690" cy="6350"/>
                <wp:effectExtent l="0" t="0" r="29210" b="31750"/>
                <wp:wrapNone/>
                <wp:docPr id="104" name="Gerader Verbinde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4EDDEE" id="Gerader Verbinder 10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7.25pt" to="59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" strokecolor="#c9062a [3044]">
                <w10:wrap anchorx="page"/>
              </v:line>
            </w:pict>
          </mc:Fallback>
        </mc:AlternateContent>
      </w:r>
    </w:p>
    <w:p w14:paraId="5A22610B" w14:textId="39EDC8C4" w:rsidR="00223D56" w:rsidRPr="00D85DE3" w:rsidRDefault="00223D56" w:rsidP="00223D56">
      <w:pPr>
        <w:rPr>
          <w:rFonts w:ascii="PT Sans" w:hAnsi="PT Sans"/>
        </w:rPr>
      </w:pPr>
    </w:p>
    <w:p w14:paraId="73F1B6FD" w14:textId="77777777" w:rsidR="00223D56" w:rsidRPr="00D85DE3" w:rsidRDefault="00223D56" w:rsidP="00223D56">
      <w:pPr>
        <w:rPr>
          <w:rFonts w:ascii="PT Sans" w:hAnsi="PT Sans"/>
        </w:rPr>
      </w:pPr>
    </w:p>
    <w:p w14:paraId="1B05F981" w14:textId="3F34F47B" w:rsidR="00223D56" w:rsidRPr="00D85DE3" w:rsidRDefault="00223D56" w:rsidP="00223D56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09440" behindDoc="1" locked="1" layoutInCell="1" allowOverlap="1" wp14:anchorId="6D93E9F9" wp14:editId="1632079E">
            <wp:simplePos x="0" y="0"/>
            <wp:positionH relativeFrom="page">
              <wp:posOffset>5289550</wp:posOffset>
            </wp:positionH>
            <wp:positionV relativeFrom="page">
              <wp:posOffset>5567680</wp:posOffset>
            </wp:positionV>
            <wp:extent cx="2037080" cy="1097915"/>
            <wp:effectExtent l="0" t="0" r="0" b="0"/>
            <wp:wrapNone/>
            <wp:docPr id="103" name="Grafik 103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18B6D" w14:textId="77777777" w:rsidR="00223D56" w:rsidRPr="00D85DE3" w:rsidRDefault="00223D56" w:rsidP="00223D56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53288848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EndPr>
        <w:rPr>
          <w:rStyle w:val="01SoVDBundesverband"/>
        </w:rPr>
      </w:sdtEndPr>
      <w:sdtContent>
        <w:p w14:paraId="64DFBA16" w14:textId="77777777" w:rsidR="00223D56" w:rsidRDefault="00223D56" w:rsidP="00223D56">
          <w:r w:rsidRPr="00112D71">
            <w:rPr>
              <w:rStyle w:val="01SoVDBundesverband"/>
            </w:rPr>
            <w:t>Sozialverband Deutschland</w:t>
          </w:r>
        </w:p>
      </w:sdtContent>
    </w:sdt>
    <w:p w14:paraId="75F2D7B6" w14:textId="77777777" w:rsidR="00223D56" w:rsidRPr="00D31896" w:rsidRDefault="007B3530" w:rsidP="00223D56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308298670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01SoVDLandesverband"/>
          </w:rPr>
        </w:sdtEndPr>
        <w:sdtContent>
          <w:r w:rsidR="00223D56" w:rsidRPr="00D31896">
            <w:rPr>
              <w:rStyle w:val="01SoVDLandesverband"/>
              <w:sz w:val="24"/>
            </w:rPr>
            <w:t>Landesverband Niedersachsen</w:t>
          </w:r>
        </w:sdtContent>
      </w:sdt>
      <w:r w:rsidR="00223D56" w:rsidRPr="00D31896">
        <w:rPr>
          <w:noProof/>
          <w:sz w:val="24"/>
          <w:lang w:eastAsia="de-DE"/>
        </w:rPr>
        <w:drawing>
          <wp:anchor distT="0" distB="0" distL="114300" distR="114300" simplePos="0" relativeHeight="251707392" behindDoc="1" locked="1" layoutInCell="1" allowOverlap="1" wp14:anchorId="3E1494AD" wp14:editId="36987DBA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102" name="Grafik 102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A5110" w14:textId="77777777" w:rsidR="00223D56" w:rsidRDefault="00223D56" w:rsidP="00223D56"/>
    <w:p w14:paraId="1C67F4A1" w14:textId="77777777" w:rsidR="00223D56" w:rsidRPr="00D85DE3" w:rsidRDefault="00223D56" w:rsidP="00223D56">
      <w:pPr>
        <w:rPr>
          <w:rFonts w:ascii="PT Sans" w:hAnsi="PT Sans"/>
        </w:rPr>
      </w:pPr>
    </w:p>
    <w:p w14:paraId="5B208C6B" w14:textId="77777777" w:rsidR="00223D56" w:rsidRPr="00D85DE3" w:rsidRDefault="00223D56" w:rsidP="00223D56">
      <w:pPr>
        <w:rPr>
          <w:rFonts w:ascii="PT Sans" w:hAnsi="PT Sans"/>
        </w:rPr>
      </w:pPr>
    </w:p>
    <w:p w14:paraId="0AB7CD1A" w14:textId="17AEA676" w:rsidR="00223D56" w:rsidRPr="00D85DE3" w:rsidRDefault="00223D56" w:rsidP="00223D56">
      <w:pPr>
        <w:pStyle w:val="berschrift1"/>
      </w:pPr>
      <w:r w:rsidRPr="00D85DE3">
        <w:t xml:space="preserve">Wahl </w:t>
      </w:r>
      <w:r w:rsidR="004E4697">
        <w:t>2. Vorsitzende*r</w:t>
      </w:r>
    </w:p>
    <w:p w14:paraId="484404F5" w14:textId="77777777" w:rsidR="00223D56" w:rsidRPr="00D85DE3" w:rsidRDefault="00223D56" w:rsidP="00223D56">
      <w:pPr>
        <w:rPr>
          <w:rFonts w:ascii="PT Sans" w:hAnsi="PT Sans" w:cs="Arial"/>
          <w:sz w:val="46"/>
          <w:szCs w:val="46"/>
        </w:rPr>
      </w:pPr>
    </w:p>
    <w:p w14:paraId="747F12C7" w14:textId="77777777" w:rsidR="00223D56" w:rsidRPr="00223D56" w:rsidRDefault="00223D56" w:rsidP="00223D56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4A004C16" w14:textId="77777777" w:rsidR="00223D56" w:rsidRPr="00D85DE3" w:rsidRDefault="00223D56" w:rsidP="00223D56">
      <w:pPr>
        <w:rPr>
          <w:rFonts w:ascii="PT Sans" w:hAnsi="PT Sans"/>
        </w:rPr>
      </w:pPr>
    </w:p>
    <w:p w14:paraId="0873C222" w14:textId="77777777" w:rsidR="00223D56" w:rsidRPr="00D85DE3" w:rsidRDefault="00223D56" w:rsidP="00223D56">
      <w:pPr>
        <w:rPr>
          <w:rFonts w:ascii="PT Sans" w:hAnsi="PT Sans"/>
        </w:rPr>
      </w:pPr>
    </w:p>
    <w:p w14:paraId="5BEB5988" w14:textId="2CE6ACC0" w:rsidR="00223D56" w:rsidRPr="00D85DE3" w:rsidRDefault="00223D56" w:rsidP="00223D56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ED3F4" wp14:editId="4EDACA08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95" name="Rechtec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802052" id="Rechteck 95" o:spid="_x0000_s1026" style="position:absolute;margin-left:201pt;margin-top:4.25pt;width:35.55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62542" wp14:editId="3A8576EA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94" name="Rechtec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1091AA" id="Rechteck 94" o:spid="_x0000_s1026" style="position:absolute;margin-left:409.35pt;margin-top:4.7pt;width:35.55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04B36" wp14:editId="2D2FB8F7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93" name="Rechtec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1A2B5D" id="Rechteck 93" o:spid="_x0000_s1026" style="position:absolute;margin-left:52.5pt;margin-top:4.85pt;width:35.55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"/>
            </w:pict>
          </mc:Fallback>
        </mc:AlternateContent>
      </w:r>
    </w:p>
    <w:p w14:paraId="6ED6A5AC" w14:textId="77777777" w:rsidR="00223D56" w:rsidRPr="00D85DE3" w:rsidRDefault="00223D56" w:rsidP="00223D56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158F3456" w14:textId="4226E968" w:rsidR="000D3F69" w:rsidRPr="00691221" w:rsidRDefault="004E4697" w:rsidP="000D3F69">
      <w:pPr>
        <w:pStyle w:val="berschrift1"/>
      </w:pPr>
      <w:r>
        <w:lastRenderedPageBreak/>
        <w:br/>
      </w:r>
      <w:r w:rsidR="000D3F69">
        <w:t xml:space="preserve">Wahl </w:t>
      </w:r>
      <w:proofErr w:type="spellStart"/>
      <w:r w:rsidR="00EC36BA">
        <w:t>stv</w:t>
      </w:r>
      <w:proofErr w:type="spellEnd"/>
      <w:r w:rsidR="00EC36BA">
        <w:t>. 2.</w:t>
      </w:r>
      <w:r w:rsidR="000D3F69">
        <w:t xml:space="preserve"> Vorsitzende</w:t>
      </w:r>
      <w:r>
        <w:t>*r</w:t>
      </w:r>
    </w:p>
    <w:p w14:paraId="31D79565" w14:textId="77777777" w:rsidR="000D3F69" w:rsidRDefault="000D3F69" w:rsidP="000D3F69">
      <w:pPr>
        <w:pStyle w:val="21Subheadline"/>
      </w:pPr>
    </w:p>
    <w:p w14:paraId="368B087A" w14:textId="77777777" w:rsidR="000D3F69" w:rsidRPr="00223D56" w:rsidRDefault="000D3F69" w:rsidP="000D3F69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0ED1006C" w14:textId="77777777" w:rsidR="000D3F69" w:rsidRPr="00D85DE3" w:rsidRDefault="000D3F69" w:rsidP="000D3F69">
      <w:pPr>
        <w:rPr>
          <w:rFonts w:ascii="PT Sans" w:hAnsi="PT Sans"/>
        </w:rPr>
      </w:pPr>
    </w:p>
    <w:p w14:paraId="0309E962" w14:textId="77777777" w:rsidR="000D3F69" w:rsidRPr="00D85DE3" w:rsidRDefault="000D3F69" w:rsidP="000D3F69">
      <w:pPr>
        <w:rPr>
          <w:rFonts w:ascii="PT Sans" w:hAnsi="PT Sans"/>
        </w:rPr>
      </w:pPr>
    </w:p>
    <w:p w14:paraId="2E4B0648" w14:textId="77777777" w:rsidR="000D3F69" w:rsidRPr="00D85DE3" w:rsidRDefault="000D3F69" w:rsidP="000D3F69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59FACE" wp14:editId="52F7958A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117" name="Rechtec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8389A8" id="Rechteck 117" o:spid="_x0000_s1026" style="position:absolute;margin-left:409.95pt;margin-top:3.8pt;width:35.55pt;height:3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30ADC4" wp14:editId="098721DB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118" name="Rechtec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473F46" id="Rechteck 118" o:spid="_x0000_s1026" style="position:absolute;margin-left:201.6pt;margin-top:3.35pt;width:35.55pt;height:3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BSIwIAAD4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2A8688" wp14:editId="1A77DD2F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119" name="Rechtec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6E6172" id="Rechteck 119" o:spid="_x0000_s1026" style="position:absolute;margin-left:53.1pt;margin-top:3.95pt;width:35.55pt;height:3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"/>
            </w:pict>
          </mc:Fallback>
        </mc:AlternateContent>
      </w:r>
    </w:p>
    <w:p w14:paraId="0F3CBC0C" w14:textId="77777777" w:rsidR="000D3F69" w:rsidRPr="00D85DE3" w:rsidRDefault="000D3F69" w:rsidP="000D3F69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0F470805" w14:textId="77777777" w:rsidR="000D3F69" w:rsidRPr="00D85DE3" w:rsidRDefault="000D3F69" w:rsidP="000D3F69">
      <w:pPr>
        <w:rPr>
          <w:rFonts w:ascii="PT Sans" w:hAnsi="PT Sans"/>
        </w:rPr>
      </w:pPr>
    </w:p>
    <w:p w14:paraId="3B976C28" w14:textId="1CDBE72E" w:rsidR="00EC36BA" w:rsidRDefault="00EC36BA" w:rsidP="000D3F69">
      <w:pPr>
        <w:rPr>
          <w:rFonts w:ascii="PT Sans" w:hAnsi="PT Sans"/>
        </w:rPr>
      </w:pPr>
    </w:p>
    <w:p w14:paraId="631C8F48" w14:textId="77777777" w:rsidR="00EC36BA" w:rsidRDefault="00EC36BA" w:rsidP="000D3F69">
      <w:pPr>
        <w:rPr>
          <w:rFonts w:ascii="PT Sans" w:hAnsi="PT Sans"/>
        </w:rPr>
      </w:pPr>
    </w:p>
    <w:p w14:paraId="0DE35BD6" w14:textId="77777777" w:rsidR="00EC36BA" w:rsidRDefault="00EC36BA" w:rsidP="000D3F69">
      <w:pPr>
        <w:rPr>
          <w:rFonts w:ascii="PT Sans" w:hAnsi="PT Sans"/>
        </w:rPr>
      </w:pPr>
    </w:p>
    <w:p w14:paraId="54C0092B" w14:textId="46826BF4" w:rsidR="000D3F69" w:rsidRPr="00D85DE3" w:rsidRDefault="000D3F69" w:rsidP="000D3F69">
      <w:pPr>
        <w:rPr>
          <w:rFonts w:ascii="PT Sans" w:hAnsi="PT Sans"/>
        </w:rPr>
      </w:pPr>
    </w:p>
    <w:p w14:paraId="662C9D45" w14:textId="147449EF" w:rsidR="000D3F69" w:rsidRPr="00D85DE3" w:rsidRDefault="007B3530" w:rsidP="000D3F69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6D1C62" wp14:editId="4C450494">
                <wp:simplePos x="0" y="0"/>
                <wp:positionH relativeFrom="page">
                  <wp:align>left</wp:align>
                </wp:positionH>
                <wp:positionV relativeFrom="paragraph">
                  <wp:posOffset>143510</wp:posOffset>
                </wp:positionV>
                <wp:extent cx="7552690" cy="6350"/>
                <wp:effectExtent l="0" t="0" r="29210" b="31750"/>
                <wp:wrapNone/>
                <wp:docPr id="120" name="Gerader Verbinde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2C28D" id="Gerader Verbinder 12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3pt" to="59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" strokecolor="#c9062a [3044]">
                <w10:wrap anchorx="page"/>
              </v:line>
            </w:pict>
          </mc:Fallback>
        </mc:AlternateContent>
      </w:r>
    </w:p>
    <w:p w14:paraId="589A5A6C" w14:textId="77777777" w:rsidR="000D3F69" w:rsidRPr="00D85DE3" w:rsidRDefault="000D3F69" w:rsidP="000D3F69">
      <w:pPr>
        <w:rPr>
          <w:rFonts w:ascii="PT Sans" w:hAnsi="PT Sans"/>
        </w:rPr>
      </w:pPr>
    </w:p>
    <w:p w14:paraId="348BD2D4" w14:textId="77777777" w:rsidR="000D3F69" w:rsidRPr="00D85DE3" w:rsidRDefault="000D3F69" w:rsidP="000D3F69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19680" behindDoc="1" locked="1" layoutInCell="1" allowOverlap="1" wp14:anchorId="28AC9130" wp14:editId="402BE159">
            <wp:simplePos x="0" y="0"/>
            <wp:positionH relativeFrom="page">
              <wp:posOffset>5289550</wp:posOffset>
            </wp:positionH>
            <wp:positionV relativeFrom="page">
              <wp:posOffset>5567680</wp:posOffset>
            </wp:positionV>
            <wp:extent cx="2037080" cy="1097915"/>
            <wp:effectExtent l="0" t="0" r="0" b="0"/>
            <wp:wrapNone/>
            <wp:docPr id="124" name="Grafik 124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3D093" w14:textId="77777777" w:rsidR="000D3F69" w:rsidRPr="00D85DE3" w:rsidRDefault="000D3F69" w:rsidP="000D3F69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1657565896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EndPr>
        <w:rPr>
          <w:rStyle w:val="01SoVDBundesverband"/>
        </w:rPr>
      </w:sdtEndPr>
      <w:sdtContent>
        <w:p w14:paraId="40059522" w14:textId="77777777" w:rsidR="000D3F69" w:rsidRDefault="000D3F69" w:rsidP="000D3F69">
          <w:r w:rsidRPr="00112D71">
            <w:rPr>
              <w:rStyle w:val="01SoVDBundesverband"/>
            </w:rPr>
            <w:t>Sozialverband Deutschland</w:t>
          </w:r>
        </w:p>
      </w:sdtContent>
    </w:sdt>
    <w:p w14:paraId="31370B66" w14:textId="77777777" w:rsidR="000D3F69" w:rsidRPr="00D31896" w:rsidRDefault="007B3530" w:rsidP="000D3F69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-1436282473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01SoVDLandesverband"/>
          </w:rPr>
        </w:sdtEndPr>
        <w:sdtContent>
          <w:r w:rsidR="000D3F69" w:rsidRPr="00D31896">
            <w:rPr>
              <w:rStyle w:val="01SoVDLandesverband"/>
              <w:sz w:val="24"/>
            </w:rPr>
            <w:t>Landesverband Niedersachsen</w:t>
          </w:r>
        </w:sdtContent>
      </w:sdt>
      <w:r w:rsidR="000D3F69" w:rsidRPr="00D31896">
        <w:rPr>
          <w:noProof/>
          <w:sz w:val="24"/>
          <w:lang w:eastAsia="de-DE"/>
        </w:rPr>
        <w:drawing>
          <wp:anchor distT="0" distB="0" distL="114300" distR="114300" simplePos="0" relativeHeight="251718656" behindDoc="1" locked="1" layoutInCell="1" allowOverlap="1" wp14:anchorId="6D2B1464" wp14:editId="28BA269B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125" name="Grafik 125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D1DED" w14:textId="77777777" w:rsidR="000D3F69" w:rsidRDefault="000D3F69" w:rsidP="000D3F69"/>
    <w:p w14:paraId="1D31C6B8" w14:textId="77777777" w:rsidR="000D3F69" w:rsidRPr="00D85DE3" w:rsidRDefault="000D3F69" w:rsidP="000D3F69">
      <w:pPr>
        <w:rPr>
          <w:rFonts w:ascii="PT Sans" w:hAnsi="PT Sans"/>
        </w:rPr>
      </w:pPr>
      <w:bookmarkStart w:id="0" w:name="_GoBack"/>
      <w:bookmarkEnd w:id="0"/>
    </w:p>
    <w:p w14:paraId="19A14E79" w14:textId="77777777" w:rsidR="000D3F69" w:rsidRPr="00D85DE3" w:rsidRDefault="000D3F69" w:rsidP="000D3F69">
      <w:pPr>
        <w:rPr>
          <w:rFonts w:ascii="PT Sans" w:hAnsi="PT Sans"/>
        </w:rPr>
      </w:pPr>
    </w:p>
    <w:p w14:paraId="5C4C3253" w14:textId="67A1F0C1" w:rsidR="000D3F69" w:rsidRPr="00D85DE3" w:rsidRDefault="000D3F69" w:rsidP="000D3F69">
      <w:pPr>
        <w:pStyle w:val="berschrift1"/>
      </w:pPr>
      <w:r w:rsidRPr="00D85DE3">
        <w:t xml:space="preserve">Wahl </w:t>
      </w:r>
      <w:r w:rsidR="00EC36BA">
        <w:t>Schatzmeister</w:t>
      </w:r>
      <w:r w:rsidR="0051748C">
        <w:t>*</w:t>
      </w:r>
      <w:r w:rsidR="00EC36BA">
        <w:t>in</w:t>
      </w:r>
    </w:p>
    <w:p w14:paraId="72338718" w14:textId="77777777" w:rsidR="000D3F69" w:rsidRPr="00D85DE3" w:rsidRDefault="000D3F69" w:rsidP="000D3F69">
      <w:pPr>
        <w:rPr>
          <w:rFonts w:ascii="PT Sans" w:hAnsi="PT Sans" w:cs="Arial"/>
          <w:sz w:val="46"/>
          <w:szCs w:val="46"/>
        </w:rPr>
      </w:pPr>
    </w:p>
    <w:p w14:paraId="3DD2A7F8" w14:textId="77777777" w:rsidR="000D3F69" w:rsidRPr="00223D56" w:rsidRDefault="000D3F69" w:rsidP="000D3F69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55829F7F" w14:textId="77777777" w:rsidR="000D3F69" w:rsidRPr="00D85DE3" w:rsidRDefault="000D3F69" w:rsidP="000D3F69">
      <w:pPr>
        <w:rPr>
          <w:rFonts w:ascii="PT Sans" w:hAnsi="PT Sans"/>
        </w:rPr>
      </w:pPr>
    </w:p>
    <w:p w14:paraId="0F2DB324" w14:textId="77777777" w:rsidR="000D3F69" w:rsidRPr="00D85DE3" w:rsidRDefault="000D3F69" w:rsidP="000D3F69">
      <w:pPr>
        <w:rPr>
          <w:rFonts w:ascii="PT Sans" w:hAnsi="PT Sans"/>
        </w:rPr>
      </w:pPr>
    </w:p>
    <w:p w14:paraId="673E240C" w14:textId="77777777" w:rsidR="000D3F69" w:rsidRPr="00D85DE3" w:rsidRDefault="000D3F69" w:rsidP="000D3F69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67DFE7" wp14:editId="1405615C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121" name="Rechtec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BECD05" id="Rechteck 121" o:spid="_x0000_s1026" style="position:absolute;margin-left:201pt;margin-top:4.25pt;width:35.55pt;height:3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74C1FE" wp14:editId="7342F042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122" name="Rechtec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943155" id="Rechteck 122" o:spid="_x0000_s1026" style="position:absolute;margin-left:409.35pt;margin-top:4.7pt;width:35.55pt;height:3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07FCA6" wp14:editId="4F746311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123" name="Rechtec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DD9DDF" id="Rechteck 123" o:spid="_x0000_s1026" style="position:absolute;margin-left:52.5pt;margin-top:4.85pt;width:35.55pt;height:3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"/>
            </w:pict>
          </mc:Fallback>
        </mc:AlternateContent>
      </w:r>
    </w:p>
    <w:p w14:paraId="55F9D47F" w14:textId="77777777" w:rsidR="000D3F69" w:rsidRPr="00D85DE3" w:rsidRDefault="000D3F69" w:rsidP="000D3F69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7FDCADF3" w14:textId="405F5D87" w:rsidR="000D3F69" w:rsidRPr="00691221" w:rsidRDefault="000D3F69" w:rsidP="000D3F69">
      <w:pPr>
        <w:pStyle w:val="berschrift1"/>
      </w:pPr>
      <w:r>
        <w:lastRenderedPageBreak/>
        <w:t xml:space="preserve">Wahl </w:t>
      </w:r>
      <w:proofErr w:type="spellStart"/>
      <w:r w:rsidR="00EC36BA">
        <w:t>stv</w:t>
      </w:r>
      <w:proofErr w:type="spellEnd"/>
      <w:r w:rsidR="00EC36BA">
        <w:t>. Schatzmeisters</w:t>
      </w:r>
      <w:r w:rsidR="0051748C">
        <w:t>*</w:t>
      </w:r>
      <w:r w:rsidR="00EC36BA">
        <w:t>in</w:t>
      </w:r>
    </w:p>
    <w:p w14:paraId="500A2D73" w14:textId="77777777" w:rsidR="000D3F69" w:rsidRDefault="000D3F69" w:rsidP="000D3F69">
      <w:pPr>
        <w:pStyle w:val="21Subheadline"/>
      </w:pPr>
    </w:p>
    <w:p w14:paraId="317E7D74" w14:textId="77777777" w:rsidR="000D3F69" w:rsidRPr="00223D56" w:rsidRDefault="000D3F69" w:rsidP="000D3F69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5C9F9B76" w14:textId="77777777" w:rsidR="000D3F69" w:rsidRPr="00D85DE3" w:rsidRDefault="000D3F69" w:rsidP="000D3F69">
      <w:pPr>
        <w:rPr>
          <w:rFonts w:ascii="PT Sans" w:hAnsi="PT Sans"/>
        </w:rPr>
      </w:pPr>
    </w:p>
    <w:p w14:paraId="721BF347" w14:textId="77777777" w:rsidR="000D3F69" w:rsidRPr="00D85DE3" w:rsidRDefault="000D3F69" w:rsidP="000D3F69">
      <w:pPr>
        <w:rPr>
          <w:rFonts w:ascii="PT Sans" w:hAnsi="PT Sans"/>
        </w:rPr>
      </w:pPr>
    </w:p>
    <w:p w14:paraId="3550DCD6" w14:textId="77777777" w:rsidR="000D3F69" w:rsidRPr="00D85DE3" w:rsidRDefault="000D3F69" w:rsidP="000D3F69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B9F6E4" wp14:editId="2B416F7B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126" name="Rechtec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A812A1" id="Rechteck 126" o:spid="_x0000_s1026" style="position:absolute;margin-left:409.95pt;margin-top:3.8pt;width:35.55pt;height:3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5E95AF" wp14:editId="2FA0FF71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127" name="Rechtec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FA2957" id="Rechteck 127" o:spid="_x0000_s1026" style="position:absolute;margin-left:201.6pt;margin-top:3.35pt;width:35.55pt;height:3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74539D" wp14:editId="5FB88566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128" name="Rechtec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82D66F" id="Rechteck 128" o:spid="_x0000_s1026" style="position:absolute;margin-left:53.1pt;margin-top:3.95pt;width:35.55pt;height:3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bYIwIAAD4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"/>
            </w:pict>
          </mc:Fallback>
        </mc:AlternateContent>
      </w:r>
    </w:p>
    <w:p w14:paraId="7A34C2E6" w14:textId="77777777" w:rsidR="000D3F69" w:rsidRPr="00D85DE3" w:rsidRDefault="000D3F69" w:rsidP="000D3F69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5525E47E" w14:textId="77777777" w:rsidR="000D3F69" w:rsidRPr="00D85DE3" w:rsidRDefault="000D3F69" w:rsidP="000D3F69">
      <w:pPr>
        <w:rPr>
          <w:rFonts w:ascii="PT Sans" w:hAnsi="PT Sans"/>
        </w:rPr>
      </w:pPr>
    </w:p>
    <w:p w14:paraId="1B4D5325" w14:textId="40A3E341" w:rsidR="004E4697" w:rsidRPr="00D85DE3" w:rsidRDefault="004E4697" w:rsidP="000D3F69">
      <w:pPr>
        <w:rPr>
          <w:rFonts w:ascii="PT Sans" w:hAnsi="PT Sans"/>
        </w:rPr>
      </w:pPr>
    </w:p>
    <w:p w14:paraId="2337742D" w14:textId="77777777" w:rsidR="000D3F69" w:rsidRPr="00D85DE3" w:rsidRDefault="000D3F69" w:rsidP="000D3F69">
      <w:pPr>
        <w:rPr>
          <w:rFonts w:ascii="PT Sans" w:hAnsi="PT Sans"/>
        </w:rPr>
      </w:pPr>
    </w:p>
    <w:p w14:paraId="6D651825" w14:textId="77777777" w:rsidR="00EC36BA" w:rsidRDefault="00EC36BA" w:rsidP="000D3F69">
      <w:pPr>
        <w:rPr>
          <w:rFonts w:ascii="PT Sans" w:hAnsi="PT Sans"/>
        </w:rPr>
      </w:pPr>
    </w:p>
    <w:p w14:paraId="7B7929CC" w14:textId="77777777" w:rsidR="00EC36BA" w:rsidRDefault="00EC36BA" w:rsidP="000D3F69">
      <w:pPr>
        <w:rPr>
          <w:rFonts w:ascii="PT Sans" w:hAnsi="PT Sans"/>
        </w:rPr>
      </w:pPr>
    </w:p>
    <w:p w14:paraId="2170A9E8" w14:textId="27C63F5A" w:rsidR="000D3F69" w:rsidRPr="00D85DE3" w:rsidRDefault="000D3F69" w:rsidP="000D3F69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E29251" wp14:editId="4313F55B">
                <wp:simplePos x="0" y="0"/>
                <wp:positionH relativeFrom="page">
                  <wp:posOffset>0</wp:posOffset>
                </wp:positionH>
                <wp:positionV relativeFrom="paragraph">
                  <wp:posOffset>218885</wp:posOffset>
                </wp:positionV>
                <wp:extent cx="7552690" cy="6350"/>
                <wp:effectExtent l="0" t="0" r="29210" b="31750"/>
                <wp:wrapNone/>
                <wp:docPr id="129" name="Gerader Verbinde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4A3890" id="Gerader Verbinder 12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7.25pt" to="59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" strokecolor="#c9062a [3044]">
                <w10:wrap anchorx="page"/>
              </v:line>
            </w:pict>
          </mc:Fallback>
        </mc:AlternateContent>
      </w:r>
    </w:p>
    <w:p w14:paraId="7A32EEA9" w14:textId="6A521113" w:rsidR="000D3F69" w:rsidRDefault="000D3F69" w:rsidP="000D3F69">
      <w:pPr>
        <w:rPr>
          <w:rFonts w:ascii="PT Sans" w:hAnsi="PT Sans"/>
        </w:rPr>
      </w:pPr>
    </w:p>
    <w:p w14:paraId="6965E549" w14:textId="051A0421" w:rsidR="004E4697" w:rsidRDefault="004E4697" w:rsidP="000D3F69">
      <w:pPr>
        <w:rPr>
          <w:rFonts w:ascii="PT Sans" w:hAnsi="PT Sans"/>
        </w:rPr>
      </w:pPr>
    </w:p>
    <w:p w14:paraId="521D1AF6" w14:textId="41A03951" w:rsidR="004E4697" w:rsidRDefault="004E4697" w:rsidP="000D3F69">
      <w:pPr>
        <w:rPr>
          <w:rFonts w:ascii="PT Sans" w:hAnsi="PT Sans"/>
        </w:rPr>
      </w:pPr>
    </w:p>
    <w:p w14:paraId="3AC3AC1F" w14:textId="77777777" w:rsidR="004E4697" w:rsidRPr="00D85DE3" w:rsidRDefault="004E4697" w:rsidP="000D3F69">
      <w:pPr>
        <w:rPr>
          <w:rFonts w:ascii="PT Sans" w:hAnsi="PT Sans"/>
        </w:rPr>
      </w:pPr>
    </w:p>
    <w:p w14:paraId="225C122A" w14:textId="006A00E1" w:rsidR="000D3F69" w:rsidRDefault="000D3F69" w:rsidP="000D3F69"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29920" behindDoc="1" locked="1" layoutInCell="1" allowOverlap="1" wp14:anchorId="6FB88C48" wp14:editId="2AB62F1F">
            <wp:simplePos x="0" y="0"/>
            <wp:positionH relativeFrom="page">
              <wp:posOffset>5289550</wp:posOffset>
            </wp:positionH>
            <wp:positionV relativeFrom="page">
              <wp:posOffset>5567680</wp:posOffset>
            </wp:positionV>
            <wp:extent cx="2037080" cy="1097915"/>
            <wp:effectExtent l="0" t="0" r="0" b="0"/>
            <wp:wrapNone/>
            <wp:docPr id="133" name="Grafik 133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Style w:val="01SoVDBundesverband"/>
          </w:rPr>
          <w:alias w:val="Firma"/>
          <w:tag w:val=""/>
          <w:id w:val="915595926"/>
          <w:dataBinding w:prefixMappings="xmlns:ns0='http://schemas.openxmlformats.org/officeDocument/2006/extended-properties' " w:xpath="/ns0:Properties[1]/ns0:Company[1]" w:storeItemID="{6668398D-A668-4E3E-A5EB-62B293D839F1}"/>
          <w15:color w:val="D5072D"/>
          <w:text/>
        </w:sdtPr>
        <w:sdtEndPr>
          <w:rPr>
            <w:rStyle w:val="01SoVDBundesverband"/>
          </w:rPr>
        </w:sdtEndPr>
        <w:sdtContent>
          <w:r w:rsidRPr="00112D71">
            <w:rPr>
              <w:rStyle w:val="01SoVDBundesverband"/>
            </w:rPr>
            <w:t>Sozialverband Deutschland</w:t>
          </w:r>
        </w:sdtContent>
      </w:sdt>
    </w:p>
    <w:p w14:paraId="41319373" w14:textId="77777777" w:rsidR="000D3F69" w:rsidRPr="00D31896" w:rsidRDefault="007B3530" w:rsidP="000D3F69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211853409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01SoVDLandesverband"/>
          </w:rPr>
        </w:sdtEndPr>
        <w:sdtContent>
          <w:r w:rsidR="000D3F69" w:rsidRPr="00D31896">
            <w:rPr>
              <w:rStyle w:val="01SoVDLandesverband"/>
              <w:sz w:val="24"/>
            </w:rPr>
            <w:t>Landesverband Niedersachsen</w:t>
          </w:r>
        </w:sdtContent>
      </w:sdt>
      <w:r w:rsidR="000D3F69" w:rsidRPr="00D31896">
        <w:rPr>
          <w:noProof/>
          <w:sz w:val="24"/>
          <w:lang w:eastAsia="de-DE"/>
        </w:rPr>
        <w:drawing>
          <wp:anchor distT="0" distB="0" distL="114300" distR="114300" simplePos="0" relativeHeight="251728896" behindDoc="1" locked="1" layoutInCell="1" allowOverlap="1" wp14:anchorId="640B9F9D" wp14:editId="2CF747C4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134" name="Grafik 134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2737A" w14:textId="77777777" w:rsidR="000D3F69" w:rsidRDefault="000D3F69" w:rsidP="000D3F69"/>
    <w:p w14:paraId="6144DAD9" w14:textId="77777777" w:rsidR="000D3F69" w:rsidRPr="00D85DE3" w:rsidRDefault="000D3F69" w:rsidP="000D3F69">
      <w:pPr>
        <w:rPr>
          <w:rFonts w:ascii="PT Sans" w:hAnsi="PT Sans"/>
        </w:rPr>
      </w:pPr>
    </w:p>
    <w:p w14:paraId="298C9445" w14:textId="77777777" w:rsidR="000D3F69" w:rsidRPr="00D85DE3" w:rsidRDefault="000D3F69" w:rsidP="000D3F69">
      <w:pPr>
        <w:rPr>
          <w:rFonts w:ascii="PT Sans" w:hAnsi="PT Sans"/>
        </w:rPr>
      </w:pPr>
    </w:p>
    <w:p w14:paraId="1120E1F4" w14:textId="0B03345C" w:rsidR="000D3F69" w:rsidRPr="00D85DE3" w:rsidRDefault="000D3F69" w:rsidP="000D3F69">
      <w:pPr>
        <w:pStyle w:val="berschrift1"/>
      </w:pPr>
      <w:r w:rsidRPr="00D85DE3">
        <w:t xml:space="preserve">Wahl </w:t>
      </w:r>
      <w:r w:rsidR="00EC36BA">
        <w:t>Frauensprecherin</w:t>
      </w:r>
    </w:p>
    <w:p w14:paraId="3588FAAC" w14:textId="77777777" w:rsidR="000D3F69" w:rsidRPr="00D85DE3" w:rsidRDefault="000D3F69" w:rsidP="000D3F69">
      <w:pPr>
        <w:rPr>
          <w:rFonts w:ascii="PT Sans" w:hAnsi="PT Sans" w:cs="Arial"/>
          <w:sz w:val="46"/>
          <w:szCs w:val="46"/>
        </w:rPr>
      </w:pPr>
    </w:p>
    <w:p w14:paraId="630578B1" w14:textId="77777777" w:rsidR="000D3F69" w:rsidRPr="00223D56" w:rsidRDefault="000D3F69" w:rsidP="000D3F69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63F400D4" w14:textId="77777777" w:rsidR="000D3F69" w:rsidRPr="00D85DE3" w:rsidRDefault="000D3F69" w:rsidP="000D3F69">
      <w:pPr>
        <w:rPr>
          <w:rFonts w:ascii="PT Sans" w:hAnsi="PT Sans"/>
        </w:rPr>
      </w:pPr>
    </w:p>
    <w:p w14:paraId="22D0BFC0" w14:textId="77777777" w:rsidR="000D3F69" w:rsidRPr="00D85DE3" w:rsidRDefault="000D3F69" w:rsidP="000D3F69">
      <w:pPr>
        <w:rPr>
          <w:rFonts w:ascii="PT Sans" w:hAnsi="PT Sans"/>
        </w:rPr>
      </w:pPr>
    </w:p>
    <w:p w14:paraId="3D58F075" w14:textId="77777777" w:rsidR="000D3F69" w:rsidRPr="00D85DE3" w:rsidRDefault="000D3F69" w:rsidP="000D3F69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88FC1A" wp14:editId="133C3961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130" name="Rechtec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8685F0" id="Rechteck 130" o:spid="_x0000_s1026" style="position:absolute;margin-left:201pt;margin-top:4.25pt;width:35.55pt;height:3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72001B" wp14:editId="187AB253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131" name="Rechtec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62E8DE" id="Rechteck 131" o:spid="_x0000_s1026" style="position:absolute;margin-left:409.35pt;margin-top:4.7pt;width:35.55pt;height:3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17DB91" wp14:editId="4C4F131B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132" name="Rechtec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CD0F88" id="Rechteck 132" o:spid="_x0000_s1026" style="position:absolute;margin-left:52.5pt;margin-top:4.85pt;width:35.55pt;height:3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"/>
            </w:pict>
          </mc:Fallback>
        </mc:AlternateContent>
      </w:r>
    </w:p>
    <w:p w14:paraId="180D8BD4" w14:textId="77777777" w:rsidR="000D3F69" w:rsidRPr="00D85DE3" w:rsidRDefault="000D3F69" w:rsidP="000D3F69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3A3A0D00" w14:textId="2593DCFC" w:rsidR="00EC36BA" w:rsidRPr="00691221" w:rsidRDefault="00EC36BA" w:rsidP="00EC36BA">
      <w:pPr>
        <w:pStyle w:val="berschrift1"/>
      </w:pPr>
      <w:r>
        <w:lastRenderedPageBreak/>
        <w:t>Wahl Schriftführer</w:t>
      </w:r>
      <w:r w:rsidR="0051748C">
        <w:t>*</w:t>
      </w:r>
      <w:r>
        <w:t>in</w:t>
      </w:r>
    </w:p>
    <w:p w14:paraId="60119430" w14:textId="77777777" w:rsidR="00EC36BA" w:rsidRDefault="00EC36BA" w:rsidP="00EC36BA">
      <w:pPr>
        <w:pStyle w:val="21Subheadline"/>
      </w:pPr>
    </w:p>
    <w:p w14:paraId="1D6ED174" w14:textId="77777777" w:rsidR="00EC36BA" w:rsidRPr="00223D56" w:rsidRDefault="00EC36BA" w:rsidP="00EC36BA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3F6604B7" w14:textId="77777777" w:rsidR="00EC36BA" w:rsidRPr="00D85DE3" w:rsidRDefault="00EC36BA" w:rsidP="00EC36BA">
      <w:pPr>
        <w:rPr>
          <w:rFonts w:ascii="PT Sans" w:hAnsi="PT Sans"/>
        </w:rPr>
      </w:pPr>
    </w:p>
    <w:p w14:paraId="47CFB573" w14:textId="77777777" w:rsidR="00EC36BA" w:rsidRPr="00D85DE3" w:rsidRDefault="00EC36BA" w:rsidP="00EC36BA">
      <w:pPr>
        <w:rPr>
          <w:rFonts w:ascii="PT Sans" w:hAnsi="PT Sans"/>
        </w:rPr>
      </w:pPr>
    </w:p>
    <w:p w14:paraId="0670D5DF" w14:textId="77777777" w:rsidR="00EC36BA" w:rsidRPr="00D85DE3" w:rsidRDefault="00EC36BA" w:rsidP="00EC36BA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FD6E54" wp14:editId="597E441C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144" name="Rechtec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C22362" id="Rechteck 144" o:spid="_x0000_s1026" style="position:absolute;margin-left:409.95pt;margin-top:3.8pt;width:35.55pt;height:3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07DDD5" wp14:editId="34D6114A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145" name="Rechtec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3578F3" id="Rechteck 145" o:spid="_x0000_s1026" style="position:absolute;margin-left:201.6pt;margin-top:3.35pt;width:35.55pt;height:3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6226B7" wp14:editId="3774045C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146" name="Rechtec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EE1DCD" id="Rechteck 146" o:spid="_x0000_s1026" style="position:absolute;margin-left:53.1pt;margin-top:3.95pt;width:35.55pt;height:3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"/>
            </w:pict>
          </mc:Fallback>
        </mc:AlternateContent>
      </w:r>
    </w:p>
    <w:p w14:paraId="31C97E5D" w14:textId="77777777" w:rsidR="00EC36BA" w:rsidRPr="00D85DE3" w:rsidRDefault="00EC36BA" w:rsidP="00EC36BA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1A019206" w14:textId="77777777" w:rsidR="00EC36BA" w:rsidRPr="00D85DE3" w:rsidRDefault="00EC36BA" w:rsidP="00EC36BA">
      <w:pPr>
        <w:rPr>
          <w:rFonts w:ascii="PT Sans" w:hAnsi="PT Sans"/>
        </w:rPr>
      </w:pPr>
    </w:p>
    <w:p w14:paraId="494BBAA8" w14:textId="04B6CCA2" w:rsidR="00EC36BA" w:rsidRDefault="00EC36BA" w:rsidP="00EC36BA">
      <w:pPr>
        <w:rPr>
          <w:rFonts w:ascii="PT Sans" w:hAnsi="PT Sans"/>
        </w:rPr>
      </w:pPr>
    </w:p>
    <w:p w14:paraId="73D508D6" w14:textId="4EC0FD77" w:rsidR="00EC36BA" w:rsidRDefault="00EC36BA" w:rsidP="00EC36BA">
      <w:pPr>
        <w:rPr>
          <w:rFonts w:ascii="PT Sans" w:hAnsi="PT Sans"/>
        </w:rPr>
      </w:pPr>
    </w:p>
    <w:p w14:paraId="5CC8A4A8" w14:textId="1861A67D" w:rsidR="00EC36BA" w:rsidRDefault="00EC36BA" w:rsidP="00EC36BA">
      <w:pPr>
        <w:rPr>
          <w:rFonts w:ascii="PT Sans" w:hAnsi="PT Sans"/>
        </w:rPr>
      </w:pPr>
    </w:p>
    <w:p w14:paraId="753CBAA3" w14:textId="35D0E604" w:rsidR="00EC36BA" w:rsidRDefault="00EC36BA" w:rsidP="00EC36BA">
      <w:pPr>
        <w:rPr>
          <w:rFonts w:ascii="PT Sans" w:hAnsi="PT Sans"/>
        </w:rPr>
      </w:pPr>
    </w:p>
    <w:p w14:paraId="5AD41036" w14:textId="77777777" w:rsidR="00EC36BA" w:rsidRPr="00D85DE3" w:rsidRDefault="00EC36BA" w:rsidP="00EC36BA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D81B01" wp14:editId="1590F08C">
                <wp:simplePos x="0" y="0"/>
                <wp:positionH relativeFrom="page">
                  <wp:posOffset>0</wp:posOffset>
                </wp:positionH>
                <wp:positionV relativeFrom="paragraph">
                  <wp:posOffset>218885</wp:posOffset>
                </wp:positionV>
                <wp:extent cx="7552690" cy="6350"/>
                <wp:effectExtent l="0" t="0" r="29210" b="31750"/>
                <wp:wrapNone/>
                <wp:docPr id="147" name="Gerader Verbinde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970F62" id="Gerader Verbinder 14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7.25pt" to="59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" strokecolor="#c9062a [3044]">
                <w10:wrap anchorx="page"/>
              </v:line>
            </w:pict>
          </mc:Fallback>
        </mc:AlternateContent>
      </w:r>
    </w:p>
    <w:p w14:paraId="147EDC22" w14:textId="77777777" w:rsidR="00EC36BA" w:rsidRPr="00D85DE3" w:rsidRDefault="00EC36BA" w:rsidP="00EC36BA">
      <w:pPr>
        <w:rPr>
          <w:rFonts w:ascii="PT Sans" w:hAnsi="PT Sans"/>
        </w:rPr>
      </w:pPr>
    </w:p>
    <w:p w14:paraId="61CFC922" w14:textId="77777777" w:rsidR="00EC36BA" w:rsidRPr="00D85DE3" w:rsidRDefault="00EC36BA" w:rsidP="00EC36BA">
      <w:pPr>
        <w:rPr>
          <w:rFonts w:ascii="PT Sans" w:hAnsi="PT Sans"/>
        </w:rPr>
      </w:pPr>
    </w:p>
    <w:p w14:paraId="7B6413CF" w14:textId="77777777" w:rsidR="00EC36BA" w:rsidRPr="00D85DE3" w:rsidRDefault="00EC36BA" w:rsidP="00EC36BA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40160" behindDoc="1" locked="1" layoutInCell="1" allowOverlap="1" wp14:anchorId="7468F602" wp14:editId="79B2B20B">
            <wp:simplePos x="0" y="0"/>
            <wp:positionH relativeFrom="page">
              <wp:posOffset>5289550</wp:posOffset>
            </wp:positionH>
            <wp:positionV relativeFrom="page">
              <wp:posOffset>5567680</wp:posOffset>
            </wp:positionV>
            <wp:extent cx="2037080" cy="1097915"/>
            <wp:effectExtent l="0" t="0" r="0" b="0"/>
            <wp:wrapNone/>
            <wp:docPr id="151" name="Grafik 151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8F312" w14:textId="77777777" w:rsidR="00EC36BA" w:rsidRPr="00D85DE3" w:rsidRDefault="00EC36BA" w:rsidP="00EC36BA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-1308629077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EndPr>
        <w:rPr>
          <w:rStyle w:val="01SoVDBundesverband"/>
        </w:rPr>
      </w:sdtEndPr>
      <w:sdtContent>
        <w:p w14:paraId="7471D194" w14:textId="77777777" w:rsidR="00EC36BA" w:rsidRDefault="00EC36BA" w:rsidP="00EC36BA">
          <w:r w:rsidRPr="00112D71">
            <w:rPr>
              <w:rStyle w:val="01SoVDBundesverband"/>
            </w:rPr>
            <w:t>Sozialverband Deutschland</w:t>
          </w:r>
        </w:p>
      </w:sdtContent>
    </w:sdt>
    <w:p w14:paraId="4D820503" w14:textId="77777777" w:rsidR="00EC36BA" w:rsidRPr="00D31896" w:rsidRDefault="007B3530" w:rsidP="00EC36BA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-119543841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01SoVDLandesverband"/>
          </w:rPr>
        </w:sdtEndPr>
        <w:sdtContent>
          <w:r w:rsidR="00EC36BA" w:rsidRPr="00D31896">
            <w:rPr>
              <w:rStyle w:val="01SoVDLandesverband"/>
              <w:sz w:val="24"/>
            </w:rPr>
            <w:t>Landesverband Niedersachsen</w:t>
          </w:r>
        </w:sdtContent>
      </w:sdt>
      <w:r w:rsidR="00EC36BA" w:rsidRPr="00D31896">
        <w:rPr>
          <w:noProof/>
          <w:sz w:val="24"/>
          <w:lang w:eastAsia="de-DE"/>
        </w:rPr>
        <w:drawing>
          <wp:anchor distT="0" distB="0" distL="114300" distR="114300" simplePos="0" relativeHeight="251739136" behindDoc="1" locked="1" layoutInCell="1" allowOverlap="1" wp14:anchorId="576551FF" wp14:editId="6507832B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152" name="Grafik 152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733D0" w14:textId="77777777" w:rsidR="00EC36BA" w:rsidRDefault="00EC36BA" w:rsidP="00EC36BA"/>
    <w:p w14:paraId="7F5B5F5E" w14:textId="77777777" w:rsidR="00EC36BA" w:rsidRPr="00D85DE3" w:rsidRDefault="00EC36BA" w:rsidP="00EC36BA">
      <w:pPr>
        <w:rPr>
          <w:rFonts w:ascii="PT Sans" w:hAnsi="PT Sans"/>
        </w:rPr>
      </w:pPr>
    </w:p>
    <w:p w14:paraId="6F668AD0" w14:textId="77777777" w:rsidR="00EC36BA" w:rsidRPr="00D85DE3" w:rsidRDefault="00EC36BA" w:rsidP="00EC36BA">
      <w:pPr>
        <w:rPr>
          <w:rFonts w:ascii="PT Sans" w:hAnsi="PT Sans"/>
        </w:rPr>
      </w:pPr>
    </w:p>
    <w:p w14:paraId="4BE83C88" w14:textId="6EDF2660" w:rsidR="00EC36BA" w:rsidRPr="00D85DE3" w:rsidRDefault="00EC36BA" w:rsidP="00EC36BA">
      <w:pPr>
        <w:pStyle w:val="berschrift1"/>
      </w:pPr>
      <w:r w:rsidRPr="00D85DE3">
        <w:t xml:space="preserve">Wahl </w:t>
      </w:r>
      <w:r>
        <w:t>Beisitzer</w:t>
      </w:r>
      <w:r w:rsidR="0051748C">
        <w:t>*</w:t>
      </w:r>
      <w:r>
        <w:t>in</w:t>
      </w:r>
    </w:p>
    <w:p w14:paraId="276707B2" w14:textId="77777777" w:rsidR="00EC36BA" w:rsidRPr="00D85DE3" w:rsidRDefault="00EC36BA" w:rsidP="00EC36BA">
      <w:pPr>
        <w:rPr>
          <w:rFonts w:ascii="PT Sans" w:hAnsi="PT Sans" w:cs="Arial"/>
          <w:sz w:val="46"/>
          <w:szCs w:val="46"/>
        </w:rPr>
      </w:pPr>
    </w:p>
    <w:p w14:paraId="369F0CC9" w14:textId="77777777" w:rsidR="00EC36BA" w:rsidRPr="00223D56" w:rsidRDefault="00EC36BA" w:rsidP="00EC36BA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0EBA3BB0" w14:textId="77777777" w:rsidR="00EC36BA" w:rsidRPr="00D85DE3" w:rsidRDefault="00EC36BA" w:rsidP="00EC36BA">
      <w:pPr>
        <w:rPr>
          <w:rFonts w:ascii="PT Sans" w:hAnsi="PT Sans"/>
        </w:rPr>
      </w:pPr>
    </w:p>
    <w:p w14:paraId="1990790D" w14:textId="77777777" w:rsidR="00EC36BA" w:rsidRPr="00D85DE3" w:rsidRDefault="00EC36BA" w:rsidP="00EC36BA">
      <w:pPr>
        <w:rPr>
          <w:rFonts w:ascii="PT Sans" w:hAnsi="PT Sans"/>
        </w:rPr>
      </w:pPr>
    </w:p>
    <w:p w14:paraId="56809E58" w14:textId="77777777" w:rsidR="00EC36BA" w:rsidRPr="00D85DE3" w:rsidRDefault="00EC36BA" w:rsidP="00EC36BA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FF929" wp14:editId="6D46935A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148" name="Rechtec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9B8789" id="Rechteck 148" o:spid="_x0000_s1026" style="position:absolute;margin-left:201pt;margin-top:4.25pt;width:35.55pt;height:3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8FCE78" wp14:editId="72F0A549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149" name="Rechtec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3346AC" id="Rechteck 149" o:spid="_x0000_s1026" style="position:absolute;margin-left:409.35pt;margin-top:4.7pt;width:35.55pt;height:3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01DD9B" wp14:editId="039F2EFF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150" name="Rechtec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B320E5" id="Rechteck 150" o:spid="_x0000_s1026" style="position:absolute;margin-left:52.5pt;margin-top:4.85pt;width:35.55pt;height:3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"/>
            </w:pict>
          </mc:Fallback>
        </mc:AlternateContent>
      </w:r>
    </w:p>
    <w:p w14:paraId="1F477FC5" w14:textId="77777777" w:rsidR="00EC36BA" w:rsidRPr="00D85DE3" w:rsidRDefault="00EC36BA" w:rsidP="00EC36BA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197A14EE" w14:textId="7645CD3A" w:rsidR="00EC36BA" w:rsidRPr="00691221" w:rsidRDefault="00EC36BA" w:rsidP="00EC36BA">
      <w:pPr>
        <w:pStyle w:val="berschrift1"/>
      </w:pPr>
      <w:r>
        <w:lastRenderedPageBreak/>
        <w:t xml:space="preserve">Wahl </w:t>
      </w:r>
      <w:r w:rsidR="003D78A7">
        <w:t>Beisitzer</w:t>
      </w:r>
      <w:r w:rsidR="0051748C">
        <w:t>*</w:t>
      </w:r>
      <w:r w:rsidR="003D78A7">
        <w:t>in</w:t>
      </w:r>
    </w:p>
    <w:p w14:paraId="7B81A814" w14:textId="77777777" w:rsidR="00EC36BA" w:rsidRDefault="00EC36BA" w:rsidP="00EC36BA">
      <w:pPr>
        <w:pStyle w:val="21Subheadline"/>
      </w:pPr>
    </w:p>
    <w:p w14:paraId="3819FB41" w14:textId="77777777" w:rsidR="00EC36BA" w:rsidRPr="00223D56" w:rsidRDefault="00EC36BA" w:rsidP="00EC36BA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57C8CD58" w14:textId="77777777" w:rsidR="00EC36BA" w:rsidRPr="00D85DE3" w:rsidRDefault="00EC36BA" w:rsidP="00EC36BA">
      <w:pPr>
        <w:rPr>
          <w:rFonts w:ascii="PT Sans" w:hAnsi="PT Sans"/>
        </w:rPr>
      </w:pPr>
    </w:p>
    <w:p w14:paraId="4D7A95EA" w14:textId="77777777" w:rsidR="00EC36BA" w:rsidRPr="00D85DE3" w:rsidRDefault="00EC36BA" w:rsidP="00EC36BA">
      <w:pPr>
        <w:rPr>
          <w:rFonts w:ascii="PT Sans" w:hAnsi="PT Sans"/>
        </w:rPr>
      </w:pPr>
    </w:p>
    <w:p w14:paraId="72D60FE4" w14:textId="77777777" w:rsidR="00EC36BA" w:rsidRPr="00D85DE3" w:rsidRDefault="00EC36BA" w:rsidP="00EC36BA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5EBA1E" wp14:editId="6816FBD2">
                <wp:simplePos x="0" y="0"/>
                <wp:positionH relativeFrom="column">
                  <wp:posOffset>5206365</wp:posOffset>
                </wp:positionH>
                <wp:positionV relativeFrom="paragraph">
                  <wp:posOffset>48260</wp:posOffset>
                </wp:positionV>
                <wp:extent cx="451485" cy="436880"/>
                <wp:effectExtent l="0" t="0" r="0" b="0"/>
                <wp:wrapNone/>
                <wp:docPr id="153" name="Rechtec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FD1DC0" id="Rechteck 153" o:spid="_x0000_s1026" style="position:absolute;margin-left:409.95pt;margin-top:3.8pt;width:35.55pt;height:3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C788D8" wp14:editId="05D9B358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451485" cy="436880"/>
                <wp:effectExtent l="0" t="0" r="0" b="0"/>
                <wp:wrapNone/>
                <wp:docPr id="154" name="Rechtec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3E383C" id="Rechteck 154" o:spid="_x0000_s1026" style="position:absolute;margin-left:201.6pt;margin-top:3.35pt;width:35.55pt;height:3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C1E787" wp14:editId="28DBCE22">
                <wp:simplePos x="0" y="0"/>
                <wp:positionH relativeFrom="column">
                  <wp:posOffset>674370</wp:posOffset>
                </wp:positionH>
                <wp:positionV relativeFrom="paragraph">
                  <wp:posOffset>50165</wp:posOffset>
                </wp:positionV>
                <wp:extent cx="451485" cy="436880"/>
                <wp:effectExtent l="0" t="0" r="0" b="0"/>
                <wp:wrapNone/>
                <wp:docPr id="155" name="Rechtec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0D0A7B" id="Rechteck 155" o:spid="_x0000_s1026" style="position:absolute;margin-left:53.1pt;margin-top:3.95pt;width:35.55pt;height:3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"/>
            </w:pict>
          </mc:Fallback>
        </mc:AlternateContent>
      </w:r>
    </w:p>
    <w:p w14:paraId="192C8E86" w14:textId="77777777" w:rsidR="00EC36BA" w:rsidRPr="00D85DE3" w:rsidRDefault="00EC36BA" w:rsidP="00EC36BA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p w14:paraId="5D646559" w14:textId="77777777" w:rsidR="00EC36BA" w:rsidRPr="00D85DE3" w:rsidRDefault="00EC36BA" w:rsidP="00EC36BA">
      <w:pPr>
        <w:rPr>
          <w:rFonts w:ascii="PT Sans" w:hAnsi="PT Sans"/>
        </w:rPr>
      </w:pPr>
    </w:p>
    <w:p w14:paraId="6F90E9C9" w14:textId="77777777" w:rsidR="00EC36BA" w:rsidRDefault="00EC36BA" w:rsidP="00EC36BA">
      <w:pPr>
        <w:rPr>
          <w:rFonts w:ascii="PT Sans" w:hAnsi="PT Sans"/>
        </w:rPr>
      </w:pPr>
    </w:p>
    <w:p w14:paraId="2565B7C9" w14:textId="77777777" w:rsidR="00EC36BA" w:rsidRDefault="00EC36BA" w:rsidP="00EC36BA">
      <w:pPr>
        <w:rPr>
          <w:rFonts w:ascii="PT Sans" w:hAnsi="PT Sans"/>
        </w:rPr>
      </w:pPr>
    </w:p>
    <w:p w14:paraId="4A4865EC" w14:textId="77777777" w:rsidR="00EC36BA" w:rsidRDefault="00EC36BA" w:rsidP="00EC36BA">
      <w:pPr>
        <w:rPr>
          <w:rFonts w:ascii="PT Sans" w:hAnsi="PT Sans"/>
        </w:rPr>
      </w:pPr>
    </w:p>
    <w:p w14:paraId="567AE8A6" w14:textId="77777777" w:rsidR="00EC36BA" w:rsidRDefault="00EC36BA" w:rsidP="00EC36BA">
      <w:pPr>
        <w:rPr>
          <w:rFonts w:ascii="PT Sans" w:hAnsi="PT Sans"/>
        </w:rPr>
      </w:pPr>
    </w:p>
    <w:p w14:paraId="443C00F2" w14:textId="77777777" w:rsidR="00EC36BA" w:rsidRPr="00D85DE3" w:rsidRDefault="00EC36BA" w:rsidP="00EC36BA">
      <w:pPr>
        <w:rPr>
          <w:rFonts w:ascii="PT Sans" w:hAnsi="PT Sans"/>
        </w:rPr>
      </w:pPr>
    </w:p>
    <w:p w14:paraId="4CFD192F" w14:textId="77777777" w:rsidR="00EC36BA" w:rsidRPr="00D85DE3" w:rsidRDefault="00EC36BA" w:rsidP="00EC36BA">
      <w:pPr>
        <w:rPr>
          <w:rFonts w:ascii="PT Sans" w:hAnsi="PT Sans"/>
        </w:rPr>
      </w:pPr>
    </w:p>
    <w:p w14:paraId="24BBEEAD" w14:textId="77777777" w:rsidR="00EC36BA" w:rsidRPr="00D85DE3" w:rsidRDefault="00EC36BA" w:rsidP="00EC36BA">
      <w:pPr>
        <w:rPr>
          <w:rFonts w:ascii="PT Sans" w:hAnsi="PT Sans"/>
        </w:rPr>
      </w:pPr>
      <w:r>
        <w:rPr>
          <w:rFonts w:ascii="PT Sans" w:hAnsi="PT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7FA8A6" wp14:editId="2375A7EC">
                <wp:simplePos x="0" y="0"/>
                <wp:positionH relativeFrom="page">
                  <wp:posOffset>0</wp:posOffset>
                </wp:positionH>
                <wp:positionV relativeFrom="paragraph">
                  <wp:posOffset>218885</wp:posOffset>
                </wp:positionV>
                <wp:extent cx="7552690" cy="6350"/>
                <wp:effectExtent l="0" t="0" r="29210" b="31750"/>
                <wp:wrapNone/>
                <wp:docPr id="156" name="Gerader Verbinde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9F2B8A" id="Gerader Verbinder 15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7.25pt" to="59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" strokecolor="#c9062a [3044]">
                <w10:wrap anchorx="page"/>
              </v:line>
            </w:pict>
          </mc:Fallback>
        </mc:AlternateContent>
      </w:r>
    </w:p>
    <w:p w14:paraId="58C02B14" w14:textId="77777777" w:rsidR="00EC36BA" w:rsidRPr="00D85DE3" w:rsidRDefault="00EC36BA" w:rsidP="00EC36BA">
      <w:pPr>
        <w:rPr>
          <w:rFonts w:ascii="PT Sans" w:hAnsi="PT Sans"/>
        </w:rPr>
      </w:pPr>
    </w:p>
    <w:p w14:paraId="5F417C00" w14:textId="77777777" w:rsidR="00EC36BA" w:rsidRPr="00D85DE3" w:rsidRDefault="00EC36BA" w:rsidP="00EC36BA">
      <w:pPr>
        <w:rPr>
          <w:rFonts w:ascii="PT Sans" w:hAnsi="PT Sans"/>
        </w:rPr>
      </w:pPr>
    </w:p>
    <w:p w14:paraId="6E3EEEC1" w14:textId="77777777" w:rsidR="00EC36BA" w:rsidRPr="00D85DE3" w:rsidRDefault="00EC36BA" w:rsidP="00EC36BA">
      <w:pPr>
        <w:rPr>
          <w:rFonts w:ascii="PT Sans" w:hAnsi="PT Sans"/>
        </w:rPr>
      </w:pPr>
      <w:r w:rsidRPr="00D31896">
        <w:rPr>
          <w:noProof/>
          <w:sz w:val="24"/>
          <w:lang w:eastAsia="de-DE"/>
        </w:rPr>
        <w:drawing>
          <wp:anchor distT="0" distB="0" distL="114300" distR="114300" simplePos="0" relativeHeight="251750400" behindDoc="1" locked="1" layoutInCell="1" allowOverlap="1" wp14:anchorId="73B7C460" wp14:editId="6BF58731">
            <wp:simplePos x="0" y="0"/>
            <wp:positionH relativeFrom="page">
              <wp:posOffset>5289550</wp:posOffset>
            </wp:positionH>
            <wp:positionV relativeFrom="page">
              <wp:posOffset>5567680</wp:posOffset>
            </wp:positionV>
            <wp:extent cx="2037080" cy="1097915"/>
            <wp:effectExtent l="0" t="0" r="0" b="0"/>
            <wp:wrapNone/>
            <wp:docPr id="160" name="Grafik 160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A4B62" w14:textId="77777777" w:rsidR="00EC36BA" w:rsidRPr="00D85DE3" w:rsidRDefault="00EC36BA" w:rsidP="00EC36BA">
      <w:pPr>
        <w:rPr>
          <w:rFonts w:ascii="PT Sans" w:hAnsi="PT Sans"/>
        </w:rPr>
      </w:pPr>
    </w:p>
    <w:sdt>
      <w:sdtPr>
        <w:rPr>
          <w:rStyle w:val="01SoVDBundesverband"/>
        </w:rPr>
        <w:alias w:val="Firma"/>
        <w:tag w:val=""/>
        <w:id w:val="-1253041074"/>
        <w:dataBinding w:prefixMappings="xmlns:ns0='http://schemas.openxmlformats.org/officeDocument/2006/extended-properties' " w:xpath="/ns0:Properties[1]/ns0:Company[1]" w:storeItemID="{6668398D-A668-4E3E-A5EB-62B293D839F1}"/>
        <w15:color w:val="D5072D"/>
        <w:text/>
      </w:sdtPr>
      <w:sdtEndPr>
        <w:rPr>
          <w:rStyle w:val="01SoVDBundesverband"/>
        </w:rPr>
      </w:sdtEndPr>
      <w:sdtContent>
        <w:p w14:paraId="460AF6BF" w14:textId="77777777" w:rsidR="00EC36BA" w:rsidRDefault="00EC36BA" w:rsidP="00EC36BA">
          <w:r w:rsidRPr="00112D71">
            <w:rPr>
              <w:rStyle w:val="01SoVDBundesverband"/>
            </w:rPr>
            <w:t>Sozialverband Deutschland</w:t>
          </w:r>
        </w:p>
      </w:sdtContent>
    </w:sdt>
    <w:p w14:paraId="2DA8D8E0" w14:textId="77777777" w:rsidR="00EC36BA" w:rsidRPr="00D31896" w:rsidRDefault="007B3530" w:rsidP="00EC36BA">
      <w:pPr>
        <w:rPr>
          <w:sz w:val="24"/>
        </w:rPr>
      </w:pPr>
      <w:sdt>
        <w:sdtPr>
          <w:rPr>
            <w:rStyle w:val="01SoVDLandesverband"/>
            <w:sz w:val="24"/>
          </w:rPr>
          <w:alias w:val="Firmenadresse"/>
          <w:tag w:val=""/>
          <w:id w:val="642395736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01SoVDLandesverband"/>
          </w:rPr>
        </w:sdtEndPr>
        <w:sdtContent>
          <w:r w:rsidR="00EC36BA" w:rsidRPr="00D31896">
            <w:rPr>
              <w:rStyle w:val="01SoVDLandesverband"/>
              <w:sz w:val="24"/>
            </w:rPr>
            <w:t>Landesverband Niedersachsen</w:t>
          </w:r>
        </w:sdtContent>
      </w:sdt>
      <w:r w:rsidR="00EC36BA" w:rsidRPr="00D31896">
        <w:rPr>
          <w:noProof/>
          <w:sz w:val="24"/>
          <w:lang w:eastAsia="de-DE"/>
        </w:rPr>
        <w:drawing>
          <wp:anchor distT="0" distB="0" distL="114300" distR="114300" simplePos="0" relativeHeight="251749376" behindDoc="1" locked="1" layoutInCell="1" allowOverlap="1" wp14:anchorId="4550476E" wp14:editId="33D11EB4">
            <wp:simplePos x="0" y="0"/>
            <wp:positionH relativeFrom="page">
              <wp:posOffset>5364480</wp:posOffset>
            </wp:positionH>
            <wp:positionV relativeFrom="page">
              <wp:posOffset>158115</wp:posOffset>
            </wp:positionV>
            <wp:extent cx="2037600" cy="1098000"/>
            <wp:effectExtent l="0" t="0" r="0" b="0"/>
            <wp:wrapNone/>
            <wp:docPr id="161" name="Grafik 161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4DAE6" w14:textId="77777777" w:rsidR="00EC36BA" w:rsidRDefault="00EC36BA" w:rsidP="00EC36BA"/>
    <w:p w14:paraId="069E7503" w14:textId="77777777" w:rsidR="00EC36BA" w:rsidRPr="00D85DE3" w:rsidRDefault="00EC36BA" w:rsidP="00EC36BA">
      <w:pPr>
        <w:rPr>
          <w:rFonts w:ascii="PT Sans" w:hAnsi="PT Sans"/>
        </w:rPr>
      </w:pPr>
    </w:p>
    <w:p w14:paraId="07FBA433" w14:textId="77777777" w:rsidR="00EC36BA" w:rsidRPr="00D85DE3" w:rsidRDefault="00EC36BA" w:rsidP="00EC36BA">
      <w:pPr>
        <w:rPr>
          <w:rFonts w:ascii="PT Sans" w:hAnsi="PT Sans"/>
        </w:rPr>
      </w:pPr>
    </w:p>
    <w:p w14:paraId="5BD6DD2A" w14:textId="198BCB92" w:rsidR="00EC36BA" w:rsidRPr="00D85DE3" w:rsidRDefault="00EC36BA" w:rsidP="00EC36BA">
      <w:pPr>
        <w:pStyle w:val="berschrift1"/>
      </w:pPr>
      <w:r w:rsidRPr="00D85DE3">
        <w:t xml:space="preserve">Wahl </w:t>
      </w:r>
      <w:r>
        <w:t>Revisor</w:t>
      </w:r>
      <w:r w:rsidR="0051748C">
        <w:t>*</w:t>
      </w:r>
      <w:r>
        <w:t>in</w:t>
      </w:r>
    </w:p>
    <w:p w14:paraId="5CEF8DA4" w14:textId="77777777" w:rsidR="00EC36BA" w:rsidRPr="00D85DE3" w:rsidRDefault="00EC36BA" w:rsidP="00EC36BA">
      <w:pPr>
        <w:rPr>
          <w:rFonts w:ascii="PT Sans" w:hAnsi="PT Sans" w:cs="Arial"/>
          <w:sz w:val="46"/>
          <w:szCs w:val="46"/>
        </w:rPr>
      </w:pPr>
    </w:p>
    <w:p w14:paraId="6D19B04E" w14:textId="77777777" w:rsidR="00EC36BA" w:rsidRPr="00223D56" w:rsidRDefault="00EC36BA" w:rsidP="00EC36BA">
      <w:pPr>
        <w:rPr>
          <w:rFonts w:ascii="PT Sans" w:hAnsi="PT Sans" w:cs="Arial"/>
          <w:sz w:val="44"/>
          <w:szCs w:val="44"/>
        </w:rPr>
      </w:pPr>
      <w:r w:rsidRPr="00223D56">
        <w:rPr>
          <w:rFonts w:ascii="PT Sans" w:hAnsi="PT Sans" w:cs="Arial"/>
          <w:b/>
          <w:bCs/>
          <w:sz w:val="44"/>
          <w:szCs w:val="44"/>
        </w:rPr>
        <w:t>Vorname Name</w:t>
      </w:r>
    </w:p>
    <w:p w14:paraId="0D8D977A" w14:textId="77777777" w:rsidR="00EC36BA" w:rsidRPr="00D85DE3" w:rsidRDefault="00EC36BA" w:rsidP="00EC36BA">
      <w:pPr>
        <w:rPr>
          <w:rFonts w:ascii="PT Sans" w:hAnsi="PT Sans"/>
        </w:rPr>
      </w:pPr>
    </w:p>
    <w:p w14:paraId="0BF8CF9B" w14:textId="77777777" w:rsidR="00EC36BA" w:rsidRPr="00D85DE3" w:rsidRDefault="00EC36BA" w:rsidP="00EC36BA">
      <w:pPr>
        <w:rPr>
          <w:rFonts w:ascii="PT Sans" w:hAnsi="PT Sans"/>
        </w:rPr>
      </w:pPr>
    </w:p>
    <w:p w14:paraId="63412E32" w14:textId="77777777" w:rsidR="00EC36BA" w:rsidRPr="00D85DE3" w:rsidRDefault="00EC36BA" w:rsidP="00EC36BA">
      <w:pPr>
        <w:rPr>
          <w:rFonts w:ascii="PT Sans" w:hAnsi="PT Sans"/>
        </w:rPr>
      </w:pP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93ADC3" wp14:editId="547E11E4">
                <wp:simplePos x="0" y="0"/>
                <wp:positionH relativeFrom="column">
                  <wp:posOffset>2552700</wp:posOffset>
                </wp:positionH>
                <wp:positionV relativeFrom="paragraph">
                  <wp:posOffset>53975</wp:posOffset>
                </wp:positionV>
                <wp:extent cx="451485" cy="436880"/>
                <wp:effectExtent l="0" t="0" r="0" b="0"/>
                <wp:wrapNone/>
                <wp:docPr id="157" name="Rechtec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A4E09A" id="Rechteck 157" o:spid="_x0000_s1026" style="position:absolute;margin-left:201pt;margin-top:4.25pt;width:35.55pt;height:3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814201" wp14:editId="10CDE29A">
                <wp:simplePos x="0" y="0"/>
                <wp:positionH relativeFrom="column">
                  <wp:posOffset>5198745</wp:posOffset>
                </wp:positionH>
                <wp:positionV relativeFrom="paragraph">
                  <wp:posOffset>59690</wp:posOffset>
                </wp:positionV>
                <wp:extent cx="451485" cy="436880"/>
                <wp:effectExtent l="0" t="0" r="0" b="0"/>
                <wp:wrapNone/>
                <wp:docPr id="158" name="Rechtec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6BC379" id="Rechteck 158" o:spid="_x0000_s1026" style="position:absolute;margin-left:409.35pt;margin-top:4.7pt;width:35.55pt;height:3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"/>
            </w:pict>
          </mc:Fallback>
        </mc:AlternateContent>
      </w:r>
      <w:r w:rsidRPr="00D85DE3">
        <w:rPr>
          <w:rFonts w:ascii="PT Sans" w:hAnsi="PT Sans" w:cs="Arial"/>
          <w:b/>
          <w:bCs/>
          <w:noProof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7AF74D" wp14:editId="196E1825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51485" cy="436880"/>
                <wp:effectExtent l="0" t="0" r="0" b="0"/>
                <wp:wrapNone/>
                <wp:docPr id="159" name="Rechtec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F983CC" id="Rechteck 159" o:spid="_x0000_s1026" style="position:absolute;margin-left:52.5pt;margin-top:4.85pt;width:35.55pt;height:3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"/>
            </w:pict>
          </mc:Fallback>
        </mc:AlternateContent>
      </w:r>
    </w:p>
    <w:p w14:paraId="6D4215C2" w14:textId="6A3630DF" w:rsidR="000D3F69" w:rsidRPr="003D78A7" w:rsidRDefault="00EC36BA" w:rsidP="003D78A7">
      <w:pPr>
        <w:rPr>
          <w:rFonts w:ascii="PT Sans" w:hAnsi="PT Sans" w:cs="Arial"/>
          <w:b/>
          <w:sz w:val="40"/>
          <w:szCs w:val="40"/>
        </w:rPr>
      </w:pPr>
      <w:r w:rsidRPr="00D85DE3">
        <w:rPr>
          <w:rFonts w:ascii="PT Sans" w:hAnsi="PT Sans" w:cs="Arial"/>
          <w:b/>
          <w:sz w:val="40"/>
          <w:szCs w:val="40"/>
        </w:rPr>
        <w:t>Ja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Nein</w:t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</w:r>
      <w:r w:rsidRPr="00D85DE3">
        <w:rPr>
          <w:rFonts w:ascii="PT Sans" w:hAnsi="PT Sans" w:cs="Arial"/>
          <w:b/>
          <w:sz w:val="40"/>
          <w:szCs w:val="40"/>
        </w:rPr>
        <w:tab/>
        <w:t>Enthaltung</w:t>
      </w:r>
    </w:p>
    <w:sectPr w:rsidR="000D3F69" w:rsidRPr="003D78A7" w:rsidSect="00223D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60A" w14:textId="77777777" w:rsidR="00EC36BA" w:rsidRDefault="00EC36BA" w:rsidP="00F364C3">
      <w:pPr>
        <w:spacing w:line="240" w:lineRule="auto"/>
      </w:pPr>
      <w:r>
        <w:separator/>
      </w:r>
    </w:p>
    <w:p w14:paraId="7D387A81" w14:textId="77777777" w:rsidR="00EC36BA" w:rsidRDefault="00EC36BA"/>
    <w:p w14:paraId="7AC0B500" w14:textId="77777777" w:rsidR="00EC36BA" w:rsidRDefault="00EC36BA"/>
    <w:p w14:paraId="4DECB0DE" w14:textId="77777777" w:rsidR="00EC36BA" w:rsidRDefault="00EC36BA" w:rsidP="00051D9F"/>
  </w:endnote>
  <w:endnote w:type="continuationSeparator" w:id="0">
    <w:p w14:paraId="11345669" w14:textId="77777777" w:rsidR="00EC36BA" w:rsidRDefault="00EC36BA" w:rsidP="00F364C3">
      <w:pPr>
        <w:spacing w:line="240" w:lineRule="auto"/>
      </w:pPr>
      <w:r>
        <w:continuationSeparator/>
      </w:r>
    </w:p>
    <w:p w14:paraId="1FE3BF4E" w14:textId="77777777" w:rsidR="00EC36BA" w:rsidRDefault="00EC36BA"/>
    <w:p w14:paraId="7F2EDFE9" w14:textId="77777777" w:rsidR="00EC36BA" w:rsidRDefault="00EC36BA"/>
    <w:p w14:paraId="4450DFE9" w14:textId="77777777" w:rsidR="00EC36BA" w:rsidRDefault="00EC36BA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EC36BA" w:rsidRPr="005D7A25" w:rsidRDefault="00EC36BA">
    <w:pPr>
      <w:pStyle w:val="Fuzeile"/>
    </w:pPr>
  </w:p>
  <w:p w14:paraId="13CBAD71" w14:textId="77777777" w:rsidR="00EC36BA" w:rsidRDefault="00EC36BA"/>
  <w:p w14:paraId="7BD8E9EF" w14:textId="77777777" w:rsidR="00EC36BA" w:rsidRDefault="00EC36BA"/>
  <w:p w14:paraId="6145F35C" w14:textId="77777777" w:rsidR="00EC36BA" w:rsidRDefault="00EC36BA" w:rsidP="00051D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28D1" w14:textId="77777777" w:rsidR="00EC36BA" w:rsidRDefault="00EC36BA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C36BA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EC36BA" w:rsidRDefault="00EC36BA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2A927E21" w:rsidR="00EC36BA" w:rsidRDefault="00EC36BA" w:rsidP="00CC2893">
          <w:pPr>
            <w:jc w:val="right"/>
          </w:pPr>
        </w:p>
      </w:tc>
      <w:tc>
        <w:tcPr>
          <w:tcW w:w="20" w:type="dxa"/>
        </w:tcPr>
        <w:p w14:paraId="632114EF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C36BA" w:rsidRPr="005D7A25" w14:paraId="41337CE3" w14:textId="77777777" w:rsidTr="00CC2893">
      <w:trPr>
        <w:trHeight w:val="1"/>
      </w:trPr>
      <w:tc>
        <w:tcPr>
          <w:tcW w:w="2694" w:type="dxa"/>
        </w:tcPr>
        <w:p w14:paraId="7D82A3BB" w14:textId="77777777" w:rsidR="00EC36BA" w:rsidRDefault="00EC36BA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17D02A8E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7FD5989" w14:textId="77777777" w:rsidR="00EC36BA" w:rsidRDefault="00EC36BA" w:rsidP="00CC2893">
          <w:pPr>
            <w:jc w:val="right"/>
          </w:pPr>
        </w:p>
      </w:tc>
      <w:tc>
        <w:tcPr>
          <w:tcW w:w="20" w:type="dxa"/>
        </w:tcPr>
        <w:p w14:paraId="3D60AF57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C36BA" w:rsidRPr="005D7A25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177B27BA" w14:textId="356E7C54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2151" w:type="dxa"/>
          <w:vAlign w:val="bottom"/>
        </w:tcPr>
        <w:p w14:paraId="7792B08E" w14:textId="6F0888A1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778A182A" w14:textId="3465BAD4" w:rsidR="00EC36BA" w:rsidRPr="005D7A25" w:rsidRDefault="00EC36BA" w:rsidP="00CC2893">
          <w:pPr>
            <w:jc w:val="right"/>
          </w:pPr>
        </w:p>
      </w:tc>
      <w:tc>
        <w:tcPr>
          <w:tcW w:w="20" w:type="dxa"/>
        </w:tcPr>
        <w:p w14:paraId="07CDF24E" w14:textId="77777777" w:rsidR="00EC36BA" w:rsidRPr="005D7A25" w:rsidRDefault="00EC36BA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EC36BA" w:rsidRDefault="00EC36BA" w:rsidP="00E1534D">
    <w:pPr>
      <w:pStyle w:val="Fuzeile"/>
      <w:ind w:right="-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0615" w14:textId="77777777" w:rsidR="00EC36BA" w:rsidRDefault="00EC36BA" w:rsidP="00F364C3">
      <w:pPr>
        <w:spacing w:line="240" w:lineRule="auto"/>
      </w:pPr>
      <w:r>
        <w:separator/>
      </w:r>
    </w:p>
    <w:p w14:paraId="718E14F7" w14:textId="77777777" w:rsidR="00EC36BA" w:rsidRDefault="00EC36BA"/>
    <w:p w14:paraId="72C7308D" w14:textId="77777777" w:rsidR="00EC36BA" w:rsidRDefault="00EC36BA"/>
    <w:p w14:paraId="5E9E95EB" w14:textId="77777777" w:rsidR="00EC36BA" w:rsidRDefault="00EC36BA" w:rsidP="00051D9F"/>
  </w:footnote>
  <w:footnote w:type="continuationSeparator" w:id="0">
    <w:p w14:paraId="2B88E5C5" w14:textId="77777777" w:rsidR="00EC36BA" w:rsidRDefault="00EC36BA" w:rsidP="00F364C3">
      <w:pPr>
        <w:spacing w:line="240" w:lineRule="auto"/>
      </w:pPr>
      <w:r>
        <w:continuationSeparator/>
      </w:r>
    </w:p>
    <w:p w14:paraId="3DE370C9" w14:textId="77777777" w:rsidR="00EC36BA" w:rsidRDefault="00EC36BA"/>
    <w:p w14:paraId="596AAE07" w14:textId="77777777" w:rsidR="00EC36BA" w:rsidRDefault="00EC36BA"/>
    <w:p w14:paraId="6CA328AB" w14:textId="77777777" w:rsidR="00EC36BA" w:rsidRDefault="00EC36BA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EC36BA" w:rsidRDefault="00EC36BA">
    <w:pPr>
      <w:pStyle w:val="Kopfzeile"/>
    </w:pPr>
  </w:p>
  <w:p w14:paraId="200EA03F" w14:textId="77777777" w:rsidR="00EC36BA" w:rsidRDefault="00EC36BA"/>
  <w:p w14:paraId="441D9272" w14:textId="77777777" w:rsidR="00EC36BA" w:rsidRDefault="00EC36BA"/>
  <w:p w14:paraId="7E97D939" w14:textId="77777777" w:rsidR="00EC36BA" w:rsidRDefault="00EC36BA" w:rsidP="00051D9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EC36BA" w:rsidRDefault="00EC36BA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77777777" w:rsidR="00EC36BA" w:rsidRPr="00D31896" w:rsidRDefault="007B3530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EC36BA" w:rsidRPr="00D31896">
          <w:rPr>
            <w:rStyle w:val="01SoVDLandesverband"/>
            <w:sz w:val="24"/>
          </w:rPr>
          <w:t>Landesverband Niedersachsen</w:t>
        </w:r>
      </w:sdtContent>
    </w:sdt>
    <w:r w:rsidR="00EC36BA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100" name="Grafik 100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EC36BA" w:rsidRDefault="00EC36BA"/>
  <w:p w14:paraId="7701F8CA" w14:textId="77777777" w:rsidR="00EC36BA" w:rsidRDefault="00EC36BA"/>
  <w:p w14:paraId="72D3BD10" w14:textId="77777777" w:rsidR="00EC36BA" w:rsidRDefault="00EC36BA" w:rsidP="00051D9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EC36BA" w:rsidRDefault="00EC36BA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77777777" w:rsidR="00EC36BA" w:rsidRDefault="007B3530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EC36BA">
          <w:rPr>
            <w:rStyle w:val="01SoVDLandesverband"/>
          </w:rPr>
          <w:t>Landesverband Niedersachsen</w:t>
        </w:r>
      </w:sdtContent>
    </w:sdt>
    <w:r w:rsidR="00EC36BA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101" name="Grafik 10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EC36BA" w:rsidRDefault="00EC36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D3F69"/>
    <w:rsid w:val="000F7CEB"/>
    <w:rsid w:val="00103CB4"/>
    <w:rsid w:val="00112D71"/>
    <w:rsid w:val="00113E28"/>
    <w:rsid w:val="00150DD9"/>
    <w:rsid w:val="00152160"/>
    <w:rsid w:val="00156935"/>
    <w:rsid w:val="00196902"/>
    <w:rsid w:val="001A1DB5"/>
    <w:rsid w:val="001D7748"/>
    <w:rsid w:val="001E7624"/>
    <w:rsid w:val="00214F77"/>
    <w:rsid w:val="00223D56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644F"/>
    <w:rsid w:val="00325048"/>
    <w:rsid w:val="00327D08"/>
    <w:rsid w:val="00336436"/>
    <w:rsid w:val="00385241"/>
    <w:rsid w:val="00397374"/>
    <w:rsid w:val="003C264C"/>
    <w:rsid w:val="003C6AFE"/>
    <w:rsid w:val="003D46AA"/>
    <w:rsid w:val="003D78A7"/>
    <w:rsid w:val="003E0DA2"/>
    <w:rsid w:val="003F3707"/>
    <w:rsid w:val="003F4737"/>
    <w:rsid w:val="003F665D"/>
    <w:rsid w:val="00400EAA"/>
    <w:rsid w:val="00402D23"/>
    <w:rsid w:val="0040494D"/>
    <w:rsid w:val="00414F5C"/>
    <w:rsid w:val="0043201B"/>
    <w:rsid w:val="00434485"/>
    <w:rsid w:val="004539BA"/>
    <w:rsid w:val="00456A5C"/>
    <w:rsid w:val="00477E82"/>
    <w:rsid w:val="00491920"/>
    <w:rsid w:val="004C6135"/>
    <w:rsid w:val="004D6E63"/>
    <w:rsid w:val="004E4697"/>
    <w:rsid w:val="00501D45"/>
    <w:rsid w:val="0051748C"/>
    <w:rsid w:val="00524270"/>
    <w:rsid w:val="005572C4"/>
    <w:rsid w:val="00563350"/>
    <w:rsid w:val="005C5831"/>
    <w:rsid w:val="005D7A25"/>
    <w:rsid w:val="005E6E41"/>
    <w:rsid w:val="00610FEB"/>
    <w:rsid w:val="0063544B"/>
    <w:rsid w:val="00650FA6"/>
    <w:rsid w:val="006525A8"/>
    <w:rsid w:val="006612DB"/>
    <w:rsid w:val="00675021"/>
    <w:rsid w:val="00686CD6"/>
    <w:rsid w:val="00691221"/>
    <w:rsid w:val="006A6D09"/>
    <w:rsid w:val="006B7D8F"/>
    <w:rsid w:val="00721275"/>
    <w:rsid w:val="00740D36"/>
    <w:rsid w:val="007602D8"/>
    <w:rsid w:val="007B3530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9027CD"/>
    <w:rsid w:val="0095019F"/>
    <w:rsid w:val="00965DB2"/>
    <w:rsid w:val="009762BE"/>
    <w:rsid w:val="009A7F02"/>
    <w:rsid w:val="009E2A1C"/>
    <w:rsid w:val="009F3681"/>
    <w:rsid w:val="00A15510"/>
    <w:rsid w:val="00A55A62"/>
    <w:rsid w:val="00A569ED"/>
    <w:rsid w:val="00A718D0"/>
    <w:rsid w:val="00A74262"/>
    <w:rsid w:val="00A97B35"/>
    <w:rsid w:val="00AA785C"/>
    <w:rsid w:val="00AB7E29"/>
    <w:rsid w:val="00AF2E0E"/>
    <w:rsid w:val="00B03C16"/>
    <w:rsid w:val="00B37185"/>
    <w:rsid w:val="00B451B5"/>
    <w:rsid w:val="00B55C7D"/>
    <w:rsid w:val="00B57C2C"/>
    <w:rsid w:val="00BA61C8"/>
    <w:rsid w:val="00BF798E"/>
    <w:rsid w:val="00C21DE7"/>
    <w:rsid w:val="00C40E5A"/>
    <w:rsid w:val="00C6410D"/>
    <w:rsid w:val="00C7096B"/>
    <w:rsid w:val="00C748F8"/>
    <w:rsid w:val="00C9015A"/>
    <w:rsid w:val="00CC2893"/>
    <w:rsid w:val="00CE37CE"/>
    <w:rsid w:val="00CE7654"/>
    <w:rsid w:val="00D31896"/>
    <w:rsid w:val="00D31B4E"/>
    <w:rsid w:val="00D77B57"/>
    <w:rsid w:val="00DA6907"/>
    <w:rsid w:val="00DE1478"/>
    <w:rsid w:val="00DE7487"/>
    <w:rsid w:val="00E0061E"/>
    <w:rsid w:val="00E127A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5096"/>
    <w:rsid w:val="00EB0D60"/>
    <w:rsid w:val="00EC36BA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4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15C3B9-AF07-4C38-9950-672C7DCC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5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Widmann, Nancy - SoVD-Landesverband Niedersachsen</cp:lastModifiedBy>
  <cp:revision>8</cp:revision>
  <cp:lastPrinted>2019-11-06T17:21:00Z</cp:lastPrinted>
  <dcterms:created xsi:type="dcterms:W3CDTF">2019-11-06T16:44:00Z</dcterms:created>
  <dcterms:modified xsi:type="dcterms:W3CDTF">2021-06-22T07:23:00Z</dcterms:modified>
</cp:coreProperties>
</file>