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485"/>
        <w:gridCol w:w="3118"/>
        <w:gridCol w:w="3261"/>
      </w:tblGrid>
      <w:tr w:rsidR="00C34506" w:rsidRPr="008D6CCF" w14:paraId="6D5DE1C2" w14:textId="546FFD65" w:rsidTr="00BB7BEA">
        <w:trPr>
          <w:trHeight w:val="561"/>
        </w:trPr>
        <w:tc>
          <w:tcPr>
            <w:tcW w:w="2031" w:type="dxa"/>
            <w:shd w:val="clear" w:color="auto" w:fill="auto"/>
          </w:tcPr>
          <w:p w14:paraId="58AAD1AE" w14:textId="27039A43" w:rsidR="00C34506" w:rsidRPr="008B23DA" w:rsidRDefault="00C34506" w:rsidP="00BB7BEA">
            <w:pPr>
              <w:rPr>
                <w:b/>
                <w:bCs/>
              </w:rPr>
            </w:pPr>
            <w:r w:rsidRPr="008B23DA">
              <w:rPr>
                <w:b/>
                <w:bCs/>
              </w:rPr>
              <w:t>Art der Veranstaltung:</w:t>
            </w:r>
          </w:p>
        </w:tc>
        <w:tc>
          <w:tcPr>
            <w:tcW w:w="4485" w:type="dxa"/>
            <w:shd w:val="clear" w:color="auto" w:fill="auto"/>
          </w:tcPr>
          <w:p w14:paraId="2C3AF88C" w14:textId="77777777" w:rsidR="00C34506" w:rsidRPr="008D6CCF" w:rsidRDefault="00C34506" w:rsidP="00BB7BEA">
            <w:pPr>
              <w:rPr>
                <w:sz w:val="22"/>
              </w:rPr>
            </w:pPr>
          </w:p>
        </w:tc>
        <w:tc>
          <w:tcPr>
            <w:tcW w:w="3118" w:type="dxa"/>
          </w:tcPr>
          <w:p w14:paraId="08A0D888" w14:textId="247B9580" w:rsidR="00C34506" w:rsidRPr="008D6CCF" w:rsidRDefault="00C34506" w:rsidP="00BB7BEA">
            <w:pPr>
              <w:rPr>
                <w:sz w:val="22"/>
              </w:rPr>
            </w:pPr>
            <w:r>
              <w:rPr>
                <w:b/>
                <w:bCs/>
              </w:rPr>
              <w:t>von XX bis XX Uhr:</w:t>
            </w:r>
          </w:p>
        </w:tc>
        <w:tc>
          <w:tcPr>
            <w:tcW w:w="3261" w:type="dxa"/>
          </w:tcPr>
          <w:p w14:paraId="6758DD96" w14:textId="3CA10746" w:rsidR="00C34506" w:rsidRPr="008D6CCF" w:rsidRDefault="00C34506" w:rsidP="00BB7BEA">
            <w:pPr>
              <w:rPr>
                <w:sz w:val="22"/>
              </w:rPr>
            </w:pPr>
          </w:p>
        </w:tc>
      </w:tr>
      <w:tr w:rsidR="00C34506" w:rsidRPr="008D6CCF" w14:paraId="2463BDF7" w14:textId="5739B1C9" w:rsidTr="00BB7BEA">
        <w:trPr>
          <w:trHeight w:val="561"/>
        </w:trPr>
        <w:tc>
          <w:tcPr>
            <w:tcW w:w="2031" w:type="dxa"/>
            <w:shd w:val="clear" w:color="auto" w:fill="auto"/>
          </w:tcPr>
          <w:p w14:paraId="40B82861" w14:textId="5041D042" w:rsidR="00C34506" w:rsidRPr="008B23DA" w:rsidRDefault="00C34506" w:rsidP="00BB7BEA">
            <w:pPr>
              <w:rPr>
                <w:b/>
                <w:bCs/>
              </w:rPr>
            </w:pPr>
            <w:r w:rsidRPr="008B23DA">
              <w:rPr>
                <w:b/>
                <w:bCs/>
              </w:rPr>
              <w:t>Kreis- oder Ortsverband:</w:t>
            </w:r>
          </w:p>
        </w:tc>
        <w:tc>
          <w:tcPr>
            <w:tcW w:w="4485" w:type="dxa"/>
            <w:shd w:val="clear" w:color="auto" w:fill="auto"/>
          </w:tcPr>
          <w:p w14:paraId="73F1F57D" w14:textId="77777777" w:rsidR="00C34506" w:rsidRPr="008D6CCF" w:rsidRDefault="00C34506" w:rsidP="00BB7BEA">
            <w:pPr>
              <w:tabs>
                <w:tab w:val="left" w:pos="5306"/>
              </w:tabs>
              <w:rPr>
                <w:sz w:val="22"/>
              </w:rPr>
            </w:pPr>
          </w:p>
        </w:tc>
        <w:tc>
          <w:tcPr>
            <w:tcW w:w="3118" w:type="dxa"/>
          </w:tcPr>
          <w:p w14:paraId="0DEC6044" w14:textId="34230992" w:rsidR="00C34506" w:rsidRPr="008D6CCF" w:rsidRDefault="00C34506" w:rsidP="00BB7BEA">
            <w:pPr>
              <w:tabs>
                <w:tab w:val="left" w:pos="5306"/>
              </w:tabs>
              <w:rPr>
                <w:sz w:val="22"/>
              </w:rPr>
            </w:pPr>
            <w:r w:rsidRPr="008B23DA">
              <w:rPr>
                <w:b/>
                <w:bCs/>
              </w:rPr>
              <w:t>in/im</w:t>
            </w:r>
            <w:r>
              <w:rPr>
                <w:b/>
                <w:bCs/>
              </w:rPr>
              <w:t>:</w:t>
            </w:r>
          </w:p>
        </w:tc>
        <w:tc>
          <w:tcPr>
            <w:tcW w:w="3261" w:type="dxa"/>
          </w:tcPr>
          <w:p w14:paraId="5B66543E" w14:textId="1D9F938E" w:rsidR="00C34506" w:rsidRPr="008D6CCF" w:rsidRDefault="00C34506" w:rsidP="00BB7BEA">
            <w:pPr>
              <w:tabs>
                <w:tab w:val="left" w:pos="5306"/>
              </w:tabs>
              <w:rPr>
                <w:sz w:val="22"/>
              </w:rPr>
            </w:pPr>
          </w:p>
        </w:tc>
      </w:tr>
      <w:tr w:rsidR="00C34506" w:rsidRPr="008D6CCF" w14:paraId="0B5FEAB9" w14:textId="7FBAC1C2" w:rsidTr="00BB7BEA">
        <w:trPr>
          <w:trHeight w:val="561"/>
        </w:trPr>
        <w:tc>
          <w:tcPr>
            <w:tcW w:w="2031" w:type="dxa"/>
            <w:shd w:val="clear" w:color="auto" w:fill="auto"/>
          </w:tcPr>
          <w:p w14:paraId="157CDF0D" w14:textId="4083EDB4" w:rsidR="00C34506" w:rsidRPr="008B23DA" w:rsidRDefault="00C34506" w:rsidP="00BB7BEA">
            <w:pPr>
              <w:rPr>
                <w:b/>
                <w:bCs/>
              </w:rPr>
            </w:pPr>
            <w:r>
              <w:rPr>
                <w:b/>
                <w:bCs/>
              </w:rPr>
              <w:t>a</w:t>
            </w:r>
            <w:r w:rsidRPr="008B23DA">
              <w:rPr>
                <w:b/>
                <w:bCs/>
              </w:rPr>
              <w:t>m:</w:t>
            </w:r>
          </w:p>
        </w:tc>
        <w:tc>
          <w:tcPr>
            <w:tcW w:w="4485" w:type="dxa"/>
            <w:shd w:val="clear" w:color="auto" w:fill="auto"/>
          </w:tcPr>
          <w:p w14:paraId="7285A034" w14:textId="77777777" w:rsidR="00C34506" w:rsidRPr="008D6CCF" w:rsidRDefault="00C34506" w:rsidP="00BB7BEA">
            <w:pPr>
              <w:rPr>
                <w:sz w:val="22"/>
              </w:rPr>
            </w:pPr>
          </w:p>
        </w:tc>
        <w:tc>
          <w:tcPr>
            <w:tcW w:w="3118" w:type="dxa"/>
          </w:tcPr>
          <w:p w14:paraId="6C296E0F" w14:textId="3F32F71D" w:rsidR="00C34506" w:rsidRPr="008D6CCF" w:rsidRDefault="00C34506" w:rsidP="00BB7BEA">
            <w:pPr>
              <w:rPr>
                <w:sz w:val="22"/>
              </w:rPr>
            </w:pPr>
            <w:r>
              <w:rPr>
                <w:b/>
                <w:bCs/>
              </w:rPr>
              <w:t>Adresse:</w:t>
            </w:r>
          </w:p>
        </w:tc>
        <w:tc>
          <w:tcPr>
            <w:tcW w:w="3261" w:type="dxa"/>
          </w:tcPr>
          <w:p w14:paraId="3AA83D9E" w14:textId="4035D497" w:rsidR="00C34506" w:rsidRPr="008D6CCF" w:rsidRDefault="00C34506" w:rsidP="00BB7BEA">
            <w:pPr>
              <w:rPr>
                <w:sz w:val="22"/>
              </w:rPr>
            </w:pPr>
          </w:p>
        </w:tc>
      </w:tr>
    </w:tbl>
    <w:p w14:paraId="70341F40" w14:textId="667C1DF1" w:rsidR="008B23DA" w:rsidRDefault="00BB7BEA" w:rsidP="008B23DA">
      <w:r>
        <w:br w:type="textWrapping" w:clear="all"/>
      </w:r>
    </w:p>
    <w:p w14:paraId="28459A24" w14:textId="77777777" w:rsidR="008B23DA" w:rsidRPr="008B23DA" w:rsidRDefault="008B23DA" w:rsidP="008B23DA">
      <w:pPr>
        <w:rPr>
          <w:b/>
        </w:rPr>
      </w:pPr>
      <w:r w:rsidRPr="008B23DA">
        <w:rPr>
          <w:b/>
        </w:rPr>
        <w:t xml:space="preserve">Einwilligung: </w:t>
      </w:r>
    </w:p>
    <w:p w14:paraId="3F1DB88C" w14:textId="013F9992" w:rsidR="008B23DA" w:rsidRDefault="00C34506" w:rsidP="008B23DA">
      <w:r>
        <w:t>Hiermit erkläre ich, an der oben genannten Sitzun</w:t>
      </w:r>
      <w:r w:rsidR="00BB7BEA">
        <w:t xml:space="preserve">g/Besprechung/Mitgliederversammlung </w:t>
      </w:r>
      <w:r>
        <w:t>teilgenommen zu haben. Mir ist bewusst, dass die hier von mir mit Kontaktdaten und Unterschrift versehene Liste genutzt und an die entsprechenden Behörden weitergegeben werden muss, wenn sich ein SARS-CoV-19-Fall in</w:t>
      </w:r>
      <w:r w:rsidR="00D36ACD">
        <w:t xml:space="preserve"> der Teilnehmerrunde bestätigt. Die Teilnehmerliste dient dem Infektionsschutz und soll weitere Ansteckungen verhindern. Bin ich selbst infiziert, bin </w:t>
      </w:r>
      <w:r>
        <w:t>ich/sind meine Angehörigen angehalten, den Vorstand und das zuständige So</w:t>
      </w:r>
      <w:r w:rsidR="009722C9">
        <w:t xml:space="preserve">VD-Beratungszentrum </w:t>
      </w:r>
      <w:r w:rsidR="009C7A20">
        <w:t xml:space="preserve">(das wiederum den Landesverband informiert) </w:t>
      </w:r>
      <w:r w:rsidR="009722C9">
        <w:t>umgehend zu info</w:t>
      </w:r>
      <w:r w:rsidR="00F6562A">
        <w:t>r</w:t>
      </w:r>
      <w:r w:rsidR="009722C9">
        <w:t>mieren</w:t>
      </w:r>
      <w:r>
        <w:t xml:space="preserve">. </w:t>
      </w:r>
      <w:r w:rsidR="00F6562A">
        <w:t xml:space="preserve">Sollte ich als Verdachtsfall gelten, informiere ich ebenfalls entsprechend. </w:t>
      </w:r>
      <w:r w:rsidR="003A6E57">
        <w:t xml:space="preserve">Die Liste wird </w:t>
      </w:r>
      <w:r w:rsidR="00323D14">
        <w:t xml:space="preserve">nicht an Dritte weitergegeben, </w:t>
      </w:r>
      <w:r w:rsidR="003A6E57">
        <w:t xml:space="preserve">vier Wochen </w:t>
      </w:r>
      <w:r w:rsidR="00323D14">
        <w:t xml:space="preserve">lang </w:t>
      </w:r>
      <w:r w:rsidR="003A6E57">
        <w:t>auf</w:t>
      </w:r>
      <w:r w:rsidR="00323D14">
        <w:t>bewahrt</w:t>
      </w:r>
      <w:r w:rsidR="003A6E57">
        <w:t xml:space="preserve"> und </w:t>
      </w:r>
      <w:r w:rsidR="00323D14">
        <w:t xml:space="preserve">dann datenschutzkonform </w:t>
      </w:r>
      <w:r w:rsidR="004C5B58">
        <w:t xml:space="preserve">von der/vom Vorsitzenden </w:t>
      </w:r>
      <w:r w:rsidR="003A6E57">
        <w:t>vernichtet.</w:t>
      </w:r>
      <w:r w:rsidR="00406C45">
        <w:br/>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2804"/>
        <w:gridCol w:w="166"/>
        <w:gridCol w:w="1182"/>
        <w:gridCol w:w="2681"/>
        <w:gridCol w:w="394"/>
        <w:gridCol w:w="2293"/>
        <w:gridCol w:w="616"/>
        <w:gridCol w:w="2690"/>
        <w:gridCol w:w="2188"/>
      </w:tblGrid>
      <w:tr w:rsidR="00AD4A94" w:rsidRPr="00AD4A94" w14:paraId="32B08939" w14:textId="77777777" w:rsidTr="00AD4A94">
        <w:trPr>
          <w:trHeight w:val="346"/>
        </w:trPr>
        <w:tc>
          <w:tcPr>
            <w:tcW w:w="122" w:type="pct"/>
          </w:tcPr>
          <w:p w14:paraId="32B6E3A2" w14:textId="77777777" w:rsidR="00AD4A94" w:rsidRPr="00AD4A94" w:rsidRDefault="00AD4A94" w:rsidP="00BB7BEA">
            <w:pPr>
              <w:rPr>
                <w:bCs/>
              </w:rPr>
            </w:pPr>
          </w:p>
        </w:tc>
        <w:tc>
          <w:tcPr>
            <w:tcW w:w="911" w:type="pct"/>
            <w:shd w:val="clear" w:color="auto" w:fill="auto"/>
            <w:noWrap/>
            <w:hideMark/>
          </w:tcPr>
          <w:p w14:paraId="738B6F60" w14:textId="33D5F8CF" w:rsidR="00AD4A94" w:rsidRPr="00AD4A94" w:rsidRDefault="00AD4A94" w:rsidP="00BB7BEA">
            <w:pPr>
              <w:rPr>
                <w:bCs/>
              </w:rPr>
            </w:pPr>
            <w:r w:rsidRPr="00AD4A94">
              <w:rPr>
                <w:bCs/>
              </w:rPr>
              <w:t>Name</w:t>
            </w:r>
          </w:p>
        </w:tc>
        <w:tc>
          <w:tcPr>
            <w:tcW w:w="438" w:type="pct"/>
            <w:gridSpan w:val="2"/>
            <w:shd w:val="clear" w:color="auto" w:fill="auto"/>
            <w:noWrap/>
            <w:hideMark/>
          </w:tcPr>
          <w:p w14:paraId="473CA884" w14:textId="77777777" w:rsidR="00AD4A94" w:rsidRPr="00AD4A94" w:rsidRDefault="00AD4A94" w:rsidP="00BB7BEA">
            <w:pPr>
              <w:rPr>
                <w:bCs/>
              </w:rPr>
            </w:pPr>
            <w:r w:rsidRPr="00AD4A94">
              <w:rPr>
                <w:bCs/>
              </w:rPr>
              <w:t>Vorname</w:t>
            </w:r>
          </w:p>
        </w:tc>
        <w:tc>
          <w:tcPr>
            <w:tcW w:w="999" w:type="pct"/>
            <w:gridSpan w:val="2"/>
            <w:shd w:val="clear" w:color="auto" w:fill="auto"/>
            <w:noWrap/>
          </w:tcPr>
          <w:p w14:paraId="7D19A67E" w14:textId="0DA0FBE5" w:rsidR="00AD4A94" w:rsidRPr="00AD4A94" w:rsidRDefault="00AD4A94" w:rsidP="00BB7BEA">
            <w:pPr>
              <w:rPr>
                <w:bCs/>
                <w:color w:val="000000" w:themeColor="text1"/>
              </w:rPr>
            </w:pPr>
            <w:r w:rsidRPr="00AD4A94">
              <w:rPr>
                <w:bCs/>
                <w:color w:val="000000" w:themeColor="text1"/>
              </w:rPr>
              <w:t>Kontaktadresse</w:t>
            </w:r>
          </w:p>
        </w:tc>
        <w:tc>
          <w:tcPr>
            <w:tcW w:w="945" w:type="pct"/>
            <w:gridSpan w:val="2"/>
          </w:tcPr>
          <w:p w14:paraId="5BA0D9A3" w14:textId="0BEA1CE1" w:rsidR="00AD4A94" w:rsidRPr="00AD4A94" w:rsidRDefault="00AD4A94" w:rsidP="00BB7BEA">
            <w:pPr>
              <w:rPr>
                <w:bCs/>
                <w:color w:val="000000" w:themeColor="text1"/>
              </w:rPr>
            </w:pPr>
            <w:r w:rsidRPr="00AD4A94">
              <w:rPr>
                <w:bCs/>
                <w:color w:val="000000" w:themeColor="text1"/>
              </w:rPr>
              <w:t>Telefon</w:t>
            </w:r>
          </w:p>
        </w:tc>
        <w:tc>
          <w:tcPr>
            <w:tcW w:w="1585" w:type="pct"/>
            <w:gridSpan w:val="2"/>
          </w:tcPr>
          <w:p w14:paraId="316B044C" w14:textId="1CFB3958" w:rsidR="00AD4A94" w:rsidRPr="00AD4A94" w:rsidRDefault="00AD4A94" w:rsidP="00FD66AA">
            <w:pPr>
              <w:rPr>
                <w:bCs/>
                <w:color w:val="D5072D" w:themeColor="text2"/>
                <w:sz w:val="18"/>
                <w:szCs w:val="18"/>
              </w:rPr>
            </w:pPr>
            <w:r w:rsidRPr="00AD4A94">
              <w:rPr>
                <w:bCs/>
                <w:color w:val="000000" w:themeColor="text1"/>
                <w:sz w:val="18"/>
                <w:szCs w:val="18"/>
              </w:rPr>
              <w:t xml:space="preserve">Unterschrift: </w:t>
            </w:r>
            <w:r w:rsidRPr="00AD4A94">
              <w:rPr>
                <w:bCs/>
                <w:color w:val="D5072D" w:themeColor="text2"/>
                <w:sz w:val="18"/>
                <w:szCs w:val="18"/>
              </w:rPr>
              <w:t xml:space="preserve">Impf-, Genesenen-Nachweis oder neg. Testergebnis liegen vor (3G). </w:t>
            </w:r>
          </w:p>
        </w:tc>
      </w:tr>
      <w:tr w:rsidR="00AD4A94" w:rsidRPr="00AD4A94" w14:paraId="1B0B8D42" w14:textId="77777777" w:rsidTr="00AD4A94">
        <w:trPr>
          <w:trHeight w:val="561"/>
        </w:trPr>
        <w:tc>
          <w:tcPr>
            <w:tcW w:w="122" w:type="pct"/>
          </w:tcPr>
          <w:p w14:paraId="2D17C40C" w14:textId="55A50EC0" w:rsidR="00AD4A94" w:rsidRPr="00AD4A94" w:rsidRDefault="00AD4A94" w:rsidP="00BB7BEA">
            <w:r>
              <w:t>1</w:t>
            </w:r>
          </w:p>
        </w:tc>
        <w:tc>
          <w:tcPr>
            <w:tcW w:w="911" w:type="pct"/>
            <w:shd w:val="clear" w:color="auto" w:fill="auto"/>
            <w:noWrap/>
          </w:tcPr>
          <w:p w14:paraId="398D1B63" w14:textId="2D478DCD" w:rsidR="00AD4A94" w:rsidRPr="00AD4A94" w:rsidRDefault="00AD4A94" w:rsidP="00BB7BEA"/>
        </w:tc>
        <w:tc>
          <w:tcPr>
            <w:tcW w:w="438" w:type="pct"/>
            <w:gridSpan w:val="2"/>
            <w:shd w:val="clear" w:color="auto" w:fill="auto"/>
            <w:noWrap/>
          </w:tcPr>
          <w:p w14:paraId="756069F9" w14:textId="77777777" w:rsidR="00AD4A94" w:rsidRPr="00AD4A94" w:rsidRDefault="00AD4A94" w:rsidP="00BB7BEA"/>
        </w:tc>
        <w:tc>
          <w:tcPr>
            <w:tcW w:w="999" w:type="pct"/>
            <w:gridSpan w:val="2"/>
            <w:shd w:val="clear" w:color="auto" w:fill="auto"/>
            <w:noWrap/>
          </w:tcPr>
          <w:p w14:paraId="0ECE5A77" w14:textId="2D69BEB5" w:rsidR="00AD4A94" w:rsidRPr="00AD4A94" w:rsidRDefault="00AD4A94" w:rsidP="00BB7BEA"/>
        </w:tc>
        <w:tc>
          <w:tcPr>
            <w:tcW w:w="945" w:type="pct"/>
            <w:gridSpan w:val="2"/>
          </w:tcPr>
          <w:p w14:paraId="1A49A3C0" w14:textId="74B4861F" w:rsidR="00AD4A94" w:rsidRPr="00AD4A94" w:rsidRDefault="00AD4A94" w:rsidP="00BB7BEA"/>
        </w:tc>
        <w:tc>
          <w:tcPr>
            <w:tcW w:w="1585" w:type="pct"/>
            <w:gridSpan w:val="2"/>
          </w:tcPr>
          <w:p w14:paraId="53F1FD1C" w14:textId="77777777" w:rsidR="00AD4A94" w:rsidRPr="00AD4A94" w:rsidRDefault="00AD4A94" w:rsidP="00BB7BEA"/>
        </w:tc>
      </w:tr>
      <w:tr w:rsidR="00AD4A94" w:rsidRPr="00AD4A94" w14:paraId="3D74C82F" w14:textId="77777777" w:rsidTr="00AD4A94">
        <w:trPr>
          <w:trHeight w:val="561"/>
        </w:trPr>
        <w:tc>
          <w:tcPr>
            <w:tcW w:w="122" w:type="pct"/>
          </w:tcPr>
          <w:p w14:paraId="469F1F4B" w14:textId="6708685D" w:rsidR="00AD4A94" w:rsidRPr="00AD4A94" w:rsidRDefault="00AD4A94" w:rsidP="00BB7BEA">
            <w:r>
              <w:t>2</w:t>
            </w:r>
          </w:p>
        </w:tc>
        <w:tc>
          <w:tcPr>
            <w:tcW w:w="911" w:type="pct"/>
            <w:shd w:val="clear" w:color="auto" w:fill="auto"/>
            <w:noWrap/>
          </w:tcPr>
          <w:p w14:paraId="2536D64C" w14:textId="03C8BA48" w:rsidR="00AD4A94" w:rsidRPr="00AD4A94" w:rsidRDefault="00AD4A94" w:rsidP="00BB7BEA"/>
        </w:tc>
        <w:tc>
          <w:tcPr>
            <w:tcW w:w="438" w:type="pct"/>
            <w:gridSpan w:val="2"/>
            <w:shd w:val="clear" w:color="auto" w:fill="auto"/>
            <w:noWrap/>
          </w:tcPr>
          <w:p w14:paraId="43C7F9BA" w14:textId="77777777" w:rsidR="00AD4A94" w:rsidRPr="00AD4A94" w:rsidRDefault="00AD4A94" w:rsidP="00BB7BEA"/>
        </w:tc>
        <w:tc>
          <w:tcPr>
            <w:tcW w:w="999" w:type="pct"/>
            <w:gridSpan w:val="2"/>
            <w:shd w:val="clear" w:color="auto" w:fill="auto"/>
            <w:noWrap/>
          </w:tcPr>
          <w:p w14:paraId="69C41F6C" w14:textId="77777777" w:rsidR="00AD4A94" w:rsidRPr="00AD4A94" w:rsidRDefault="00AD4A94" w:rsidP="00BB7BEA"/>
        </w:tc>
        <w:tc>
          <w:tcPr>
            <w:tcW w:w="945" w:type="pct"/>
            <w:gridSpan w:val="2"/>
          </w:tcPr>
          <w:p w14:paraId="4066C5AE" w14:textId="73011EC5" w:rsidR="00AD4A94" w:rsidRPr="00AD4A94" w:rsidRDefault="00AD4A94" w:rsidP="00BB7BEA"/>
        </w:tc>
        <w:tc>
          <w:tcPr>
            <w:tcW w:w="1585" w:type="pct"/>
            <w:gridSpan w:val="2"/>
          </w:tcPr>
          <w:p w14:paraId="4A8D543F" w14:textId="60A3FF74" w:rsidR="00AD4A94" w:rsidRPr="00AD4A94" w:rsidRDefault="00AD4A94" w:rsidP="00AD4A94"/>
        </w:tc>
      </w:tr>
      <w:tr w:rsidR="00AD4A94" w:rsidRPr="00AD4A94" w14:paraId="13F8B3A4" w14:textId="77777777" w:rsidTr="00AD4A94">
        <w:trPr>
          <w:trHeight w:val="561"/>
        </w:trPr>
        <w:tc>
          <w:tcPr>
            <w:tcW w:w="122" w:type="pct"/>
          </w:tcPr>
          <w:p w14:paraId="129CE039" w14:textId="0EEE64A9" w:rsidR="00AD4A94" w:rsidRPr="00AD4A94" w:rsidRDefault="00AD4A94" w:rsidP="00BB7BEA">
            <w:r>
              <w:t>3</w:t>
            </w:r>
          </w:p>
        </w:tc>
        <w:tc>
          <w:tcPr>
            <w:tcW w:w="911" w:type="pct"/>
            <w:shd w:val="clear" w:color="auto" w:fill="auto"/>
            <w:noWrap/>
          </w:tcPr>
          <w:p w14:paraId="4A84E4C4" w14:textId="6180507E" w:rsidR="00AD4A94" w:rsidRPr="00AD4A94" w:rsidRDefault="00AD4A94" w:rsidP="00BB7BEA"/>
        </w:tc>
        <w:tc>
          <w:tcPr>
            <w:tcW w:w="438" w:type="pct"/>
            <w:gridSpan w:val="2"/>
            <w:shd w:val="clear" w:color="auto" w:fill="auto"/>
            <w:noWrap/>
          </w:tcPr>
          <w:p w14:paraId="674900C0" w14:textId="77777777" w:rsidR="00AD4A94" w:rsidRPr="00AD4A94" w:rsidRDefault="00AD4A94" w:rsidP="00BB7BEA"/>
        </w:tc>
        <w:tc>
          <w:tcPr>
            <w:tcW w:w="999" w:type="pct"/>
            <w:gridSpan w:val="2"/>
            <w:shd w:val="clear" w:color="auto" w:fill="auto"/>
            <w:noWrap/>
          </w:tcPr>
          <w:p w14:paraId="76AEC5E0" w14:textId="77777777" w:rsidR="00AD4A94" w:rsidRPr="00AD4A94" w:rsidRDefault="00AD4A94" w:rsidP="00BB7BEA"/>
        </w:tc>
        <w:tc>
          <w:tcPr>
            <w:tcW w:w="945" w:type="pct"/>
            <w:gridSpan w:val="2"/>
          </w:tcPr>
          <w:p w14:paraId="3C2D1840" w14:textId="470B7CCC" w:rsidR="00AD4A94" w:rsidRPr="00AD4A94" w:rsidRDefault="00AD4A94" w:rsidP="00BB7BEA"/>
        </w:tc>
        <w:tc>
          <w:tcPr>
            <w:tcW w:w="1585" w:type="pct"/>
            <w:gridSpan w:val="2"/>
          </w:tcPr>
          <w:p w14:paraId="7274B742" w14:textId="77777777" w:rsidR="00AD4A94" w:rsidRPr="00AD4A94" w:rsidRDefault="00AD4A94" w:rsidP="00BB7BEA"/>
        </w:tc>
      </w:tr>
      <w:tr w:rsidR="00AD4A94" w:rsidRPr="00AD4A94" w14:paraId="10B34C68" w14:textId="77777777" w:rsidTr="00AD4A94">
        <w:trPr>
          <w:trHeight w:val="561"/>
        </w:trPr>
        <w:tc>
          <w:tcPr>
            <w:tcW w:w="122" w:type="pct"/>
          </w:tcPr>
          <w:p w14:paraId="260A1414" w14:textId="17B76E4A" w:rsidR="00AD4A94" w:rsidRPr="00AD4A94" w:rsidRDefault="00AD4A94" w:rsidP="00BB7BEA">
            <w:r>
              <w:t>4</w:t>
            </w:r>
          </w:p>
        </w:tc>
        <w:tc>
          <w:tcPr>
            <w:tcW w:w="911" w:type="pct"/>
            <w:shd w:val="clear" w:color="auto" w:fill="auto"/>
            <w:noWrap/>
          </w:tcPr>
          <w:p w14:paraId="47104909" w14:textId="27529425" w:rsidR="00AD4A94" w:rsidRPr="00AD4A94" w:rsidRDefault="00AD4A94" w:rsidP="00BB7BEA"/>
        </w:tc>
        <w:tc>
          <w:tcPr>
            <w:tcW w:w="438" w:type="pct"/>
            <w:gridSpan w:val="2"/>
            <w:shd w:val="clear" w:color="auto" w:fill="auto"/>
            <w:noWrap/>
          </w:tcPr>
          <w:p w14:paraId="56CEA96C" w14:textId="77777777" w:rsidR="00AD4A94" w:rsidRPr="00AD4A94" w:rsidRDefault="00AD4A94" w:rsidP="00BB7BEA"/>
        </w:tc>
        <w:tc>
          <w:tcPr>
            <w:tcW w:w="999" w:type="pct"/>
            <w:gridSpan w:val="2"/>
            <w:shd w:val="clear" w:color="auto" w:fill="auto"/>
            <w:noWrap/>
          </w:tcPr>
          <w:p w14:paraId="51467531" w14:textId="77777777" w:rsidR="00AD4A94" w:rsidRPr="00AD4A94" w:rsidRDefault="00AD4A94" w:rsidP="00BB7BEA"/>
        </w:tc>
        <w:tc>
          <w:tcPr>
            <w:tcW w:w="945" w:type="pct"/>
            <w:gridSpan w:val="2"/>
          </w:tcPr>
          <w:p w14:paraId="39C6D867" w14:textId="33E20602" w:rsidR="00AD4A94" w:rsidRPr="00AD4A94" w:rsidRDefault="00AD4A94" w:rsidP="00BB7BEA"/>
        </w:tc>
        <w:tc>
          <w:tcPr>
            <w:tcW w:w="1585" w:type="pct"/>
            <w:gridSpan w:val="2"/>
          </w:tcPr>
          <w:p w14:paraId="68578C56" w14:textId="77777777" w:rsidR="00AD4A94" w:rsidRPr="00AD4A94" w:rsidRDefault="00AD4A94" w:rsidP="00BB7BEA"/>
        </w:tc>
      </w:tr>
      <w:tr w:rsidR="00AD4A94" w:rsidRPr="00AD4A94" w14:paraId="30003DA9" w14:textId="77777777" w:rsidTr="00AD4A94">
        <w:trPr>
          <w:trHeight w:val="561"/>
        </w:trPr>
        <w:tc>
          <w:tcPr>
            <w:tcW w:w="122" w:type="pct"/>
          </w:tcPr>
          <w:p w14:paraId="012A0F5A" w14:textId="51172F5F" w:rsidR="00AD4A94" w:rsidRPr="00AD4A94" w:rsidRDefault="00AD4A94" w:rsidP="00BB7BEA">
            <w:r>
              <w:t>5</w:t>
            </w:r>
          </w:p>
        </w:tc>
        <w:tc>
          <w:tcPr>
            <w:tcW w:w="911" w:type="pct"/>
            <w:shd w:val="clear" w:color="auto" w:fill="auto"/>
            <w:noWrap/>
          </w:tcPr>
          <w:p w14:paraId="4986FD3C" w14:textId="6BB1056D" w:rsidR="00AD4A94" w:rsidRPr="00AD4A94" w:rsidRDefault="00AD4A94" w:rsidP="00BB7BEA"/>
        </w:tc>
        <w:tc>
          <w:tcPr>
            <w:tcW w:w="438" w:type="pct"/>
            <w:gridSpan w:val="2"/>
            <w:shd w:val="clear" w:color="auto" w:fill="auto"/>
            <w:noWrap/>
          </w:tcPr>
          <w:p w14:paraId="5AADBD43" w14:textId="77777777" w:rsidR="00AD4A94" w:rsidRPr="00AD4A94" w:rsidRDefault="00AD4A94" w:rsidP="00BB7BEA"/>
        </w:tc>
        <w:tc>
          <w:tcPr>
            <w:tcW w:w="999" w:type="pct"/>
            <w:gridSpan w:val="2"/>
            <w:shd w:val="clear" w:color="auto" w:fill="auto"/>
            <w:noWrap/>
          </w:tcPr>
          <w:p w14:paraId="5642A4B5" w14:textId="77777777" w:rsidR="00AD4A94" w:rsidRPr="00AD4A94" w:rsidRDefault="00AD4A94" w:rsidP="00BB7BEA"/>
        </w:tc>
        <w:tc>
          <w:tcPr>
            <w:tcW w:w="945" w:type="pct"/>
            <w:gridSpan w:val="2"/>
          </w:tcPr>
          <w:p w14:paraId="766C7971" w14:textId="76F675E8" w:rsidR="00AD4A94" w:rsidRPr="00AD4A94" w:rsidRDefault="00AD4A94" w:rsidP="00BB7BEA"/>
        </w:tc>
        <w:tc>
          <w:tcPr>
            <w:tcW w:w="1585" w:type="pct"/>
            <w:gridSpan w:val="2"/>
          </w:tcPr>
          <w:p w14:paraId="4D78CACA" w14:textId="77777777" w:rsidR="00AD4A94" w:rsidRPr="00AD4A94" w:rsidRDefault="00AD4A94" w:rsidP="00BB7BEA"/>
        </w:tc>
      </w:tr>
      <w:tr w:rsidR="00AD4A94" w:rsidRPr="00AD4A94" w14:paraId="7D311988" w14:textId="77777777" w:rsidTr="00AD4A94">
        <w:trPr>
          <w:trHeight w:val="561"/>
        </w:trPr>
        <w:tc>
          <w:tcPr>
            <w:tcW w:w="122" w:type="pct"/>
          </w:tcPr>
          <w:p w14:paraId="7E73A4CB" w14:textId="640948AE" w:rsidR="00AD4A94" w:rsidRPr="00AD4A94" w:rsidRDefault="00AD4A94" w:rsidP="00BB7BEA">
            <w:r>
              <w:t>6</w:t>
            </w:r>
          </w:p>
        </w:tc>
        <w:tc>
          <w:tcPr>
            <w:tcW w:w="911" w:type="pct"/>
            <w:shd w:val="clear" w:color="auto" w:fill="auto"/>
            <w:noWrap/>
          </w:tcPr>
          <w:p w14:paraId="144A4D2C" w14:textId="459BA0C6" w:rsidR="00AD4A94" w:rsidRPr="00AD4A94" w:rsidRDefault="00AD4A94" w:rsidP="00BB7BEA"/>
        </w:tc>
        <w:tc>
          <w:tcPr>
            <w:tcW w:w="438" w:type="pct"/>
            <w:gridSpan w:val="2"/>
            <w:shd w:val="clear" w:color="auto" w:fill="auto"/>
            <w:noWrap/>
          </w:tcPr>
          <w:p w14:paraId="017F3D1F" w14:textId="77777777" w:rsidR="00AD4A94" w:rsidRPr="00AD4A94" w:rsidRDefault="00AD4A94" w:rsidP="00BB7BEA"/>
        </w:tc>
        <w:tc>
          <w:tcPr>
            <w:tcW w:w="999" w:type="pct"/>
            <w:gridSpan w:val="2"/>
            <w:shd w:val="clear" w:color="auto" w:fill="auto"/>
            <w:noWrap/>
          </w:tcPr>
          <w:p w14:paraId="09588137" w14:textId="77777777" w:rsidR="00AD4A94" w:rsidRPr="00AD4A94" w:rsidRDefault="00AD4A94" w:rsidP="00BB7BEA"/>
        </w:tc>
        <w:tc>
          <w:tcPr>
            <w:tcW w:w="945" w:type="pct"/>
            <w:gridSpan w:val="2"/>
          </w:tcPr>
          <w:p w14:paraId="3F2C9522" w14:textId="3732BD41" w:rsidR="00AD4A94" w:rsidRPr="00AD4A94" w:rsidRDefault="00AD4A94" w:rsidP="00BB7BEA"/>
        </w:tc>
        <w:tc>
          <w:tcPr>
            <w:tcW w:w="1585" w:type="pct"/>
            <w:gridSpan w:val="2"/>
          </w:tcPr>
          <w:p w14:paraId="16389D0F" w14:textId="77777777" w:rsidR="00AD4A94" w:rsidRPr="00AD4A94" w:rsidRDefault="00AD4A94" w:rsidP="00BB7BEA"/>
        </w:tc>
      </w:tr>
      <w:tr w:rsidR="00AD4A94" w:rsidRPr="00AD4A94" w14:paraId="3BA71548" w14:textId="77777777" w:rsidTr="00AD4A94">
        <w:trPr>
          <w:trHeight w:val="561"/>
        </w:trPr>
        <w:tc>
          <w:tcPr>
            <w:tcW w:w="122" w:type="pct"/>
          </w:tcPr>
          <w:p w14:paraId="6F239155" w14:textId="167E3A1F" w:rsidR="00AD4A94" w:rsidRPr="00AD4A94" w:rsidRDefault="00AD4A94" w:rsidP="00BB7BEA">
            <w:r>
              <w:t>7</w:t>
            </w:r>
          </w:p>
        </w:tc>
        <w:tc>
          <w:tcPr>
            <w:tcW w:w="911" w:type="pct"/>
            <w:shd w:val="clear" w:color="auto" w:fill="auto"/>
            <w:noWrap/>
          </w:tcPr>
          <w:p w14:paraId="2709D474" w14:textId="3585F562" w:rsidR="00AD4A94" w:rsidRPr="00AD4A94" w:rsidRDefault="00AD4A94" w:rsidP="00BB7BEA"/>
        </w:tc>
        <w:tc>
          <w:tcPr>
            <w:tcW w:w="438" w:type="pct"/>
            <w:gridSpan w:val="2"/>
            <w:shd w:val="clear" w:color="auto" w:fill="auto"/>
            <w:noWrap/>
          </w:tcPr>
          <w:p w14:paraId="3F2833EB" w14:textId="77777777" w:rsidR="00AD4A94" w:rsidRPr="00AD4A94" w:rsidRDefault="00AD4A94" w:rsidP="00BB7BEA"/>
        </w:tc>
        <w:tc>
          <w:tcPr>
            <w:tcW w:w="999" w:type="pct"/>
            <w:gridSpan w:val="2"/>
            <w:shd w:val="clear" w:color="auto" w:fill="auto"/>
            <w:noWrap/>
          </w:tcPr>
          <w:p w14:paraId="045C86AE" w14:textId="77777777" w:rsidR="00AD4A94" w:rsidRPr="00AD4A94" w:rsidRDefault="00AD4A94" w:rsidP="00BB7BEA"/>
        </w:tc>
        <w:tc>
          <w:tcPr>
            <w:tcW w:w="945" w:type="pct"/>
            <w:gridSpan w:val="2"/>
          </w:tcPr>
          <w:p w14:paraId="6CA77F8D" w14:textId="77777777" w:rsidR="00AD4A94" w:rsidRPr="00AD4A94" w:rsidRDefault="00AD4A94" w:rsidP="00BB7BEA"/>
        </w:tc>
        <w:tc>
          <w:tcPr>
            <w:tcW w:w="1585" w:type="pct"/>
            <w:gridSpan w:val="2"/>
          </w:tcPr>
          <w:p w14:paraId="70D522DB" w14:textId="77777777" w:rsidR="00AD4A94" w:rsidRPr="00AD4A94" w:rsidRDefault="00AD4A94" w:rsidP="00BB7BEA"/>
        </w:tc>
      </w:tr>
      <w:tr w:rsidR="00AD4A94" w:rsidRPr="00AD4A94" w14:paraId="7CFEF0EA" w14:textId="77777777" w:rsidTr="00AD4A94">
        <w:tblPrEx>
          <w:tblCellMar>
            <w:left w:w="108" w:type="dxa"/>
            <w:right w:w="108" w:type="dxa"/>
          </w:tblCellMar>
        </w:tblPrEx>
        <w:trPr>
          <w:gridAfter w:val="1"/>
          <w:wAfter w:w="711" w:type="pct"/>
          <w:trHeight w:val="561"/>
        </w:trPr>
        <w:tc>
          <w:tcPr>
            <w:tcW w:w="122" w:type="pct"/>
          </w:tcPr>
          <w:p w14:paraId="768EBAAF" w14:textId="77777777" w:rsidR="00AD4A94" w:rsidRPr="00AD4A94" w:rsidRDefault="00AD4A94" w:rsidP="000E0E6E">
            <w:pPr>
              <w:rPr>
                <w:bCs/>
              </w:rPr>
            </w:pPr>
          </w:p>
        </w:tc>
        <w:tc>
          <w:tcPr>
            <w:tcW w:w="965" w:type="pct"/>
            <w:gridSpan w:val="2"/>
            <w:shd w:val="clear" w:color="auto" w:fill="auto"/>
          </w:tcPr>
          <w:p w14:paraId="09DCCA1A" w14:textId="428B56D3" w:rsidR="00AD4A94" w:rsidRPr="00AD4A94" w:rsidRDefault="00AD4A94" w:rsidP="000E0E6E">
            <w:pPr>
              <w:rPr>
                <w:bCs/>
              </w:rPr>
            </w:pPr>
            <w:r w:rsidRPr="00AD4A94">
              <w:rPr>
                <w:bCs/>
              </w:rPr>
              <w:t>Art der Veranstaltung:</w:t>
            </w:r>
          </w:p>
        </w:tc>
        <w:tc>
          <w:tcPr>
            <w:tcW w:w="1255" w:type="pct"/>
            <w:gridSpan w:val="2"/>
            <w:shd w:val="clear" w:color="auto" w:fill="auto"/>
          </w:tcPr>
          <w:p w14:paraId="7641F4A0" w14:textId="77777777" w:rsidR="00AD4A94" w:rsidRPr="00AD4A94" w:rsidRDefault="00AD4A94" w:rsidP="000E0E6E">
            <w:pPr>
              <w:rPr>
                <w:sz w:val="22"/>
              </w:rPr>
            </w:pPr>
          </w:p>
        </w:tc>
        <w:tc>
          <w:tcPr>
            <w:tcW w:w="873" w:type="pct"/>
            <w:gridSpan w:val="2"/>
          </w:tcPr>
          <w:p w14:paraId="5B528C45" w14:textId="77777777" w:rsidR="00AD4A94" w:rsidRPr="00AD4A94" w:rsidRDefault="00AD4A94" w:rsidP="000E0E6E">
            <w:pPr>
              <w:rPr>
                <w:sz w:val="22"/>
              </w:rPr>
            </w:pPr>
            <w:r w:rsidRPr="00AD4A94">
              <w:rPr>
                <w:bCs/>
              </w:rPr>
              <w:t>von XX bis XX Uhr:</w:t>
            </w:r>
          </w:p>
        </w:tc>
        <w:tc>
          <w:tcPr>
            <w:tcW w:w="1074" w:type="pct"/>
            <w:gridSpan w:val="2"/>
          </w:tcPr>
          <w:p w14:paraId="08DC0D82" w14:textId="77777777" w:rsidR="00AD4A94" w:rsidRPr="00AD4A94" w:rsidRDefault="00AD4A94" w:rsidP="000E0E6E">
            <w:pPr>
              <w:rPr>
                <w:sz w:val="22"/>
              </w:rPr>
            </w:pPr>
          </w:p>
        </w:tc>
      </w:tr>
      <w:tr w:rsidR="00AD4A94" w:rsidRPr="00AD4A94" w14:paraId="44471C6A" w14:textId="77777777" w:rsidTr="00AD4A94">
        <w:tblPrEx>
          <w:tblCellMar>
            <w:left w:w="108" w:type="dxa"/>
            <w:right w:w="108" w:type="dxa"/>
          </w:tblCellMar>
        </w:tblPrEx>
        <w:trPr>
          <w:gridAfter w:val="1"/>
          <w:wAfter w:w="711" w:type="pct"/>
          <w:trHeight w:val="561"/>
        </w:trPr>
        <w:tc>
          <w:tcPr>
            <w:tcW w:w="122" w:type="pct"/>
          </w:tcPr>
          <w:p w14:paraId="060605D6" w14:textId="77777777" w:rsidR="00AD4A94" w:rsidRPr="00AD4A94" w:rsidRDefault="00AD4A94" w:rsidP="000E0E6E">
            <w:pPr>
              <w:rPr>
                <w:bCs/>
              </w:rPr>
            </w:pPr>
          </w:p>
        </w:tc>
        <w:tc>
          <w:tcPr>
            <w:tcW w:w="965" w:type="pct"/>
            <w:gridSpan w:val="2"/>
            <w:shd w:val="clear" w:color="auto" w:fill="auto"/>
          </w:tcPr>
          <w:p w14:paraId="5B6D4627" w14:textId="5C9CCA34" w:rsidR="00AD4A94" w:rsidRPr="00AD4A94" w:rsidRDefault="00AD4A94" w:rsidP="000E0E6E">
            <w:pPr>
              <w:rPr>
                <w:bCs/>
              </w:rPr>
            </w:pPr>
            <w:r w:rsidRPr="00AD4A94">
              <w:rPr>
                <w:bCs/>
              </w:rPr>
              <w:t>Kreis- oder Ortsverband:</w:t>
            </w:r>
          </w:p>
        </w:tc>
        <w:tc>
          <w:tcPr>
            <w:tcW w:w="1255" w:type="pct"/>
            <w:gridSpan w:val="2"/>
            <w:shd w:val="clear" w:color="auto" w:fill="auto"/>
          </w:tcPr>
          <w:p w14:paraId="0A293DD5" w14:textId="77777777" w:rsidR="00AD4A94" w:rsidRPr="00AD4A94" w:rsidRDefault="00AD4A94" w:rsidP="000E0E6E">
            <w:pPr>
              <w:tabs>
                <w:tab w:val="left" w:pos="5306"/>
              </w:tabs>
              <w:rPr>
                <w:sz w:val="22"/>
              </w:rPr>
            </w:pPr>
          </w:p>
        </w:tc>
        <w:tc>
          <w:tcPr>
            <w:tcW w:w="873" w:type="pct"/>
            <w:gridSpan w:val="2"/>
          </w:tcPr>
          <w:p w14:paraId="6B35CAED" w14:textId="77777777" w:rsidR="00AD4A94" w:rsidRPr="00AD4A94" w:rsidRDefault="00AD4A94" w:rsidP="000E0E6E">
            <w:pPr>
              <w:tabs>
                <w:tab w:val="left" w:pos="5306"/>
              </w:tabs>
              <w:rPr>
                <w:sz w:val="22"/>
              </w:rPr>
            </w:pPr>
            <w:r w:rsidRPr="00AD4A94">
              <w:rPr>
                <w:bCs/>
              </w:rPr>
              <w:t>in/im:</w:t>
            </w:r>
          </w:p>
        </w:tc>
        <w:tc>
          <w:tcPr>
            <w:tcW w:w="1074" w:type="pct"/>
            <w:gridSpan w:val="2"/>
          </w:tcPr>
          <w:p w14:paraId="09B6C8EF" w14:textId="77777777" w:rsidR="00AD4A94" w:rsidRPr="00AD4A94" w:rsidRDefault="00AD4A94" w:rsidP="000E0E6E">
            <w:pPr>
              <w:tabs>
                <w:tab w:val="left" w:pos="5306"/>
              </w:tabs>
              <w:rPr>
                <w:sz w:val="22"/>
              </w:rPr>
            </w:pPr>
          </w:p>
        </w:tc>
      </w:tr>
      <w:tr w:rsidR="00AD4A94" w:rsidRPr="00AD4A94" w14:paraId="7AB58603" w14:textId="77777777" w:rsidTr="00AD4A94">
        <w:tblPrEx>
          <w:tblCellMar>
            <w:left w:w="108" w:type="dxa"/>
            <w:right w:w="108" w:type="dxa"/>
          </w:tblCellMar>
        </w:tblPrEx>
        <w:trPr>
          <w:gridAfter w:val="1"/>
          <w:wAfter w:w="711" w:type="pct"/>
          <w:trHeight w:val="561"/>
        </w:trPr>
        <w:tc>
          <w:tcPr>
            <w:tcW w:w="122" w:type="pct"/>
          </w:tcPr>
          <w:p w14:paraId="04BFEE04" w14:textId="77777777" w:rsidR="00AD4A94" w:rsidRPr="00AD4A94" w:rsidRDefault="00AD4A94" w:rsidP="000E0E6E">
            <w:pPr>
              <w:rPr>
                <w:bCs/>
              </w:rPr>
            </w:pPr>
          </w:p>
        </w:tc>
        <w:tc>
          <w:tcPr>
            <w:tcW w:w="965" w:type="pct"/>
            <w:gridSpan w:val="2"/>
            <w:shd w:val="clear" w:color="auto" w:fill="auto"/>
          </w:tcPr>
          <w:p w14:paraId="7719F30F" w14:textId="301A8729" w:rsidR="00AD4A94" w:rsidRPr="00AD4A94" w:rsidRDefault="00AD4A94" w:rsidP="000E0E6E">
            <w:pPr>
              <w:rPr>
                <w:bCs/>
              </w:rPr>
            </w:pPr>
            <w:r w:rsidRPr="00AD4A94">
              <w:rPr>
                <w:bCs/>
              </w:rPr>
              <w:t>am:</w:t>
            </w:r>
          </w:p>
        </w:tc>
        <w:tc>
          <w:tcPr>
            <w:tcW w:w="1255" w:type="pct"/>
            <w:gridSpan w:val="2"/>
            <w:shd w:val="clear" w:color="auto" w:fill="auto"/>
          </w:tcPr>
          <w:p w14:paraId="398E7D83" w14:textId="77777777" w:rsidR="00AD4A94" w:rsidRPr="00AD4A94" w:rsidRDefault="00AD4A94" w:rsidP="000E0E6E">
            <w:pPr>
              <w:rPr>
                <w:sz w:val="22"/>
              </w:rPr>
            </w:pPr>
          </w:p>
        </w:tc>
        <w:tc>
          <w:tcPr>
            <w:tcW w:w="873" w:type="pct"/>
            <w:gridSpan w:val="2"/>
          </w:tcPr>
          <w:p w14:paraId="2A71D632" w14:textId="77777777" w:rsidR="00AD4A94" w:rsidRPr="00AD4A94" w:rsidRDefault="00AD4A94" w:rsidP="000E0E6E">
            <w:pPr>
              <w:rPr>
                <w:sz w:val="22"/>
              </w:rPr>
            </w:pPr>
            <w:r w:rsidRPr="00AD4A94">
              <w:rPr>
                <w:bCs/>
              </w:rPr>
              <w:t>Adresse:</w:t>
            </w:r>
          </w:p>
        </w:tc>
        <w:tc>
          <w:tcPr>
            <w:tcW w:w="1074" w:type="pct"/>
            <w:gridSpan w:val="2"/>
          </w:tcPr>
          <w:p w14:paraId="6C32FA34" w14:textId="77777777" w:rsidR="00AD4A94" w:rsidRPr="00AD4A94" w:rsidRDefault="00AD4A94" w:rsidP="000E0E6E">
            <w:pPr>
              <w:rPr>
                <w:sz w:val="22"/>
              </w:rPr>
            </w:pPr>
          </w:p>
        </w:tc>
      </w:tr>
    </w:tbl>
    <w:p w14:paraId="20E31B4D" w14:textId="77777777" w:rsidR="0008743A" w:rsidRDefault="0008743A" w:rsidP="0008743A">
      <w:r>
        <w:br w:type="textWrapping" w:clear="all"/>
      </w:r>
    </w:p>
    <w:p w14:paraId="439B1657" w14:textId="77777777" w:rsidR="0008743A" w:rsidRPr="008B23DA" w:rsidRDefault="0008743A" w:rsidP="0008743A">
      <w:pPr>
        <w:rPr>
          <w:b/>
        </w:rPr>
      </w:pPr>
      <w:r w:rsidRPr="008B23DA">
        <w:rPr>
          <w:b/>
        </w:rPr>
        <w:t xml:space="preserve">Einwilligung: </w:t>
      </w:r>
    </w:p>
    <w:p w14:paraId="2FB4D861" w14:textId="77777777" w:rsidR="0008743A" w:rsidRDefault="0008743A" w:rsidP="0008743A">
      <w:r>
        <w:t>Hiermit erkläre ich, an der oben genannten Sitzung/Besprechung/Mitgliederversammlung teilgenommen zu haben. Mir ist bewusst, dass die hier von mir mit Kontaktdaten und Unterschrift versehene Liste genutzt und an die entsprechenden Behörden weitergegeben werden muss, wenn sich ein SARS-CoV-19-Fall in der Teilnehmerrunde bestätigt. Die Teilnehmerliste dient dem Infektionsschutz und soll weitere Ansteckungen verhindern. Bin ich selbst infiziert, bin ich/sind meine Angehörigen angehalten, den Vorstand und das zuständige SoVD-Beratungszentrum (das wiederum den Landesverband informiert) umgehend zu informieren. Sollte ich als Verdachtsfall gelten, informiere ich ebenfalls entsprechend. Die Liste wird nicht an Dritte weitergegeben, vier Wochen lang aufbewahrt und dann datenschutzkonform von der/vom Vorsitzenden vernichtet.</w:t>
      </w:r>
      <w:r>
        <w:br/>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2804"/>
        <w:gridCol w:w="166"/>
        <w:gridCol w:w="1182"/>
        <w:gridCol w:w="2681"/>
        <w:gridCol w:w="394"/>
        <w:gridCol w:w="2293"/>
        <w:gridCol w:w="616"/>
        <w:gridCol w:w="2690"/>
        <w:gridCol w:w="2188"/>
      </w:tblGrid>
      <w:tr w:rsidR="00AD4A94" w:rsidRPr="00AD4A94" w14:paraId="1B17D305" w14:textId="77777777" w:rsidTr="00EB31A6">
        <w:trPr>
          <w:trHeight w:val="346"/>
        </w:trPr>
        <w:tc>
          <w:tcPr>
            <w:tcW w:w="122" w:type="pct"/>
          </w:tcPr>
          <w:p w14:paraId="1F6FF006" w14:textId="77777777" w:rsidR="00AD4A94" w:rsidRPr="00AD4A94" w:rsidRDefault="00AD4A94" w:rsidP="00EB31A6">
            <w:pPr>
              <w:rPr>
                <w:bCs/>
              </w:rPr>
            </w:pPr>
          </w:p>
        </w:tc>
        <w:tc>
          <w:tcPr>
            <w:tcW w:w="911" w:type="pct"/>
            <w:shd w:val="clear" w:color="auto" w:fill="auto"/>
            <w:noWrap/>
            <w:hideMark/>
          </w:tcPr>
          <w:p w14:paraId="2457E7B4" w14:textId="77777777" w:rsidR="00AD4A94" w:rsidRPr="00AD4A94" w:rsidRDefault="00AD4A94" w:rsidP="00EB31A6">
            <w:pPr>
              <w:rPr>
                <w:bCs/>
              </w:rPr>
            </w:pPr>
            <w:r w:rsidRPr="00AD4A94">
              <w:rPr>
                <w:bCs/>
              </w:rPr>
              <w:t>Name</w:t>
            </w:r>
          </w:p>
        </w:tc>
        <w:tc>
          <w:tcPr>
            <w:tcW w:w="438" w:type="pct"/>
            <w:gridSpan w:val="2"/>
            <w:shd w:val="clear" w:color="auto" w:fill="auto"/>
            <w:noWrap/>
            <w:hideMark/>
          </w:tcPr>
          <w:p w14:paraId="5B60AFD8" w14:textId="77777777" w:rsidR="00AD4A94" w:rsidRPr="00AD4A94" w:rsidRDefault="00AD4A94" w:rsidP="00EB31A6">
            <w:pPr>
              <w:rPr>
                <w:bCs/>
              </w:rPr>
            </w:pPr>
            <w:r w:rsidRPr="00AD4A94">
              <w:rPr>
                <w:bCs/>
              </w:rPr>
              <w:t>Vorname</w:t>
            </w:r>
          </w:p>
        </w:tc>
        <w:tc>
          <w:tcPr>
            <w:tcW w:w="999" w:type="pct"/>
            <w:gridSpan w:val="2"/>
            <w:shd w:val="clear" w:color="auto" w:fill="auto"/>
            <w:noWrap/>
          </w:tcPr>
          <w:p w14:paraId="2746C7F0" w14:textId="77777777" w:rsidR="00AD4A94" w:rsidRPr="00AD4A94" w:rsidRDefault="00AD4A94" w:rsidP="00EB31A6">
            <w:pPr>
              <w:rPr>
                <w:bCs/>
                <w:color w:val="000000" w:themeColor="text1"/>
              </w:rPr>
            </w:pPr>
            <w:r w:rsidRPr="00AD4A94">
              <w:rPr>
                <w:bCs/>
                <w:color w:val="000000" w:themeColor="text1"/>
              </w:rPr>
              <w:t>Kontaktadresse</w:t>
            </w:r>
          </w:p>
        </w:tc>
        <w:tc>
          <w:tcPr>
            <w:tcW w:w="945" w:type="pct"/>
            <w:gridSpan w:val="2"/>
          </w:tcPr>
          <w:p w14:paraId="61710D30" w14:textId="77777777" w:rsidR="00AD4A94" w:rsidRPr="00AD4A94" w:rsidRDefault="00AD4A94" w:rsidP="00EB31A6">
            <w:pPr>
              <w:rPr>
                <w:bCs/>
                <w:color w:val="000000" w:themeColor="text1"/>
              </w:rPr>
            </w:pPr>
            <w:r w:rsidRPr="00AD4A94">
              <w:rPr>
                <w:bCs/>
                <w:color w:val="000000" w:themeColor="text1"/>
              </w:rPr>
              <w:t>Telefon</w:t>
            </w:r>
          </w:p>
        </w:tc>
        <w:tc>
          <w:tcPr>
            <w:tcW w:w="1585" w:type="pct"/>
            <w:gridSpan w:val="2"/>
          </w:tcPr>
          <w:p w14:paraId="4913E3D2" w14:textId="77777777" w:rsidR="00AD4A94" w:rsidRPr="00AD4A94" w:rsidRDefault="00AD4A94" w:rsidP="00EB31A6">
            <w:pPr>
              <w:rPr>
                <w:bCs/>
                <w:color w:val="D5072D" w:themeColor="text2"/>
                <w:sz w:val="18"/>
                <w:szCs w:val="18"/>
              </w:rPr>
            </w:pPr>
            <w:r w:rsidRPr="00AD4A94">
              <w:rPr>
                <w:bCs/>
                <w:color w:val="000000" w:themeColor="text1"/>
                <w:sz w:val="18"/>
                <w:szCs w:val="18"/>
              </w:rPr>
              <w:t xml:space="preserve">Unterschrift: </w:t>
            </w:r>
            <w:r w:rsidRPr="00AD4A94">
              <w:rPr>
                <w:bCs/>
                <w:color w:val="D5072D" w:themeColor="text2"/>
                <w:sz w:val="18"/>
                <w:szCs w:val="18"/>
              </w:rPr>
              <w:t xml:space="preserve">Impf-, Genesenen-Nachweis oder neg. Testergebnis liegen vor (3G). </w:t>
            </w:r>
          </w:p>
        </w:tc>
      </w:tr>
      <w:tr w:rsidR="00AD4A94" w:rsidRPr="00AD4A94" w14:paraId="7E2ADD54" w14:textId="77777777" w:rsidTr="00EB31A6">
        <w:trPr>
          <w:trHeight w:val="561"/>
        </w:trPr>
        <w:tc>
          <w:tcPr>
            <w:tcW w:w="122" w:type="pct"/>
          </w:tcPr>
          <w:p w14:paraId="7C073796" w14:textId="1FFAC0D9" w:rsidR="00AD4A94" w:rsidRPr="00AD4A94" w:rsidRDefault="00AD4A94" w:rsidP="00EB31A6">
            <w:r>
              <w:t>8</w:t>
            </w:r>
          </w:p>
        </w:tc>
        <w:tc>
          <w:tcPr>
            <w:tcW w:w="911" w:type="pct"/>
            <w:shd w:val="clear" w:color="auto" w:fill="auto"/>
            <w:noWrap/>
          </w:tcPr>
          <w:p w14:paraId="3BEC6E5A" w14:textId="77777777" w:rsidR="00AD4A94" w:rsidRPr="00AD4A94" w:rsidRDefault="00AD4A94" w:rsidP="00EB31A6"/>
        </w:tc>
        <w:tc>
          <w:tcPr>
            <w:tcW w:w="438" w:type="pct"/>
            <w:gridSpan w:val="2"/>
            <w:shd w:val="clear" w:color="auto" w:fill="auto"/>
            <w:noWrap/>
          </w:tcPr>
          <w:p w14:paraId="78524C15" w14:textId="77777777" w:rsidR="00AD4A94" w:rsidRPr="00AD4A94" w:rsidRDefault="00AD4A94" w:rsidP="00EB31A6"/>
        </w:tc>
        <w:tc>
          <w:tcPr>
            <w:tcW w:w="999" w:type="pct"/>
            <w:gridSpan w:val="2"/>
            <w:shd w:val="clear" w:color="auto" w:fill="auto"/>
            <w:noWrap/>
          </w:tcPr>
          <w:p w14:paraId="083DB639" w14:textId="77777777" w:rsidR="00AD4A94" w:rsidRPr="00AD4A94" w:rsidRDefault="00AD4A94" w:rsidP="00EB31A6"/>
        </w:tc>
        <w:tc>
          <w:tcPr>
            <w:tcW w:w="945" w:type="pct"/>
            <w:gridSpan w:val="2"/>
          </w:tcPr>
          <w:p w14:paraId="42844E19" w14:textId="77777777" w:rsidR="00AD4A94" w:rsidRPr="00AD4A94" w:rsidRDefault="00AD4A94" w:rsidP="00EB31A6"/>
        </w:tc>
        <w:tc>
          <w:tcPr>
            <w:tcW w:w="1585" w:type="pct"/>
            <w:gridSpan w:val="2"/>
          </w:tcPr>
          <w:p w14:paraId="68B4E10F" w14:textId="77777777" w:rsidR="00AD4A94" w:rsidRPr="00AD4A94" w:rsidRDefault="00AD4A94" w:rsidP="00EB31A6"/>
        </w:tc>
      </w:tr>
      <w:tr w:rsidR="00AD4A94" w:rsidRPr="00AD4A94" w14:paraId="7A56163F" w14:textId="77777777" w:rsidTr="00EB31A6">
        <w:trPr>
          <w:trHeight w:val="561"/>
        </w:trPr>
        <w:tc>
          <w:tcPr>
            <w:tcW w:w="122" w:type="pct"/>
          </w:tcPr>
          <w:p w14:paraId="4D79DA66" w14:textId="4559FE73" w:rsidR="00AD4A94" w:rsidRPr="00AD4A94" w:rsidRDefault="00AD4A94" w:rsidP="00EB31A6">
            <w:r>
              <w:t>9</w:t>
            </w:r>
          </w:p>
        </w:tc>
        <w:tc>
          <w:tcPr>
            <w:tcW w:w="911" w:type="pct"/>
            <w:shd w:val="clear" w:color="auto" w:fill="auto"/>
            <w:noWrap/>
          </w:tcPr>
          <w:p w14:paraId="56BC50B2" w14:textId="77777777" w:rsidR="00AD4A94" w:rsidRPr="00AD4A94" w:rsidRDefault="00AD4A94" w:rsidP="00EB31A6"/>
        </w:tc>
        <w:tc>
          <w:tcPr>
            <w:tcW w:w="438" w:type="pct"/>
            <w:gridSpan w:val="2"/>
            <w:shd w:val="clear" w:color="auto" w:fill="auto"/>
            <w:noWrap/>
          </w:tcPr>
          <w:p w14:paraId="1170AE1C" w14:textId="77777777" w:rsidR="00AD4A94" w:rsidRPr="00AD4A94" w:rsidRDefault="00AD4A94" w:rsidP="00EB31A6"/>
        </w:tc>
        <w:tc>
          <w:tcPr>
            <w:tcW w:w="999" w:type="pct"/>
            <w:gridSpan w:val="2"/>
            <w:shd w:val="clear" w:color="auto" w:fill="auto"/>
            <w:noWrap/>
          </w:tcPr>
          <w:p w14:paraId="2AD41BCD" w14:textId="77777777" w:rsidR="00AD4A94" w:rsidRPr="00AD4A94" w:rsidRDefault="00AD4A94" w:rsidP="00EB31A6"/>
        </w:tc>
        <w:tc>
          <w:tcPr>
            <w:tcW w:w="945" w:type="pct"/>
            <w:gridSpan w:val="2"/>
          </w:tcPr>
          <w:p w14:paraId="263B40B8" w14:textId="77777777" w:rsidR="00AD4A94" w:rsidRPr="00AD4A94" w:rsidRDefault="00AD4A94" w:rsidP="00EB31A6"/>
        </w:tc>
        <w:tc>
          <w:tcPr>
            <w:tcW w:w="1585" w:type="pct"/>
            <w:gridSpan w:val="2"/>
          </w:tcPr>
          <w:p w14:paraId="4A2EA3FE" w14:textId="77777777" w:rsidR="00AD4A94" w:rsidRPr="00AD4A94" w:rsidRDefault="00AD4A94" w:rsidP="00EB31A6"/>
        </w:tc>
      </w:tr>
      <w:tr w:rsidR="00AD4A94" w:rsidRPr="00AD4A94" w14:paraId="6F3E28D7" w14:textId="77777777" w:rsidTr="00EB31A6">
        <w:trPr>
          <w:trHeight w:val="561"/>
        </w:trPr>
        <w:tc>
          <w:tcPr>
            <w:tcW w:w="122" w:type="pct"/>
          </w:tcPr>
          <w:p w14:paraId="53A059F5" w14:textId="1CA15B12" w:rsidR="00AD4A94" w:rsidRPr="00AD4A94" w:rsidRDefault="00AD4A94" w:rsidP="00EB31A6">
            <w:r>
              <w:t>10</w:t>
            </w:r>
          </w:p>
        </w:tc>
        <w:tc>
          <w:tcPr>
            <w:tcW w:w="911" w:type="pct"/>
            <w:shd w:val="clear" w:color="auto" w:fill="auto"/>
            <w:noWrap/>
          </w:tcPr>
          <w:p w14:paraId="49A7FB92" w14:textId="77777777" w:rsidR="00AD4A94" w:rsidRPr="00AD4A94" w:rsidRDefault="00AD4A94" w:rsidP="00EB31A6"/>
        </w:tc>
        <w:tc>
          <w:tcPr>
            <w:tcW w:w="438" w:type="pct"/>
            <w:gridSpan w:val="2"/>
            <w:shd w:val="clear" w:color="auto" w:fill="auto"/>
            <w:noWrap/>
          </w:tcPr>
          <w:p w14:paraId="4C6AFBA3" w14:textId="77777777" w:rsidR="00AD4A94" w:rsidRPr="00AD4A94" w:rsidRDefault="00AD4A94" w:rsidP="00EB31A6"/>
        </w:tc>
        <w:tc>
          <w:tcPr>
            <w:tcW w:w="999" w:type="pct"/>
            <w:gridSpan w:val="2"/>
            <w:shd w:val="clear" w:color="auto" w:fill="auto"/>
            <w:noWrap/>
          </w:tcPr>
          <w:p w14:paraId="3F446FC3" w14:textId="77777777" w:rsidR="00AD4A94" w:rsidRPr="00AD4A94" w:rsidRDefault="00AD4A94" w:rsidP="00EB31A6"/>
        </w:tc>
        <w:tc>
          <w:tcPr>
            <w:tcW w:w="945" w:type="pct"/>
            <w:gridSpan w:val="2"/>
          </w:tcPr>
          <w:p w14:paraId="3F80539F" w14:textId="77777777" w:rsidR="00AD4A94" w:rsidRPr="00AD4A94" w:rsidRDefault="00AD4A94" w:rsidP="00EB31A6"/>
        </w:tc>
        <w:tc>
          <w:tcPr>
            <w:tcW w:w="1585" w:type="pct"/>
            <w:gridSpan w:val="2"/>
          </w:tcPr>
          <w:p w14:paraId="3914D50D" w14:textId="77777777" w:rsidR="00AD4A94" w:rsidRPr="00AD4A94" w:rsidRDefault="00AD4A94" w:rsidP="00EB31A6"/>
        </w:tc>
      </w:tr>
      <w:tr w:rsidR="00AD4A94" w:rsidRPr="00AD4A94" w14:paraId="51A40EF8" w14:textId="77777777" w:rsidTr="00EB31A6">
        <w:trPr>
          <w:trHeight w:val="561"/>
        </w:trPr>
        <w:tc>
          <w:tcPr>
            <w:tcW w:w="122" w:type="pct"/>
          </w:tcPr>
          <w:p w14:paraId="3EB1A722" w14:textId="3D20DCEF" w:rsidR="00AD4A94" w:rsidRPr="00AD4A94" w:rsidRDefault="00AD4A94" w:rsidP="00EB31A6">
            <w:r>
              <w:t>11</w:t>
            </w:r>
          </w:p>
        </w:tc>
        <w:tc>
          <w:tcPr>
            <w:tcW w:w="911" w:type="pct"/>
            <w:shd w:val="clear" w:color="auto" w:fill="auto"/>
            <w:noWrap/>
          </w:tcPr>
          <w:p w14:paraId="406593E6" w14:textId="77777777" w:rsidR="00AD4A94" w:rsidRPr="00AD4A94" w:rsidRDefault="00AD4A94" w:rsidP="00EB31A6"/>
        </w:tc>
        <w:tc>
          <w:tcPr>
            <w:tcW w:w="438" w:type="pct"/>
            <w:gridSpan w:val="2"/>
            <w:shd w:val="clear" w:color="auto" w:fill="auto"/>
            <w:noWrap/>
          </w:tcPr>
          <w:p w14:paraId="13E7C283" w14:textId="77777777" w:rsidR="00AD4A94" w:rsidRPr="00AD4A94" w:rsidRDefault="00AD4A94" w:rsidP="00EB31A6"/>
        </w:tc>
        <w:tc>
          <w:tcPr>
            <w:tcW w:w="999" w:type="pct"/>
            <w:gridSpan w:val="2"/>
            <w:shd w:val="clear" w:color="auto" w:fill="auto"/>
            <w:noWrap/>
          </w:tcPr>
          <w:p w14:paraId="3D1DDAE8" w14:textId="77777777" w:rsidR="00AD4A94" w:rsidRPr="00AD4A94" w:rsidRDefault="00AD4A94" w:rsidP="00EB31A6"/>
        </w:tc>
        <w:tc>
          <w:tcPr>
            <w:tcW w:w="945" w:type="pct"/>
            <w:gridSpan w:val="2"/>
          </w:tcPr>
          <w:p w14:paraId="3D63BC6A" w14:textId="77777777" w:rsidR="00AD4A94" w:rsidRPr="00AD4A94" w:rsidRDefault="00AD4A94" w:rsidP="00EB31A6"/>
        </w:tc>
        <w:tc>
          <w:tcPr>
            <w:tcW w:w="1585" w:type="pct"/>
            <w:gridSpan w:val="2"/>
          </w:tcPr>
          <w:p w14:paraId="364008F2" w14:textId="77777777" w:rsidR="00AD4A94" w:rsidRPr="00AD4A94" w:rsidRDefault="00AD4A94" w:rsidP="00EB31A6"/>
        </w:tc>
      </w:tr>
      <w:tr w:rsidR="00AD4A94" w:rsidRPr="00AD4A94" w14:paraId="60C01E8F" w14:textId="77777777" w:rsidTr="00EB31A6">
        <w:trPr>
          <w:trHeight w:val="561"/>
        </w:trPr>
        <w:tc>
          <w:tcPr>
            <w:tcW w:w="122" w:type="pct"/>
          </w:tcPr>
          <w:p w14:paraId="1DDF1EE1" w14:textId="7E6B0885" w:rsidR="00AD4A94" w:rsidRPr="00AD4A94" w:rsidRDefault="00AD4A94" w:rsidP="00EB31A6">
            <w:r>
              <w:t>12</w:t>
            </w:r>
          </w:p>
        </w:tc>
        <w:tc>
          <w:tcPr>
            <w:tcW w:w="911" w:type="pct"/>
            <w:shd w:val="clear" w:color="auto" w:fill="auto"/>
            <w:noWrap/>
          </w:tcPr>
          <w:p w14:paraId="13B06EF7" w14:textId="77777777" w:rsidR="00AD4A94" w:rsidRPr="00AD4A94" w:rsidRDefault="00AD4A94" w:rsidP="00EB31A6"/>
        </w:tc>
        <w:tc>
          <w:tcPr>
            <w:tcW w:w="438" w:type="pct"/>
            <w:gridSpan w:val="2"/>
            <w:shd w:val="clear" w:color="auto" w:fill="auto"/>
            <w:noWrap/>
          </w:tcPr>
          <w:p w14:paraId="729DA94F" w14:textId="77777777" w:rsidR="00AD4A94" w:rsidRPr="00AD4A94" w:rsidRDefault="00AD4A94" w:rsidP="00EB31A6"/>
        </w:tc>
        <w:tc>
          <w:tcPr>
            <w:tcW w:w="999" w:type="pct"/>
            <w:gridSpan w:val="2"/>
            <w:shd w:val="clear" w:color="auto" w:fill="auto"/>
            <w:noWrap/>
          </w:tcPr>
          <w:p w14:paraId="257522A7" w14:textId="77777777" w:rsidR="00AD4A94" w:rsidRPr="00AD4A94" w:rsidRDefault="00AD4A94" w:rsidP="00EB31A6"/>
        </w:tc>
        <w:tc>
          <w:tcPr>
            <w:tcW w:w="945" w:type="pct"/>
            <w:gridSpan w:val="2"/>
          </w:tcPr>
          <w:p w14:paraId="19BF2A53" w14:textId="77777777" w:rsidR="00AD4A94" w:rsidRPr="00AD4A94" w:rsidRDefault="00AD4A94" w:rsidP="00EB31A6"/>
        </w:tc>
        <w:tc>
          <w:tcPr>
            <w:tcW w:w="1585" w:type="pct"/>
            <w:gridSpan w:val="2"/>
          </w:tcPr>
          <w:p w14:paraId="55C77AD5" w14:textId="77777777" w:rsidR="00AD4A94" w:rsidRPr="00AD4A94" w:rsidRDefault="00AD4A94" w:rsidP="00EB31A6"/>
        </w:tc>
      </w:tr>
      <w:tr w:rsidR="00AD4A94" w:rsidRPr="00AD4A94" w14:paraId="60DC8F76" w14:textId="77777777" w:rsidTr="00EB31A6">
        <w:trPr>
          <w:trHeight w:val="561"/>
        </w:trPr>
        <w:tc>
          <w:tcPr>
            <w:tcW w:w="122" w:type="pct"/>
          </w:tcPr>
          <w:p w14:paraId="45614457" w14:textId="420526FF" w:rsidR="00AD4A94" w:rsidRPr="00AD4A94" w:rsidRDefault="00AD4A94" w:rsidP="00EB31A6">
            <w:r>
              <w:t>13</w:t>
            </w:r>
          </w:p>
        </w:tc>
        <w:tc>
          <w:tcPr>
            <w:tcW w:w="911" w:type="pct"/>
            <w:shd w:val="clear" w:color="auto" w:fill="auto"/>
            <w:noWrap/>
          </w:tcPr>
          <w:p w14:paraId="3F87A921" w14:textId="77777777" w:rsidR="00AD4A94" w:rsidRPr="00AD4A94" w:rsidRDefault="00AD4A94" w:rsidP="00EB31A6"/>
        </w:tc>
        <w:tc>
          <w:tcPr>
            <w:tcW w:w="438" w:type="pct"/>
            <w:gridSpan w:val="2"/>
            <w:shd w:val="clear" w:color="auto" w:fill="auto"/>
            <w:noWrap/>
          </w:tcPr>
          <w:p w14:paraId="52702390" w14:textId="77777777" w:rsidR="00AD4A94" w:rsidRPr="00AD4A94" w:rsidRDefault="00AD4A94" w:rsidP="00EB31A6"/>
        </w:tc>
        <w:tc>
          <w:tcPr>
            <w:tcW w:w="999" w:type="pct"/>
            <w:gridSpan w:val="2"/>
            <w:shd w:val="clear" w:color="auto" w:fill="auto"/>
            <w:noWrap/>
          </w:tcPr>
          <w:p w14:paraId="33113D94" w14:textId="77777777" w:rsidR="00AD4A94" w:rsidRPr="00AD4A94" w:rsidRDefault="00AD4A94" w:rsidP="00EB31A6"/>
        </w:tc>
        <w:tc>
          <w:tcPr>
            <w:tcW w:w="945" w:type="pct"/>
            <w:gridSpan w:val="2"/>
          </w:tcPr>
          <w:p w14:paraId="377430AE" w14:textId="77777777" w:rsidR="00AD4A94" w:rsidRPr="00AD4A94" w:rsidRDefault="00AD4A94" w:rsidP="00EB31A6"/>
        </w:tc>
        <w:tc>
          <w:tcPr>
            <w:tcW w:w="1585" w:type="pct"/>
            <w:gridSpan w:val="2"/>
          </w:tcPr>
          <w:p w14:paraId="7F7C5BD9" w14:textId="77777777" w:rsidR="00AD4A94" w:rsidRPr="00AD4A94" w:rsidRDefault="00AD4A94" w:rsidP="00EB31A6"/>
        </w:tc>
      </w:tr>
      <w:tr w:rsidR="00AD4A94" w:rsidRPr="00AD4A94" w14:paraId="66A46524" w14:textId="77777777" w:rsidTr="00EB31A6">
        <w:trPr>
          <w:trHeight w:val="561"/>
        </w:trPr>
        <w:tc>
          <w:tcPr>
            <w:tcW w:w="122" w:type="pct"/>
          </w:tcPr>
          <w:p w14:paraId="087896FC" w14:textId="004EB82C" w:rsidR="00AD4A94" w:rsidRPr="00AD4A94" w:rsidRDefault="00AD4A94" w:rsidP="00EB31A6">
            <w:r>
              <w:t>14</w:t>
            </w:r>
          </w:p>
        </w:tc>
        <w:tc>
          <w:tcPr>
            <w:tcW w:w="911" w:type="pct"/>
            <w:shd w:val="clear" w:color="auto" w:fill="auto"/>
            <w:noWrap/>
          </w:tcPr>
          <w:p w14:paraId="1544F15B" w14:textId="77777777" w:rsidR="00AD4A94" w:rsidRPr="00AD4A94" w:rsidRDefault="00AD4A94" w:rsidP="00EB31A6"/>
        </w:tc>
        <w:tc>
          <w:tcPr>
            <w:tcW w:w="438" w:type="pct"/>
            <w:gridSpan w:val="2"/>
            <w:shd w:val="clear" w:color="auto" w:fill="auto"/>
            <w:noWrap/>
          </w:tcPr>
          <w:p w14:paraId="10EBDF31" w14:textId="77777777" w:rsidR="00AD4A94" w:rsidRPr="00AD4A94" w:rsidRDefault="00AD4A94" w:rsidP="00EB31A6"/>
        </w:tc>
        <w:tc>
          <w:tcPr>
            <w:tcW w:w="999" w:type="pct"/>
            <w:gridSpan w:val="2"/>
            <w:shd w:val="clear" w:color="auto" w:fill="auto"/>
            <w:noWrap/>
          </w:tcPr>
          <w:p w14:paraId="43DE17F1" w14:textId="77777777" w:rsidR="00AD4A94" w:rsidRPr="00AD4A94" w:rsidRDefault="00AD4A94" w:rsidP="00EB31A6"/>
        </w:tc>
        <w:tc>
          <w:tcPr>
            <w:tcW w:w="945" w:type="pct"/>
            <w:gridSpan w:val="2"/>
          </w:tcPr>
          <w:p w14:paraId="3A495AC8" w14:textId="77777777" w:rsidR="00AD4A94" w:rsidRPr="00AD4A94" w:rsidRDefault="00AD4A94" w:rsidP="00EB31A6"/>
        </w:tc>
        <w:tc>
          <w:tcPr>
            <w:tcW w:w="1585" w:type="pct"/>
            <w:gridSpan w:val="2"/>
          </w:tcPr>
          <w:p w14:paraId="2B2C8984" w14:textId="77777777" w:rsidR="00AD4A94" w:rsidRPr="00AD4A94" w:rsidRDefault="00AD4A94" w:rsidP="00EB31A6"/>
        </w:tc>
      </w:tr>
      <w:tr w:rsidR="00AD4A94" w:rsidRPr="00AD4A94" w14:paraId="39A15274" w14:textId="77777777" w:rsidTr="00EB31A6">
        <w:tblPrEx>
          <w:tblCellMar>
            <w:left w:w="108" w:type="dxa"/>
            <w:right w:w="108" w:type="dxa"/>
          </w:tblCellMar>
        </w:tblPrEx>
        <w:trPr>
          <w:gridAfter w:val="1"/>
          <w:wAfter w:w="711" w:type="pct"/>
          <w:trHeight w:val="561"/>
        </w:trPr>
        <w:tc>
          <w:tcPr>
            <w:tcW w:w="122" w:type="pct"/>
          </w:tcPr>
          <w:p w14:paraId="4BC90E43" w14:textId="77777777" w:rsidR="00AD4A94" w:rsidRPr="00AD4A94" w:rsidRDefault="00AD4A94" w:rsidP="00EB31A6">
            <w:pPr>
              <w:rPr>
                <w:bCs/>
              </w:rPr>
            </w:pPr>
          </w:p>
        </w:tc>
        <w:tc>
          <w:tcPr>
            <w:tcW w:w="965" w:type="pct"/>
            <w:gridSpan w:val="2"/>
            <w:shd w:val="clear" w:color="auto" w:fill="auto"/>
          </w:tcPr>
          <w:p w14:paraId="7B3507AA" w14:textId="77777777" w:rsidR="00AD4A94" w:rsidRPr="00AD4A94" w:rsidRDefault="00AD4A94" w:rsidP="00EB31A6">
            <w:pPr>
              <w:rPr>
                <w:bCs/>
              </w:rPr>
            </w:pPr>
            <w:r w:rsidRPr="00AD4A94">
              <w:rPr>
                <w:bCs/>
              </w:rPr>
              <w:t>Art der Veranstaltung:</w:t>
            </w:r>
          </w:p>
        </w:tc>
        <w:tc>
          <w:tcPr>
            <w:tcW w:w="1255" w:type="pct"/>
            <w:gridSpan w:val="2"/>
            <w:shd w:val="clear" w:color="auto" w:fill="auto"/>
          </w:tcPr>
          <w:p w14:paraId="3C73F11B" w14:textId="77777777" w:rsidR="00AD4A94" w:rsidRPr="00AD4A94" w:rsidRDefault="00AD4A94" w:rsidP="00EB31A6">
            <w:pPr>
              <w:rPr>
                <w:sz w:val="22"/>
              </w:rPr>
            </w:pPr>
          </w:p>
        </w:tc>
        <w:tc>
          <w:tcPr>
            <w:tcW w:w="873" w:type="pct"/>
            <w:gridSpan w:val="2"/>
          </w:tcPr>
          <w:p w14:paraId="46F56576" w14:textId="77777777" w:rsidR="00AD4A94" w:rsidRPr="00AD4A94" w:rsidRDefault="00AD4A94" w:rsidP="00EB31A6">
            <w:pPr>
              <w:rPr>
                <w:sz w:val="22"/>
              </w:rPr>
            </w:pPr>
            <w:r w:rsidRPr="00AD4A94">
              <w:rPr>
                <w:bCs/>
              </w:rPr>
              <w:t>von XX bis XX Uhr:</w:t>
            </w:r>
          </w:p>
        </w:tc>
        <w:tc>
          <w:tcPr>
            <w:tcW w:w="1074" w:type="pct"/>
            <w:gridSpan w:val="2"/>
          </w:tcPr>
          <w:p w14:paraId="4F4232BD" w14:textId="77777777" w:rsidR="00AD4A94" w:rsidRPr="00AD4A94" w:rsidRDefault="00AD4A94" w:rsidP="00EB31A6">
            <w:pPr>
              <w:rPr>
                <w:sz w:val="22"/>
              </w:rPr>
            </w:pPr>
          </w:p>
        </w:tc>
      </w:tr>
      <w:tr w:rsidR="00AD4A94" w:rsidRPr="00AD4A94" w14:paraId="4E8EAC7F" w14:textId="77777777" w:rsidTr="00EB31A6">
        <w:tblPrEx>
          <w:tblCellMar>
            <w:left w:w="108" w:type="dxa"/>
            <w:right w:w="108" w:type="dxa"/>
          </w:tblCellMar>
        </w:tblPrEx>
        <w:trPr>
          <w:gridAfter w:val="1"/>
          <w:wAfter w:w="711" w:type="pct"/>
          <w:trHeight w:val="561"/>
        </w:trPr>
        <w:tc>
          <w:tcPr>
            <w:tcW w:w="122" w:type="pct"/>
          </w:tcPr>
          <w:p w14:paraId="7CE50527" w14:textId="77777777" w:rsidR="00AD4A94" w:rsidRPr="00AD4A94" w:rsidRDefault="00AD4A94" w:rsidP="00EB31A6">
            <w:pPr>
              <w:rPr>
                <w:bCs/>
              </w:rPr>
            </w:pPr>
          </w:p>
        </w:tc>
        <w:tc>
          <w:tcPr>
            <w:tcW w:w="965" w:type="pct"/>
            <w:gridSpan w:val="2"/>
            <w:shd w:val="clear" w:color="auto" w:fill="auto"/>
          </w:tcPr>
          <w:p w14:paraId="7903A146" w14:textId="77777777" w:rsidR="00AD4A94" w:rsidRPr="00AD4A94" w:rsidRDefault="00AD4A94" w:rsidP="00EB31A6">
            <w:pPr>
              <w:rPr>
                <w:bCs/>
              </w:rPr>
            </w:pPr>
            <w:r w:rsidRPr="00AD4A94">
              <w:rPr>
                <w:bCs/>
              </w:rPr>
              <w:t>Kreis- oder Ortsverband:</w:t>
            </w:r>
          </w:p>
        </w:tc>
        <w:tc>
          <w:tcPr>
            <w:tcW w:w="1255" w:type="pct"/>
            <w:gridSpan w:val="2"/>
            <w:shd w:val="clear" w:color="auto" w:fill="auto"/>
          </w:tcPr>
          <w:p w14:paraId="1B4F013A" w14:textId="77777777" w:rsidR="00AD4A94" w:rsidRPr="00AD4A94" w:rsidRDefault="00AD4A94" w:rsidP="00EB31A6">
            <w:pPr>
              <w:tabs>
                <w:tab w:val="left" w:pos="5306"/>
              </w:tabs>
              <w:rPr>
                <w:sz w:val="22"/>
              </w:rPr>
            </w:pPr>
          </w:p>
        </w:tc>
        <w:tc>
          <w:tcPr>
            <w:tcW w:w="873" w:type="pct"/>
            <w:gridSpan w:val="2"/>
          </w:tcPr>
          <w:p w14:paraId="40EEDF38" w14:textId="77777777" w:rsidR="00AD4A94" w:rsidRPr="00AD4A94" w:rsidRDefault="00AD4A94" w:rsidP="00EB31A6">
            <w:pPr>
              <w:tabs>
                <w:tab w:val="left" w:pos="5306"/>
              </w:tabs>
              <w:rPr>
                <w:sz w:val="22"/>
              </w:rPr>
            </w:pPr>
            <w:r w:rsidRPr="00AD4A94">
              <w:rPr>
                <w:bCs/>
              </w:rPr>
              <w:t>in/im:</w:t>
            </w:r>
          </w:p>
        </w:tc>
        <w:tc>
          <w:tcPr>
            <w:tcW w:w="1074" w:type="pct"/>
            <w:gridSpan w:val="2"/>
          </w:tcPr>
          <w:p w14:paraId="26F63652" w14:textId="77777777" w:rsidR="00AD4A94" w:rsidRPr="00AD4A94" w:rsidRDefault="00AD4A94" w:rsidP="00EB31A6">
            <w:pPr>
              <w:tabs>
                <w:tab w:val="left" w:pos="5306"/>
              </w:tabs>
              <w:rPr>
                <w:sz w:val="22"/>
              </w:rPr>
            </w:pPr>
          </w:p>
        </w:tc>
      </w:tr>
      <w:tr w:rsidR="00AD4A94" w:rsidRPr="00AD4A94" w14:paraId="24E0156A" w14:textId="77777777" w:rsidTr="00EB31A6">
        <w:tblPrEx>
          <w:tblCellMar>
            <w:left w:w="108" w:type="dxa"/>
            <w:right w:w="108" w:type="dxa"/>
          </w:tblCellMar>
        </w:tblPrEx>
        <w:trPr>
          <w:gridAfter w:val="1"/>
          <w:wAfter w:w="711" w:type="pct"/>
          <w:trHeight w:val="561"/>
        </w:trPr>
        <w:tc>
          <w:tcPr>
            <w:tcW w:w="122" w:type="pct"/>
          </w:tcPr>
          <w:p w14:paraId="527C73A1" w14:textId="77777777" w:rsidR="00AD4A94" w:rsidRPr="00AD4A94" w:rsidRDefault="00AD4A94" w:rsidP="00EB31A6">
            <w:pPr>
              <w:rPr>
                <w:bCs/>
              </w:rPr>
            </w:pPr>
          </w:p>
        </w:tc>
        <w:tc>
          <w:tcPr>
            <w:tcW w:w="965" w:type="pct"/>
            <w:gridSpan w:val="2"/>
            <w:shd w:val="clear" w:color="auto" w:fill="auto"/>
          </w:tcPr>
          <w:p w14:paraId="0B6CCC1F" w14:textId="77777777" w:rsidR="00AD4A94" w:rsidRPr="00AD4A94" w:rsidRDefault="00AD4A94" w:rsidP="00EB31A6">
            <w:pPr>
              <w:rPr>
                <w:bCs/>
              </w:rPr>
            </w:pPr>
            <w:r w:rsidRPr="00AD4A94">
              <w:rPr>
                <w:bCs/>
              </w:rPr>
              <w:t>am:</w:t>
            </w:r>
          </w:p>
        </w:tc>
        <w:tc>
          <w:tcPr>
            <w:tcW w:w="1255" w:type="pct"/>
            <w:gridSpan w:val="2"/>
            <w:shd w:val="clear" w:color="auto" w:fill="auto"/>
          </w:tcPr>
          <w:p w14:paraId="67DF7290" w14:textId="77777777" w:rsidR="00AD4A94" w:rsidRPr="00AD4A94" w:rsidRDefault="00AD4A94" w:rsidP="00EB31A6">
            <w:pPr>
              <w:rPr>
                <w:sz w:val="22"/>
              </w:rPr>
            </w:pPr>
          </w:p>
        </w:tc>
        <w:tc>
          <w:tcPr>
            <w:tcW w:w="873" w:type="pct"/>
            <w:gridSpan w:val="2"/>
          </w:tcPr>
          <w:p w14:paraId="023AEC16" w14:textId="77777777" w:rsidR="00AD4A94" w:rsidRPr="00AD4A94" w:rsidRDefault="00AD4A94" w:rsidP="00EB31A6">
            <w:pPr>
              <w:rPr>
                <w:sz w:val="22"/>
              </w:rPr>
            </w:pPr>
            <w:r w:rsidRPr="00AD4A94">
              <w:rPr>
                <w:bCs/>
              </w:rPr>
              <w:t>Adresse:</w:t>
            </w:r>
          </w:p>
        </w:tc>
        <w:tc>
          <w:tcPr>
            <w:tcW w:w="1074" w:type="pct"/>
            <w:gridSpan w:val="2"/>
          </w:tcPr>
          <w:p w14:paraId="297FBF71" w14:textId="77777777" w:rsidR="00AD4A94" w:rsidRPr="00AD4A94" w:rsidRDefault="00AD4A94" w:rsidP="00EB31A6">
            <w:pPr>
              <w:rPr>
                <w:sz w:val="22"/>
              </w:rPr>
            </w:pPr>
          </w:p>
        </w:tc>
      </w:tr>
    </w:tbl>
    <w:p w14:paraId="397E65C1" w14:textId="77777777" w:rsidR="0008743A" w:rsidRDefault="0008743A" w:rsidP="0008743A">
      <w:r>
        <w:br w:type="textWrapping" w:clear="all"/>
      </w:r>
    </w:p>
    <w:p w14:paraId="41127EAC" w14:textId="77777777" w:rsidR="0008743A" w:rsidRPr="008B23DA" w:rsidRDefault="0008743A" w:rsidP="0008743A">
      <w:pPr>
        <w:rPr>
          <w:b/>
        </w:rPr>
      </w:pPr>
      <w:r w:rsidRPr="008B23DA">
        <w:rPr>
          <w:b/>
        </w:rPr>
        <w:t xml:space="preserve">Einwilligung: </w:t>
      </w:r>
    </w:p>
    <w:p w14:paraId="7D9252FD" w14:textId="77777777" w:rsidR="0008743A" w:rsidRDefault="0008743A" w:rsidP="0008743A">
      <w:r>
        <w:t>Hiermit erkläre ich, an der oben genannten Sitzung/Besprechung/Mitgliederversammlung teilgenommen zu haben. Mir ist bewusst, dass die hier von mir mit Kontaktdaten und Unterschrift versehene Liste genutzt und an die entsprechenden Behörden weitergegeben werden muss, wenn sich ein SARS-CoV-19-Fall in der Teilnehmerrunde bestätigt. Die Teilnehmerliste dient dem Infektionsschutz und soll weitere Ansteckungen verhindern. Bin ich selbst infiziert, bin ich/sind meine Angehörigen angehalten, den Vorstand und das zuständige SoVD-Beratungszentrum (das wiederum den Landesverband informiert) umgehend zu informieren. Sollte ich als Verdachtsfall gelten, informiere ich ebenfalls entsprechend. Die Liste wird nicht an Dritte weitergegeben, vier Wochen lang aufbewahrt und dann datenschutzkonform von der/vom Vorsitzenden vernichtet.</w:t>
      </w:r>
      <w:r>
        <w:br/>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2804"/>
        <w:gridCol w:w="1348"/>
        <w:gridCol w:w="3075"/>
        <w:gridCol w:w="2908"/>
        <w:gridCol w:w="4878"/>
      </w:tblGrid>
      <w:tr w:rsidR="00AD4A94" w:rsidRPr="00AD4A94" w14:paraId="1ECADE11" w14:textId="77777777" w:rsidTr="00EB31A6">
        <w:trPr>
          <w:trHeight w:val="346"/>
        </w:trPr>
        <w:tc>
          <w:tcPr>
            <w:tcW w:w="122" w:type="pct"/>
          </w:tcPr>
          <w:p w14:paraId="23B7FA16" w14:textId="77777777" w:rsidR="00AD4A94" w:rsidRPr="00AD4A94" w:rsidRDefault="00AD4A94" w:rsidP="00EB31A6">
            <w:pPr>
              <w:rPr>
                <w:bCs/>
              </w:rPr>
            </w:pPr>
          </w:p>
        </w:tc>
        <w:tc>
          <w:tcPr>
            <w:tcW w:w="911" w:type="pct"/>
            <w:shd w:val="clear" w:color="auto" w:fill="auto"/>
            <w:noWrap/>
            <w:hideMark/>
          </w:tcPr>
          <w:p w14:paraId="6401D729" w14:textId="77777777" w:rsidR="00AD4A94" w:rsidRPr="00AD4A94" w:rsidRDefault="00AD4A94" w:rsidP="00EB31A6">
            <w:pPr>
              <w:rPr>
                <w:bCs/>
              </w:rPr>
            </w:pPr>
            <w:r w:rsidRPr="00AD4A94">
              <w:rPr>
                <w:bCs/>
              </w:rPr>
              <w:t>Name</w:t>
            </w:r>
          </w:p>
        </w:tc>
        <w:tc>
          <w:tcPr>
            <w:tcW w:w="438" w:type="pct"/>
            <w:shd w:val="clear" w:color="auto" w:fill="auto"/>
            <w:noWrap/>
            <w:hideMark/>
          </w:tcPr>
          <w:p w14:paraId="35A83070" w14:textId="77777777" w:rsidR="00AD4A94" w:rsidRPr="00AD4A94" w:rsidRDefault="00AD4A94" w:rsidP="00EB31A6">
            <w:pPr>
              <w:rPr>
                <w:bCs/>
              </w:rPr>
            </w:pPr>
            <w:r w:rsidRPr="00AD4A94">
              <w:rPr>
                <w:bCs/>
              </w:rPr>
              <w:t>Vorname</w:t>
            </w:r>
          </w:p>
        </w:tc>
        <w:tc>
          <w:tcPr>
            <w:tcW w:w="999" w:type="pct"/>
            <w:shd w:val="clear" w:color="auto" w:fill="auto"/>
            <w:noWrap/>
          </w:tcPr>
          <w:p w14:paraId="10570BC9" w14:textId="77777777" w:rsidR="00AD4A94" w:rsidRPr="00AD4A94" w:rsidRDefault="00AD4A94" w:rsidP="00EB31A6">
            <w:pPr>
              <w:rPr>
                <w:bCs/>
                <w:color w:val="000000" w:themeColor="text1"/>
              </w:rPr>
            </w:pPr>
            <w:r w:rsidRPr="00AD4A94">
              <w:rPr>
                <w:bCs/>
                <w:color w:val="000000" w:themeColor="text1"/>
              </w:rPr>
              <w:t>Kontaktadresse</w:t>
            </w:r>
          </w:p>
        </w:tc>
        <w:tc>
          <w:tcPr>
            <w:tcW w:w="945" w:type="pct"/>
          </w:tcPr>
          <w:p w14:paraId="766BE25A" w14:textId="77777777" w:rsidR="00AD4A94" w:rsidRPr="00AD4A94" w:rsidRDefault="00AD4A94" w:rsidP="00EB31A6">
            <w:pPr>
              <w:rPr>
                <w:bCs/>
                <w:color w:val="000000" w:themeColor="text1"/>
              </w:rPr>
            </w:pPr>
            <w:r w:rsidRPr="00AD4A94">
              <w:rPr>
                <w:bCs/>
                <w:color w:val="000000" w:themeColor="text1"/>
              </w:rPr>
              <w:t>Telefon</w:t>
            </w:r>
          </w:p>
        </w:tc>
        <w:tc>
          <w:tcPr>
            <w:tcW w:w="1585" w:type="pct"/>
          </w:tcPr>
          <w:p w14:paraId="23D789B6" w14:textId="77777777" w:rsidR="00AD4A94" w:rsidRPr="00AD4A94" w:rsidRDefault="00AD4A94" w:rsidP="00EB31A6">
            <w:pPr>
              <w:rPr>
                <w:bCs/>
                <w:color w:val="D5072D" w:themeColor="text2"/>
                <w:sz w:val="18"/>
                <w:szCs w:val="18"/>
              </w:rPr>
            </w:pPr>
            <w:r w:rsidRPr="00AD4A94">
              <w:rPr>
                <w:bCs/>
                <w:color w:val="000000" w:themeColor="text1"/>
                <w:sz w:val="18"/>
                <w:szCs w:val="18"/>
              </w:rPr>
              <w:t xml:space="preserve">Unterschrift: </w:t>
            </w:r>
            <w:r w:rsidRPr="00AD4A94">
              <w:rPr>
                <w:bCs/>
                <w:color w:val="D5072D" w:themeColor="text2"/>
                <w:sz w:val="18"/>
                <w:szCs w:val="18"/>
              </w:rPr>
              <w:t xml:space="preserve">Impf-, Genesenen-Nachweis oder neg. Testergebnis liegen vor (3G). </w:t>
            </w:r>
          </w:p>
        </w:tc>
      </w:tr>
      <w:tr w:rsidR="00AD4A94" w:rsidRPr="00AD4A94" w14:paraId="2960D578" w14:textId="77777777" w:rsidTr="00EB31A6">
        <w:trPr>
          <w:trHeight w:val="561"/>
        </w:trPr>
        <w:tc>
          <w:tcPr>
            <w:tcW w:w="122" w:type="pct"/>
          </w:tcPr>
          <w:p w14:paraId="67B5E892" w14:textId="62E7F5E9" w:rsidR="00AD4A94" w:rsidRPr="00AD4A94" w:rsidRDefault="00AD4A94" w:rsidP="00EB31A6">
            <w:r>
              <w:t>1</w:t>
            </w:r>
            <w:r>
              <w:t>5</w:t>
            </w:r>
          </w:p>
        </w:tc>
        <w:tc>
          <w:tcPr>
            <w:tcW w:w="911" w:type="pct"/>
            <w:shd w:val="clear" w:color="auto" w:fill="auto"/>
            <w:noWrap/>
          </w:tcPr>
          <w:p w14:paraId="48A8244C" w14:textId="77777777" w:rsidR="00AD4A94" w:rsidRPr="00AD4A94" w:rsidRDefault="00AD4A94" w:rsidP="00EB31A6"/>
        </w:tc>
        <w:tc>
          <w:tcPr>
            <w:tcW w:w="438" w:type="pct"/>
            <w:shd w:val="clear" w:color="auto" w:fill="auto"/>
            <w:noWrap/>
          </w:tcPr>
          <w:p w14:paraId="758549BA" w14:textId="77777777" w:rsidR="00AD4A94" w:rsidRPr="00AD4A94" w:rsidRDefault="00AD4A94" w:rsidP="00EB31A6"/>
        </w:tc>
        <w:tc>
          <w:tcPr>
            <w:tcW w:w="999" w:type="pct"/>
            <w:shd w:val="clear" w:color="auto" w:fill="auto"/>
            <w:noWrap/>
          </w:tcPr>
          <w:p w14:paraId="156A67C6" w14:textId="77777777" w:rsidR="00AD4A94" w:rsidRPr="00AD4A94" w:rsidRDefault="00AD4A94" w:rsidP="00EB31A6"/>
        </w:tc>
        <w:tc>
          <w:tcPr>
            <w:tcW w:w="945" w:type="pct"/>
          </w:tcPr>
          <w:p w14:paraId="2E1BCC81" w14:textId="77777777" w:rsidR="00AD4A94" w:rsidRPr="00AD4A94" w:rsidRDefault="00AD4A94" w:rsidP="00EB31A6"/>
        </w:tc>
        <w:tc>
          <w:tcPr>
            <w:tcW w:w="1585" w:type="pct"/>
          </w:tcPr>
          <w:p w14:paraId="7B8145D4" w14:textId="77777777" w:rsidR="00AD4A94" w:rsidRPr="00AD4A94" w:rsidRDefault="00AD4A94" w:rsidP="00EB31A6"/>
        </w:tc>
      </w:tr>
      <w:tr w:rsidR="00AD4A94" w:rsidRPr="00AD4A94" w14:paraId="35F9352C" w14:textId="77777777" w:rsidTr="00EB31A6">
        <w:trPr>
          <w:trHeight w:val="561"/>
        </w:trPr>
        <w:tc>
          <w:tcPr>
            <w:tcW w:w="122" w:type="pct"/>
          </w:tcPr>
          <w:p w14:paraId="02EA3563" w14:textId="3DF1335A" w:rsidR="00AD4A94" w:rsidRPr="00AD4A94" w:rsidRDefault="00AD4A94" w:rsidP="00EB31A6">
            <w:r>
              <w:t>16</w:t>
            </w:r>
          </w:p>
        </w:tc>
        <w:tc>
          <w:tcPr>
            <w:tcW w:w="911" w:type="pct"/>
            <w:shd w:val="clear" w:color="auto" w:fill="auto"/>
            <w:noWrap/>
          </w:tcPr>
          <w:p w14:paraId="6E0ED3CE" w14:textId="77777777" w:rsidR="00AD4A94" w:rsidRPr="00AD4A94" w:rsidRDefault="00AD4A94" w:rsidP="00EB31A6"/>
        </w:tc>
        <w:tc>
          <w:tcPr>
            <w:tcW w:w="438" w:type="pct"/>
            <w:shd w:val="clear" w:color="auto" w:fill="auto"/>
            <w:noWrap/>
          </w:tcPr>
          <w:p w14:paraId="49E0728F" w14:textId="77777777" w:rsidR="00AD4A94" w:rsidRPr="00AD4A94" w:rsidRDefault="00AD4A94" w:rsidP="00EB31A6"/>
        </w:tc>
        <w:tc>
          <w:tcPr>
            <w:tcW w:w="999" w:type="pct"/>
            <w:shd w:val="clear" w:color="auto" w:fill="auto"/>
            <w:noWrap/>
          </w:tcPr>
          <w:p w14:paraId="4297B7EF" w14:textId="77777777" w:rsidR="00AD4A94" w:rsidRPr="00AD4A94" w:rsidRDefault="00AD4A94" w:rsidP="00EB31A6"/>
        </w:tc>
        <w:tc>
          <w:tcPr>
            <w:tcW w:w="945" w:type="pct"/>
          </w:tcPr>
          <w:p w14:paraId="51781973" w14:textId="77777777" w:rsidR="00AD4A94" w:rsidRPr="00AD4A94" w:rsidRDefault="00AD4A94" w:rsidP="00EB31A6"/>
        </w:tc>
        <w:tc>
          <w:tcPr>
            <w:tcW w:w="1585" w:type="pct"/>
          </w:tcPr>
          <w:p w14:paraId="07753183" w14:textId="77777777" w:rsidR="00AD4A94" w:rsidRPr="00AD4A94" w:rsidRDefault="00AD4A94" w:rsidP="00EB31A6"/>
        </w:tc>
      </w:tr>
      <w:tr w:rsidR="00AD4A94" w:rsidRPr="00AD4A94" w14:paraId="2F007731" w14:textId="77777777" w:rsidTr="00EB31A6">
        <w:trPr>
          <w:trHeight w:val="561"/>
        </w:trPr>
        <w:tc>
          <w:tcPr>
            <w:tcW w:w="122" w:type="pct"/>
          </w:tcPr>
          <w:p w14:paraId="3479B6DF" w14:textId="2385B8B9" w:rsidR="00AD4A94" w:rsidRPr="00AD4A94" w:rsidRDefault="00AD4A94" w:rsidP="00EB31A6">
            <w:r>
              <w:t>17</w:t>
            </w:r>
          </w:p>
        </w:tc>
        <w:tc>
          <w:tcPr>
            <w:tcW w:w="911" w:type="pct"/>
            <w:shd w:val="clear" w:color="auto" w:fill="auto"/>
            <w:noWrap/>
          </w:tcPr>
          <w:p w14:paraId="3C695357" w14:textId="77777777" w:rsidR="00AD4A94" w:rsidRPr="00AD4A94" w:rsidRDefault="00AD4A94" w:rsidP="00EB31A6"/>
        </w:tc>
        <w:tc>
          <w:tcPr>
            <w:tcW w:w="438" w:type="pct"/>
            <w:shd w:val="clear" w:color="auto" w:fill="auto"/>
            <w:noWrap/>
          </w:tcPr>
          <w:p w14:paraId="2FAF11A4" w14:textId="77777777" w:rsidR="00AD4A94" w:rsidRPr="00AD4A94" w:rsidRDefault="00AD4A94" w:rsidP="00EB31A6"/>
        </w:tc>
        <w:tc>
          <w:tcPr>
            <w:tcW w:w="999" w:type="pct"/>
            <w:shd w:val="clear" w:color="auto" w:fill="auto"/>
            <w:noWrap/>
          </w:tcPr>
          <w:p w14:paraId="6A447CAB" w14:textId="77777777" w:rsidR="00AD4A94" w:rsidRPr="00AD4A94" w:rsidRDefault="00AD4A94" w:rsidP="00EB31A6"/>
        </w:tc>
        <w:tc>
          <w:tcPr>
            <w:tcW w:w="945" w:type="pct"/>
          </w:tcPr>
          <w:p w14:paraId="606F9FE2" w14:textId="77777777" w:rsidR="00AD4A94" w:rsidRPr="00AD4A94" w:rsidRDefault="00AD4A94" w:rsidP="00EB31A6"/>
        </w:tc>
        <w:tc>
          <w:tcPr>
            <w:tcW w:w="1585" w:type="pct"/>
          </w:tcPr>
          <w:p w14:paraId="3555934B" w14:textId="77777777" w:rsidR="00AD4A94" w:rsidRPr="00AD4A94" w:rsidRDefault="00AD4A94" w:rsidP="00EB31A6"/>
        </w:tc>
      </w:tr>
      <w:tr w:rsidR="00AD4A94" w:rsidRPr="00AD4A94" w14:paraId="73412A49" w14:textId="77777777" w:rsidTr="00EB31A6">
        <w:trPr>
          <w:trHeight w:val="561"/>
        </w:trPr>
        <w:tc>
          <w:tcPr>
            <w:tcW w:w="122" w:type="pct"/>
          </w:tcPr>
          <w:p w14:paraId="3FE96F90" w14:textId="470FD2F3" w:rsidR="00AD4A94" w:rsidRPr="00AD4A94" w:rsidRDefault="00AD4A94" w:rsidP="00EB31A6">
            <w:r>
              <w:t>18</w:t>
            </w:r>
          </w:p>
        </w:tc>
        <w:tc>
          <w:tcPr>
            <w:tcW w:w="911" w:type="pct"/>
            <w:shd w:val="clear" w:color="auto" w:fill="auto"/>
            <w:noWrap/>
          </w:tcPr>
          <w:p w14:paraId="7969BC34" w14:textId="77777777" w:rsidR="00AD4A94" w:rsidRPr="00AD4A94" w:rsidRDefault="00AD4A94" w:rsidP="00EB31A6"/>
        </w:tc>
        <w:tc>
          <w:tcPr>
            <w:tcW w:w="438" w:type="pct"/>
            <w:shd w:val="clear" w:color="auto" w:fill="auto"/>
            <w:noWrap/>
          </w:tcPr>
          <w:p w14:paraId="68660F60" w14:textId="77777777" w:rsidR="00AD4A94" w:rsidRPr="00AD4A94" w:rsidRDefault="00AD4A94" w:rsidP="00EB31A6"/>
        </w:tc>
        <w:tc>
          <w:tcPr>
            <w:tcW w:w="999" w:type="pct"/>
            <w:shd w:val="clear" w:color="auto" w:fill="auto"/>
            <w:noWrap/>
          </w:tcPr>
          <w:p w14:paraId="2E68B2B6" w14:textId="77777777" w:rsidR="00AD4A94" w:rsidRPr="00AD4A94" w:rsidRDefault="00AD4A94" w:rsidP="00EB31A6"/>
        </w:tc>
        <w:tc>
          <w:tcPr>
            <w:tcW w:w="945" w:type="pct"/>
          </w:tcPr>
          <w:p w14:paraId="019CCBFC" w14:textId="77777777" w:rsidR="00AD4A94" w:rsidRPr="00AD4A94" w:rsidRDefault="00AD4A94" w:rsidP="00EB31A6"/>
        </w:tc>
        <w:tc>
          <w:tcPr>
            <w:tcW w:w="1585" w:type="pct"/>
          </w:tcPr>
          <w:p w14:paraId="774A2A2E" w14:textId="77777777" w:rsidR="00AD4A94" w:rsidRPr="00AD4A94" w:rsidRDefault="00AD4A94" w:rsidP="00EB31A6"/>
        </w:tc>
      </w:tr>
      <w:tr w:rsidR="00AD4A94" w:rsidRPr="00AD4A94" w14:paraId="4B343EBA" w14:textId="77777777" w:rsidTr="00EB31A6">
        <w:trPr>
          <w:trHeight w:val="561"/>
        </w:trPr>
        <w:tc>
          <w:tcPr>
            <w:tcW w:w="122" w:type="pct"/>
          </w:tcPr>
          <w:p w14:paraId="26001667" w14:textId="1F934C57" w:rsidR="00AD4A94" w:rsidRPr="00AD4A94" w:rsidRDefault="00AD4A94" w:rsidP="00EB31A6">
            <w:r>
              <w:t>19</w:t>
            </w:r>
          </w:p>
        </w:tc>
        <w:tc>
          <w:tcPr>
            <w:tcW w:w="911" w:type="pct"/>
            <w:shd w:val="clear" w:color="auto" w:fill="auto"/>
            <w:noWrap/>
          </w:tcPr>
          <w:p w14:paraId="6C6825D6" w14:textId="77777777" w:rsidR="00AD4A94" w:rsidRPr="00AD4A94" w:rsidRDefault="00AD4A94" w:rsidP="00EB31A6"/>
        </w:tc>
        <w:tc>
          <w:tcPr>
            <w:tcW w:w="438" w:type="pct"/>
            <w:shd w:val="clear" w:color="auto" w:fill="auto"/>
            <w:noWrap/>
          </w:tcPr>
          <w:p w14:paraId="72807A53" w14:textId="77777777" w:rsidR="00AD4A94" w:rsidRPr="00AD4A94" w:rsidRDefault="00AD4A94" w:rsidP="00EB31A6"/>
        </w:tc>
        <w:tc>
          <w:tcPr>
            <w:tcW w:w="999" w:type="pct"/>
            <w:shd w:val="clear" w:color="auto" w:fill="auto"/>
            <w:noWrap/>
          </w:tcPr>
          <w:p w14:paraId="45E1BE75" w14:textId="77777777" w:rsidR="00AD4A94" w:rsidRPr="00AD4A94" w:rsidRDefault="00AD4A94" w:rsidP="00EB31A6"/>
        </w:tc>
        <w:tc>
          <w:tcPr>
            <w:tcW w:w="945" w:type="pct"/>
          </w:tcPr>
          <w:p w14:paraId="00547589" w14:textId="77777777" w:rsidR="00AD4A94" w:rsidRPr="00AD4A94" w:rsidRDefault="00AD4A94" w:rsidP="00EB31A6"/>
        </w:tc>
        <w:tc>
          <w:tcPr>
            <w:tcW w:w="1585" w:type="pct"/>
          </w:tcPr>
          <w:p w14:paraId="432DB2E1" w14:textId="77777777" w:rsidR="00AD4A94" w:rsidRPr="00AD4A94" w:rsidRDefault="00AD4A94" w:rsidP="00EB31A6"/>
        </w:tc>
      </w:tr>
      <w:tr w:rsidR="00AD4A94" w:rsidRPr="00AD4A94" w14:paraId="41BE38F9" w14:textId="77777777" w:rsidTr="00EB31A6">
        <w:trPr>
          <w:trHeight w:val="561"/>
        </w:trPr>
        <w:tc>
          <w:tcPr>
            <w:tcW w:w="122" w:type="pct"/>
          </w:tcPr>
          <w:p w14:paraId="2E573765" w14:textId="269E68ED" w:rsidR="00AD4A94" w:rsidRPr="00AD4A94" w:rsidRDefault="00AD4A94" w:rsidP="00EB31A6">
            <w:r>
              <w:t>20</w:t>
            </w:r>
          </w:p>
        </w:tc>
        <w:tc>
          <w:tcPr>
            <w:tcW w:w="911" w:type="pct"/>
            <w:shd w:val="clear" w:color="auto" w:fill="auto"/>
            <w:noWrap/>
          </w:tcPr>
          <w:p w14:paraId="62F4DEA7" w14:textId="77777777" w:rsidR="00AD4A94" w:rsidRPr="00AD4A94" w:rsidRDefault="00AD4A94" w:rsidP="00EB31A6"/>
        </w:tc>
        <w:tc>
          <w:tcPr>
            <w:tcW w:w="438" w:type="pct"/>
            <w:shd w:val="clear" w:color="auto" w:fill="auto"/>
            <w:noWrap/>
          </w:tcPr>
          <w:p w14:paraId="670E9903" w14:textId="77777777" w:rsidR="00AD4A94" w:rsidRPr="00AD4A94" w:rsidRDefault="00AD4A94" w:rsidP="00EB31A6"/>
        </w:tc>
        <w:tc>
          <w:tcPr>
            <w:tcW w:w="999" w:type="pct"/>
            <w:shd w:val="clear" w:color="auto" w:fill="auto"/>
            <w:noWrap/>
          </w:tcPr>
          <w:p w14:paraId="3610FAF5" w14:textId="77777777" w:rsidR="00AD4A94" w:rsidRPr="00AD4A94" w:rsidRDefault="00AD4A94" w:rsidP="00EB31A6"/>
        </w:tc>
        <w:tc>
          <w:tcPr>
            <w:tcW w:w="945" w:type="pct"/>
          </w:tcPr>
          <w:p w14:paraId="44784DF0" w14:textId="77777777" w:rsidR="00AD4A94" w:rsidRPr="00AD4A94" w:rsidRDefault="00AD4A94" w:rsidP="00EB31A6"/>
        </w:tc>
        <w:tc>
          <w:tcPr>
            <w:tcW w:w="1585" w:type="pct"/>
          </w:tcPr>
          <w:p w14:paraId="5652CE39" w14:textId="77777777" w:rsidR="00AD4A94" w:rsidRPr="00AD4A94" w:rsidRDefault="00AD4A94" w:rsidP="00EB31A6"/>
        </w:tc>
      </w:tr>
      <w:tr w:rsidR="00AD4A94" w:rsidRPr="00AD4A94" w14:paraId="7C531681" w14:textId="77777777" w:rsidTr="00EB31A6">
        <w:trPr>
          <w:trHeight w:val="561"/>
        </w:trPr>
        <w:tc>
          <w:tcPr>
            <w:tcW w:w="122" w:type="pct"/>
          </w:tcPr>
          <w:p w14:paraId="399C813F" w14:textId="0700FA3C" w:rsidR="00AD4A94" w:rsidRPr="00AD4A94" w:rsidRDefault="00AD4A94" w:rsidP="00EB31A6">
            <w:r>
              <w:t>21</w:t>
            </w:r>
            <w:bookmarkStart w:id="0" w:name="_GoBack"/>
            <w:bookmarkEnd w:id="0"/>
          </w:p>
        </w:tc>
        <w:tc>
          <w:tcPr>
            <w:tcW w:w="911" w:type="pct"/>
            <w:shd w:val="clear" w:color="auto" w:fill="auto"/>
            <w:noWrap/>
          </w:tcPr>
          <w:p w14:paraId="44173118" w14:textId="77777777" w:rsidR="00AD4A94" w:rsidRPr="00AD4A94" w:rsidRDefault="00AD4A94" w:rsidP="00EB31A6"/>
        </w:tc>
        <w:tc>
          <w:tcPr>
            <w:tcW w:w="438" w:type="pct"/>
            <w:shd w:val="clear" w:color="auto" w:fill="auto"/>
            <w:noWrap/>
          </w:tcPr>
          <w:p w14:paraId="48C32C14" w14:textId="77777777" w:rsidR="00AD4A94" w:rsidRPr="00AD4A94" w:rsidRDefault="00AD4A94" w:rsidP="00EB31A6"/>
        </w:tc>
        <w:tc>
          <w:tcPr>
            <w:tcW w:w="999" w:type="pct"/>
            <w:shd w:val="clear" w:color="auto" w:fill="auto"/>
            <w:noWrap/>
          </w:tcPr>
          <w:p w14:paraId="027EC440" w14:textId="77777777" w:rsidR="00AD4A94" w:rsidRPr="00AD4A94" w:rsidRDefault="00AD4A94" w:rsidP="00EB31A6"/>
        </w:tc>
        <w:tc>
          <w:tcPr>
            <w:tcW w:w="945" w:type="pct"/>
          </w:tcPr>
          <w:p w14:paraId="543B7B94" w14:textId="77777777" w:rsidR="00AD4A94" w:rsidRPr="00AD4A94" w:rsidRDefault="00AD4A94" w:rsidP="00EB31A6"/>
        </w:tc>
        <w:tc>
          <w:tcPr>
            <w:tcW w:w="1585" w:type="pct"/>
          </w:tcPr>
          <w:p w14:paraId="0900BCAE" w14:textId="77777777" w:rsidR="00AD4A94" w:rsidRPr="00AD4A94" w:rsidRDefault="00AD4A94" w:rsidP="00EB31A6"/>
        </w:tc>
      </w:tr>
    </w:tbl>
    <w:p w14:paraId="6DA684E8" w14:textId="4F74BF59" w:rsidR="008B23DA" w:rsidRDefault="008B23DA" w:rsidP="0008743A"/>
    <w:sectPr w:rsidR="008B23DA" w:rsidSect="00D0468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720" w:bottom="284" w:left="7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EFC9" w14:textId="77777777" w:rsidR="00D53169" w:rsidRDefault="00D53169" w:rsidP="00F364C3">
      <w:pPr>
        <w:spacing w:line="240" w:lineRule="auto"/>
      </w:pPr>
      <w:r>
        <w:separator/>
      </w:r>
    </w:p>
    <w:p w14:paraId="19789F81" w14:textId="77777777" w:rsidR="00D53169" w:rsidRDefault="00D53169"/>
    <w:p w14:paraId="438BD528" w14:textId="77777777" w:rsidR="00D53169" w:rsidRDefault="00D53169"/>
    <w:p w14:paraId="667D4056" w14:textId="77777777" w:rsidR="00D53169" w:rsidRDefault="00D53169" w:rsidP="00051D9F"/>
  </w:endnote>
  <w:endnote w:type="continuationSeparator" w:id="0">
    <w:p w14:paraId="79F7334B" w14:textId="77777777" w:rsidR="00D53169" w:rsidRDefault="00D53169" w:rsidP="00F364C3">
      <w:pPr>
        <w:spacing w:line="240" w:lineRule="auto"/>
      </w:pPr>
      <w:r>
        <w:continuationSeparator/>
      </w:r>
    </w:p>
    <w:p w14:paraId="1B77B577" w14:textId="77777777" w:rsidR="00D53169" w:rsidRDefault="00D53169"/>
    <w:p w14:paraId="5A795B63" w14:textId="77777777" w:rsidR="00D53169" w:rsidRDefault="00D53169"/>
    <w:p w14:paraId="7CB3D7E7" w14:textId="77777777" w:rsidR="00D53169" w:rsidRDefault="00D5316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452"/>
      <w:tblOverlap w:val="never"/>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4678"/>
      <w:gridCol w:w="2552"/>
      <w:gridCol w:w="3118"/>
    </w:tblGrid>
    <w:tr w:rsidR="004D7825" w:rsidRPr="005D7A25" w14:paraId="6EF71C44" w14:textId="77777777" w:rsidTr="00D0468F">
      <w:trPr>
        <w:trHeight w:val="1"/>
      </w:trPr>
      <w:tc>
        <w:tcPr>
          <w:tcW w:w="5098" w:type="dxa"/>
        </w:tcPr>
        <w:p w14:paraId="60AFCA8C" w14:textId="77777777" w:rsidR="004D7825" w:rsidRDefault="004D7825" w:rsidP="004D7825">
          <w:pPr>
            <w:pStyle w:val="03SoVDAbsender"/>
            <w:spacing w:after="0" w:line="180" w:lineRule="exact"/>
            <w:rPr>
              <w:b/>
              <w:bCs/>
              <w:sz w:val="14"/>
              <w:szCs w:val="14"/>
            </w:rPr>
          </w:pPr>
        </w:p>
      </w:tc>
      <w:tc>
        <w:tcPr>
          <w:tcW w:w="4678" w:type="dxa"/>
        </w:tcPr>
        <w:p w14:paraId="52FA50FF" w14:textId="77777777" w:rsidR="004D7825" w:rsidRPr="005D7A25" w:rsidRDefault="004D7825" w:rsidP="004D7825">
          <w:pPr>
            <w:pStyle w:val="03SoVDAbsender"/>
            <w:spacing w:after="0" w:line="180" w:lineRule="exact"/>
            <w:rPr>
              <w:sz w:val="14"/>
              <w:szCs w:val="14"/>
            </w:rPr>
          </w:pPr>
        </w:p>
      </w:tc>
      <w:tc>
        <w:tcPr>
          <w:tcW w:w="2552" w:type="dxa"/>
        </w:tcPr>
        <w:p w14:paraId="6802354E" w14:textId="77777777" w:rsidR="004D7825" w:rsidRDefault="004D7825" w:rsidP="004D7825">
          <w:pPr>
            <w:jc w:val="right"/>
          </w:pPr>
        </w:p>
      </w:tc>
      <w:tc>
        <w:tcPr>
          <w:tcW w:w="3118" w:type="dxa"/>
        </w:tcPr>
        <w:p w14:paraId="37C3D60A" w14:textId="3D90B708" w:rsidR="004D7825" w:rsidRPr="005D7A25" w:rsidRDefault="004D7825" w:rsidP="004D7825">
          <w:pPr>
            <w:pStyle w:val="03SoVDAbsender"/>
            <w:spacing w:after="0" w:line="180" w:lineRule="exact"/>
            <w:jc w:val="right"/>
            <w:rPr>
              <w:sz w:val="14"/>
              <w:szCs w:val="14"/>
            </w:rPr>
          </w:pPr>
          <w:r>
            <w:t xml:space="preserve">Seite </w:t>
          </w:r>
          <w:r>
            <w:fldChar w:fldCharType="begin"/>
          </w:r>
          <w:r>
            <w:instrText xml:space="preserve"> PAGE   \* MERGEFORMAT </w:instrText>
          </w:r>
          <w:r>
            <w:fldChar w:fldCharType="separate"/>
          </w:r>
          <w:r w:rsidR="00AD4A94">
            <w:rPr>
              <w:noProof/>
            </w:rPr>
            <w:t>3</w:t>
          </w:r>
          <w:r>
            <w:fldChar w:fldCharType="end"/>
          </w:r>
          <w:r>
            <w:t xml:space="preserve"> von </w:t>
          </w:r>
          <w:fldSimple w:instr=" NUMPAGES   \* MERGEFORMAT ">
            <w:r w:rsidR="00AD4A94">
              <w:rPr>
                <w:noProof/>
              </w:rPr>
              <w:t>3</w:t>
            </w:r>
          </w:fldSimple>
        </w:p>
      </w:tc>
    </w:tr>
    <w:tr w:rsidR="00D0468F" w:rsidRPr="00FE5369" w14:paraId="35555BB0" w14:textId="77777777" w:rsidTr="00D0468F">
      <w:trPr>
        <w:gridAfter w:val="1"/>
        <w:wAfter w:w="3118" w:type="dxa"/>
        <w:trHeight w:val="1"/>
      </w:trPr>
      <w:tc>
        <w:tcPr>
          <w:tcW w:w="5098" w:type="dxa"/>
        </w:tcPr>
        <w:p w14:paraId="1904465B" w14:textId="77777777" w:rsidR="00D0468F" w:rsidRPr="005D7A25" w:rsidRDefault="00D0468F" w:rsidP="004D7825">
          <w:pPr>
            <w:pStyle w:val="03SoVDAbsender"/>
            <w:spacing w:after="0" w:line="180" w:lineRule="exact"/>
            <w:rPr>
              <w:b/>
              <w:bCs/>
              <w:sz w:val="14"/>
              <w:szCs w:val="14"/>
            </w:rPr>
          </w:pPr>
          <w:r w:rsidRPr="005D7A25">
            <w:rPr>
              <w:b/>
              <w:bCs/>
              <w:sz w:val="14"/>
              <w:szCs w:val="14"/>
            </w:rPr>
            <w:t>Sozialverband Deutschland</w:t>
          </w:r>
        </w:p>
        <w:p w14:paraId="540BC907" w14:textId="77777777" w:rsidR="00D0468F" w:rsidRPr="005D7A25" w:rsidRDefault="00D0468F" w:rsidP="004D7825">
          <w:pPr>
            <w:pStyle w:val="03SoVDAbsender"/>
            <w:spacing w:after="114" w:line="180" w:lineRule="exact"/>
            <w:rPr>
              <w:sz w:val="14"/>
              <w:szCs w:val="14"/>
            </w:rPr>
          </w:pPr>
          <w:r w:rsidRPr="005D7A25">
            <w:rPr>
              <w:b/>
              <w:bCs/>
              <w:sz w:val="14"/>
              <w:szCs w:val="14"/>
            </w:rPr>
            <w:t>Landesverband Niedersachsen e.V.</w:t>
          </w:r>
        </w:p>
      </w:tc>
      <w:tc>
        <w:tcPr>
          <w:tcW w:w="4678" w:type="dxa"/>
        </w:tcPr>
        <w:p w14:paraId="632C05AE" w14:textId="77777777" w:rsidR="00D0468F" w:rsidRPr="005D7A25" w:rsidRDefault="00D0468F" w:rsidP="004D7825">
          <w:pPr>
            <w:pStyle w:val="03SoVDAbsender"/>
            <w:spacing w:after="0" w:line="180" w:lineRule="exact"/>
            <w:rPr>
              <w:sz w:val="14"/>
              <w:szCs w:val="14"/>
            </w:rPr>
          </w:pPr>
          <w:proofErr w:type="spellStart"/>
          <w:r w:rsidRPr="005D7A25">
            <w:rPr>
              <w:sz w:val="14"/>
              <w:szCs w:val="14"/>
            </w:rPr>
            <w:t>Herschelstraße</w:t>
          </w:r>
          <w:proofErr w:type="spellEnd"/>
          <w:r w:rsidRPr="005D7A25">
            <w:rPr>
              <w:sz w:val="14"/>
              <w:szCs w:val="14"/>
            </w:rPr>
            <w:t xml:space="preserve"> 31 </w:t>
          </w:r>
          <w:r>
            <w:rPr>
              <w:sz w:val="14"/>
              <w:szCs w:val="14"/>
            </w:rPr>
            <w:br/>
          </w:r>
          <w:r w:rsidRPr="005D7A25">
            <w:rPr>
              <w:sz w:val="14"/>
              <w:szCs w:val="14"/>
            </w:rPr>
            <w:t>30159 Hannover</w:t>
          </w:r>
        </w:p>
      </w:tc>
      <w:tc>
        <w:tcPr>
          <w:tcW w:w="2552" w:type="dxa"/>
        </w:tcPr>
        <w:p w14:paraId="2AE2D2E2" w14:textId="2A703BE7" w:rsidR="00D0468F" w:rsidRPr="001801AF" w:rsidRDefault="00D0468F" w:rsidP="004D7825">
          <w:pPr>
            <w:pStyle w:val="03SoVDAbsender"/>
            <w:spacing w:after="0" w:line="180" w:lineRule="exact"/>
            <w:rPr>
              <w:sz w:val="14"/>
              <w:szCs w:val="14"/>
            </w:rPr>
          </w:pPr>
          <w:r>
            <w:rPr>
              <w:sz w:val="14"/>
              <w:szCs w:val="14"/>
            </w:rPr>
            <w:t>Tel. 0511 70148-450</w:t>
          </w:r>
          <w:r>
            <w:rPr>
              <w:sz w:val="14"/>
              <w:szCs w:val="14"/>
            </w:rPr>
            <w:br/>
            <w:t>info@</w:t>
          </w:r>
          <w:r w:rsidRPr="0083636C">
            <w:rPr>
              <w:sz w:val="14"/>
              <w:szCs w:val="14"/>
            </w:rPr>
            <w:t>sovd-nds.de</w:t>
          </w:r>
        </w:p>
      </w:tc>
    </w:tr>
  </w:tbl>
  <w:p w14:paraId="630284FE" w14:textId="77777777" w:rsidR="00E1534D" w:rsidRPr="00BB7BEA" w:rsidRDefault="00E1534D" w:rsidP="00382321">
    <w:pPr>
      <w:pStyle w:val="Fuzeile"/>
      <w:ind w:right="-2"/>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C8CB" w14:textId="77777777" w:rsidR="0012568F" w:rsidRDefault="00125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E551" w14:textId="77777777" w:rsidR="00D53169" w:rsidRDefault="00D53169" w:rsidP="00F364C3">
      <w:pPr>
        <w:spacing w:line="240" w:lineRule="auto"/>
      </w:pPr>
      <w:r>
        <w:separator/>
      </w:r>
    </w:p>
    <w:p w14:paraId="0B6237B6" w14:textId="77777777" w:rsidR="00D53169" w:rsidRDefault="00D53169"/>
    <w:p w14:paraId="51FFE814" w14:textId="77777777" w:rsidR="00D53169" w:rsidRDefault="00D53169"/>
    <w:p w14:paraId="6177327C" w14:textId="77777777" w:rsidR="00D53169" w:rsidRDefault="00D53169" w:rsidP="00051D9F"/>
  </w:footnote>
  <w:footnote w:type="continuationSeparator" w:id="0">
    <w:p w14:paraId="79C370B4" w14:textId="77777777" w:rsidR="00D53169" w:rsidRDefault="00D53169" w:rsidP="00F364C3">
      <w:pPr>
        <w:spacing w:line="240" w:lineRule="auto"/>
      </w:pPr>
      <w:r>
        <w:continuationSeparator/>
      </w:r>
    </w:p>
    <w:p w14:paraId="59C7A82B" w14:textId="77777777" w:rsidR="00D53169" w:rsidRDefault="00D53169"/>
    <w:p w14:paraId="5B8B6059" w14:textId="77777777" w:rsidR="00D53169" w:rsidRDefault="00D53169"/>
    <w:p w14:paraId="0CFC114C" w14:textId="77777777" w:rsidR="00D53169" w:rsidRDefault="00D5316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BD10" w14:textId="13EAFC57" w:rsidR="007C4D0C" w:rsidRPr="00732108" w:rsidRDefault="00B451B5" w:rsidP="003A6E57">
    <w:pPr>
      <w:pStyle w:val="berschrift1"/>
      <w:spacing w:after="0"/>
      <w:rPr>
        <w:rFonts w:asciiTheme="majorHAnsi" w:hAnsiTheme="majorHAnsi"/>
      </w:rPr>
    </w:pPr>
    <w:r w:rsidRPr="00D31896">
      <w:rPr>
        <w:noProof/>
        <w:sz w:val="24"/>
        <w:lang w:eastAsia="de-DE"/>
      </w:rPr>
      <w:drawing>
        <wp:anchor distT="0" distB="0" distL="114300" distR="114300" simplePos="0" relativeHeight="251658240" behindDoc="1" locked="1" layoutInCell="1" allowOverlap="1" wp14:anchorId="1CBB2816" wp14:editId="02F10203">
          <wp:simplePos x="0" y="0"/>
          <wp:positionH relativeFrom="page">
            <wp:posOffset>8362950</wp:posOffset>
          </wp:positionH>
          <wp:positionV relativeFrom="page">
            <wp:posOffset>131445</wp:posOffset>
          </wp:positionV>
          <wp:extent cx="2037080" cy="1097915"/>
          <wp:effectExtent l="0" t="0" r="0" b="0"/>
          <wp:wrapNone/>
          <wp:docPr id="1" name="Grafik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080" cy="1097915"/>
                  </a:xfrm>
                  <a:prstGeom prst="rect">
                    <a:avLst/>
                  </a:prstGeom>
                </pic:spPr>
              </pic:pic>
            </a:graphicData>
          </a:graphic>
          <wp14:sizeRelH relativeFrom="page">
            <wp14:pctWidth>0</wp14:pctWidth>
          </wp14:sizeRelH>
          <wp14:sizeRelV relativeFrom="page">
            <wp14:pctHeight>0</wp14:pctHeight>
          </wp14:sizeRelV>
        </wp:anchor>
      </w:drawing>
    </w:r>
    <w:r w:rsidR="00732108">
      <w:rPr>
        <w:rFonts w:asciiTheme="majorHAnsi" w:hAnsiTheme="majorHAnsi"/>
      </w:rPr>
      <w:t>Te</w:t>
    </w:r>
    <w:r w:rsidR="00386C7A" w:rsidRPr="00732108">
      <w:rPr>
        <w:rFonts w:asciiTheme="majorHAnsi" w:hAnsiTheme="majorHAnsi"/>
      </w:rPr>
      <w:t>ilnehmerliste</w:t>
    </w:r>
    <w:r w:rsidR="00880B66" w:rsidRPr="00732108">
      <w:rPr>
        <w:rFonts w:asciiTheme="majorHAnsi" w:hAnsiTheme="majorHAnsi"/>
      </w:rPr>
      <w:t xml:space="preserve"> </w:t>
    </w:r>
    <w:r w:rsidR="008E1A97" w:rsidRPr="00732108">
      <w:rPr>
        <w:rFonts w:asciiTheme="majorHAnsi" w:hAnsiTheme="majorHAnsi"/>
      </w:rPr>
      <w:t xml:space="preserve">für </w:t>
    </w:r>
    <w:r w:rsidR="00880B66" w:rsidRPr="00732108">
      <w:rPr>
        <w:rFonts w:asciiTheme="majorHAnsi" w:hAnsiTheme="majorHAnsi"/>
      </w:rPr>
      <w:t>Sitzungen</w:t>
    </w:r>
    <w:r w:rsidR="008E1A97" w:rsidRPr="00732108">
      <w:rPr>
        <w:rFonts w:asciiTheme="majorHAnsi" w:hAnsiTheme="majorHAnsi"/>
      </w:rPr>
      <w:t>/</w:t>
    </w:r>
    <w:r w:rsidR="00BB7BEA">
      <w:rPr>
        <w:rFonts w:asciiTheme="majorHAnsi" w:hAnsiTheme="majorHAnsi"/>
      </w:rPr>
      <w:t>Mitgliederversammlungen</w:t>
    </w:r>
    <w:r w:rsidR="0012568F">
      <w:rPr>
        <w:rFonts w:asciiTheme="majorHAnsi" w:hAnsiTheme="majorHAnsi"/>
      </w:rPr>
      <w:t>/Kreisverbandstagungen</w:t>
    </w:r>
    <w:r w:rsidR="00880B66" w:rsidRPr="00732108">
      <w:rPr>
        <w:rFonts w:asciiTheme="majorHAnsi" w:hAnsiTheme="majorHAnsi"/>
      </w:rPr>
      <w:t xml:space="preserve"> </w:t>
    </w:r>
    <w:r w:rsidR="0012568F">
      <w:rPr>
        <w:rFonts w:asciiTheme="majorHAnsi" w:hAnsiTheme="majorHAnsi"/>
      </w:rPr>
      <w:br/>
    </w:r>
    <w:r w:rsidR="00880B66" w:rsidRPr="00732108">
      <w:rPr>
        <w:rFonts w:asciiTheme="majorHAnsi" w:hAnsiTheme="majorHAnsi"/>
      </w:rPr>
      <w:t>während der Corona-Pandemie</w:t>
    </w:r>
    <w:r w:rsidR="0081208D">
      <w:rPr>
        <w:rFonts w:asciiTheme="majorHAnsi" w:hAnsiTheme="majorHAnsi"/>
      </w:rPr>
      <w:t xml:space="preserve"> (aufzubewahren </w:t>
    </w:r>
    <w:r w:rsidR="0012568F">
      <w:rPr>
        <w:rFonts w:asciiTheme="majorHAnsi" w:hAnsiTheme="majorHAnsi"/>
      </w:rPr>
      <w:t>von</w:t>
    </w:r>
    <w:r w:rsidR="0081208D">
      <w:rPr>
        <w:rFonts w:asciiTheme="majorHAnsi" w:hAnsiTheme="majorHAnsi"/>
      </w:rPr>
      <w:t xml:space="preserve"> </w:t>
    </w:r>
    <w:r w:rsidR="00323D14">
      <w:rPr>
        <w:rFonts w:asciiTheme="majorHAnsi" w:hAnsiTheme="majorHAnsi"/>
      </w:rPr>
      <w:t>Orts- bzw. Kreis</w:t>
    </w:r>
    <w:r w:rsidR="003A6E57" w:rsidRPr="00732108">
      <w:rPr>
        <w:rFonts w:asciiTheme="majorHAnsi" w:hAnsiTheme="majorHAnsi"/>
      </w:rPr>
      <w:t>vorsitzenden)</w:t>
    </w:r>
  </w:p>
  <w:p w14:paraId="44B55D9C" w14:textId="77777777" w:rsidR="003A6E57" w:rsidRPr="003A6E57" w:rsidRDefault="003A6E57" w:rsidP="003A6E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57BBB862" w:rsidR="0063544B" w:rsidRDefault="008E4FAE" w:rsidP="0063544B">
        <w:r>
          <w:rPr>
            <w:rStyle w:val="01SoVDBundesverband"/>
          </w:rPr>
          <w:t>Sozialverband Deutschland</w:t>
        </w:r>
      </w:p>
    </w:sdtContent>
  </w:sdt>
  <w:p w14:paraId="74753F83" w14:textId="3E0DA4F1" w:rsidR="0063544B" w:rsidRDefault="00AD4A94" w:rsidP="0063544B">
    <w:sdt>
      <w:sdtPr>
        <w:rPr>
          <w:rStyle w:val="01SoVDLandesverband"/>
        </w:rPr>
        <w:alias w:val="Firmenadresse"/>
        <w:tag w:val=""/>
        <w:id w:val="-950013723"/>
        <w:showingPlcHdr/>
        <w:dataBinding w:prefixMappings="xmlns:ns0='http://schemas.microsoft.com/office/2006/coverPageProps' " w:xpath="/ns0:CoverPageProperties[1]/ns0:CompanyAddress[1]" w:storeItemID="{55AF091B-3C7A-41E3-B477-F2FDAA23CFDA}"/>
        <w:text/>
      </w:sdtPr>
      <w:sdtEndPr>
        <w:rPr>
          <w:rStyle w:val="01SoVDLandesverband"/>
        </w:rPr>
      </w:sdtEndPr>
      <w:sdtContent>
        <w:r w:rsidR="008E4FAE">
          <w:rPr>
            <w:rStyle w:val="01SoVDLandesverband"/>
          </w:rPr>
          <w:t xml:space="preserve">     </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 name="Grafi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34013"/>
    <w:multiLevelType w:val="multilevel"/>
    <w:tmpl w:val="D3E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59C8"/>
    <w:rsid w:val="0008743A"/>
    <w:rsid w:val="00090510"/>
    <w:rsid w:val="00094A6A"/>
    <w:rsid w:val="000C2D55"/>
    <w:rsid w:val="000C3C7B"/>
    <w:rsid w:val="000C5077"/>
    <w:rsid w:val="000F7CEB"/>
    <w:rsid w:val="00103CB4"/>
    <w:rsid w:val="00112D71"/>
    <w:rsid w:val="00113E28"/>
    <w:rsid w:val="0012568F"/>
    <w:rsid w:val="00135A97"/>
    <w:rsid w:val="00150DD9"/>
    <w:rsid w:val="00152160"/>
    <w:rsid w:val="00155919"/>
    <w:rsid w:val="00156935"/>
    <w:rsid w:val="00196902"/>
    <w:rsid w:val="001A1DB5"/>
    <w:rsid w:val="001D7748"/>
    <w:rsid w:val="001E47A0"/>
    <w:rsid w:val="001E7624"/>
    <w:rsid w:val="001F1A9A"/>
    <w:rsid w:val="00214F77"/>
    <w:rsid w:val="00242BDE"/>
    <w:rsid w:val="0024492E"/>
    <w:rsid w:val="002555E9"/>
    <w:rsid w:val="00263E20"/>
    <w:rsid w:val="0028078D"/>
    <w:rsid w:val="00293137"/>
    <w:rsid w:val="002B7871"/>
    <w:rsid w:val="002C215C"/>
    <w:rsid w:val="002D275D"/>
    <w:rsid w:val="002D3FE7"/>
    <w:rsid w:val="0031644F"/>
    <w:rsid w:val="00323D14"/>
    <w:rsid w:val="00325048"/>
    <w:rsid w:val="00327D08"/>
    <w:rsid w:val="00377346"/>
    <w:rsid w:val="00382321"/>
    <w:rsid w:val="00385241"/>
    <w:rsid w:val="00386C7A"/>
    <w:rsid w:val="00397374"/>
    <w:rsid w:val="003A6E57"/>
    <w:rsid w:val="003C264C"/>
    <w:rsid w:val="003C6AFE"/>
    <w:rsid w:val="003D46AA"/>
    <w:rsid w:val="003E0DA2"/>
    <w:rsid w:val="003F3707"/>
    <w:rsid w:val="003F4737"/>
    <w:rsid w:val="003F665D"/>
    <w:rsid w:val="00400EAA"/>
    <w:rsid w:val="00402D23"/>
    <w:rsid w:val="0040494D"/>
    <w:rsid w:val="00406C45"/>
    <w:rsid w:val="00414F5C"/>
    <w:rsid w:val="0043201B"/>
    <w:rsid w:val="00434485"/>
    <w:rsid w:val="004539BA"/>
    <w:rsid w:val="00456A5C"/>
    <w:rsid w:val="00477CF0"/>
    <w:rsid w:val="00477E82"/>
    <w:rsid w:val="00491920"/>
    <w:rsid w:val="004C5B58"/>
    <w:rsid w:val="004C6135"/>
    <w:rsid w:val="004D6E63"/>
    <w:rsid w:val="004D7825"/>
    <w:rsid w:val="004F2B94"/>
    <w:rsid w:val="00501D45"/>
    <w:rsid w:val="00524270"/>
    <w:rsid w:val="00535457"/>
    <w:rsid w:val="005572C4"/>
    <w:rsid w:val="00563350"/>
    <w:rsid w:val="00573ECB"/>
    <w:rsid w:val="005C5831"/>
    <w:rsid w:val="005D2789"/>
    <w:rsid w:val="005D7A25"/>
    <w:rsid w:val="005E01C2"/>
    <w:rsid w:val="005E6E41"/>
    <w:rsid w:val="00610FEB"/>
    <w:rsid w:val="0063544B"/>
    <w:rsid w:val="00650FA6"/>
    <w:rsid w:val="006525A8"/>
    <w:rsid w:val="006612DB"/>
    <w:rsid w:val="0067086D"/>
    <w:rsid w:val="00675021"/>
    <w:rsid w:val="00686CD6"/>
    <w:rsid w:val="00691221"/>
    <w:rsid w:val="006A6D09"/>
    <w:rsid w:val="006B7D8F"/>
    <w:rsid w:val="00721275"/>
    <w:rsid w:val="00732108"/>
    <w:rsid w:val="00740D36"/>
    <w:rsid w:val="007602D8"/>
    <w:rsid w:val="007C4D0C"/>
    <w:rsid w:val="007E7663"/>
    <w:rsid w:val="00802989"/>
    <w:rsid w:val="00803734"/>
    <w:rsid w:val="0081208D"/>
    <w:rsid w:val="0081556A"/>
    <w:rsid w:val="0081777F"/>
    <w:rsid w:val="00817ADB"/>
    <w:rsid w:val="00821BD3"/>
    <w:rsid w:val="00821F83"/>
    <w:rsid w:val="0083636C"/>
    <w:rsid w:val="0085528A"/>
    <w:rsid w:val="00873B2E"/>
    <w:rsid w:val="00877CE8"/>
    <w:rsid w:val="00880B66"/>
    <w:rsid w:val="0089346F"/>
    <w:rsid w:val="008A1EA1"/>
    <w:rsid w:val="008B23DA"/>
    <w:rsid w:val="008E1A97"/>
    <w:rsid w:val="008E4FAE"/>
    <w:rsid w:val="009027CD"/>
    <w:rsid w:val="00935161"/>
    <w:rsid w:val="0095019F"/>
    <w:rsid w:val="00965DB2"/>
    <w:rsid w:val="00972209"/>
    <w:rsid w:val="009722C9"/>
    <w:rsid w:val="00973436"/>
    <w:rsid w:val="009762BE"/>
    <w:rsid w:val="009A7F02"/>
    <w:rsid w:val="009C7A20"/>
    <w:rsid w:val="009E2A1C"/>
    <w:rsid w:val="009F3681"/>
    <w:rsid w:val="00A15510"/>
    <w:rsid w:val="00A17867"/>
    <w:rsid w:val="00A17C7E"/>
    <w:rsid w:val="00A55A62"/>
    <w:rsid w:val="00A569ED"/>
    <w:rsid w:val="00A718D0"/>
    <w:rsid w:val="00A74262"/>
    <w:rsid w:val="00A97B35"/>
    <w:rsid w:val="00AA785C"/>
    <w:rsid w:val="00AB7E29"/>
    <w:rsid w:val="00AD4A94"/>
    <w:rsid w:val="00AE746B"/>
    <w:rsid w:val="00AF2E0E"/>
    <w:rsid w:val="00B03C16"/>
    <w:rsid w:val="00B27B51"/>
    <w:rsid w:val="00B37185"/>
    <w:rsid w:val="00B451B5"/>
    <w:rsid w:val="00B55C7D"/>
    <w:rsid w:val="00B57C2C"/>
    <w:rsid w:val="00BA61C8"/>
    <w:rsid w:val="00BB0D7B"/>
    <w:rsid w:val="00BB7BEA"/>
    <w:rsid w:val="00BF798E"/>
    <w:rsid w:val="00C21DE7"/>
    <w:rsid w:val="00C34506"/>
    <w:rsid w:val="00C40E5A"/>
    <w:rsid w:val="00C6410D"/>
    <w:rsid w:val="00C7096B"/>
    <w:rsid w:val="00C748F8"/>
    <w:rsid w:val="00C9015A"/>
    <w:rsid w:val="00CA01B6"/>
    <w:rsid w:val="00CC2893"/>
    <w:rsid w:val="00CE37CE"/>
    <w:rsid w:val="00CE7654"/>
    <w:rsid w:val="00D0468F"/>
    <w:rsid w:val="00D31896"/>
    <w:rsid w:val="00D31B4E"/>
    <w:rsid w:val="00D36ACD"/>
    <w:rsid w:val="00D53169"/>
    <w:rsid w:val="00D7473D"/>
    <w:rsid w:val="00D77B57"/>
    <w:rsid w:val="00DA6907"/>
    <w:rsid w:val="00DE1478"/>
    <w:rsid w:val="00DE7487"/>
    <w:rsid w:val="00E0061E"/>
    <w:rsid w:val="00E13BCB"/>
    <w:rsid w:val="00E1534D"/>
    <w:rsid w:val="00E16A7C"/>
    <w:rsid w:val="00E24A1D"/>
    <w:rsid w:val="00E27BAA"/>
    <w:rsid w:val="00E32097"/>
    <w:rsid w:val="00E44740"/>
    <w:rsid w:val="00E52F04"/>
    <w:rsid w:val="00E6419E"/>
    <w:rsid w:val="00E6751F"/>
    <w:rsid w:val="00E72029"/>
    <w:rsid w:val="00E85096"/>
    <w:rsid w:val="00ED642C"/>
    <w:rsid w:val="00EF0D12"/>
    <w:rsid w:val="00EF52F2"/>
    <w:rsid w:val="00F02372"/>
    <w:rsid w:val="00F03704"/>
    <w:rsid w:val="00F22C30"/>
    <w:rsid w:val="00F247AB"/>
    <w:rsid w:val="00F333F1"/>
    <w:rsid w:val="00F364C3"/>
    <w:rsid w:val="00F5510F"/>
    <w:rsid w:val="00F6562A"/>
    <w:rsid w:val="00F70CA1"/>
    <w:rsid w:val="00F87783"/>
    <w:rsid w:val="00F93955"/>
    <w:rsid w:val="00F96A37"/>
    <w:rsid w:val="00FB1DA7"/>
    <w:rsid w:val="00FB687C"/>
    <w:rsid w:val="00FC0412"/>
    <w:rsid w:val="00FC59F2"/>
    <w:rsid w:val="00FC7BED"/>
    <w:rsid w:val="00FD66AA"/>
    <w:rsid w:val="00FE3351"/>
    <w:rsid w:val="00FE5369"/>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4D7825"/>
    <w:pPr>
      <w:keepNext/>
      <w:keepLines/>
      <w:spacing w:after="160" w:line="240" w:lineRule="auto"/>
      <w:outlineLvl w:val="0"/>
    </w:pPr>
    <w:rPr>
      <w:rFonts w:ascii="PT Sans" w:eastAsiaTheme="majorEastAsia" w:hAnsi="PT Sans" w:cstheme="majorBidi"/>
      <w:b/>
      <w:color w:val="D5072D" w:themeColor="accent1"/>
      <w:sz w:val="32"/>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4D7825"/>
    <w:rPr>
      <w:rFonts w:ascii="PT Sans" w:eastAsiaTheme="majorEastAsia" w:hAnsi="PT Sans" w:cstheme="majorBidi"/>
      <w:b/>
      <w:color w:val="D5072D" w:themeColor="accent1"/>
      <w:sz w:val="32"/>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NichtaufgelsteErwhnung1">
    <w:name w:val="Nicht aufgelöste Erwähnung1"/>
    <w:basedOn w:val="Absatz-Standardschriftart"/>
    <w:uiPriority w:val="99"/>
    <w:semiHidden/>
    <w:rsid w:val="00F03704"/>
    <w:rPr>
      <w:color w:val="605E5C"/>
      <w:shd w:val="clear" w:color="auto" w:fill="E1DFDD"/>
    </w:rPr>
  </w:style>
  <w:style w:type="paragraph" w:styleId="StandardWeb">
    <w:name w:val="Normal (Web)"/>
    <w:basedOn w:val="Standard"/>
    <w:uiPriority w:val="99"/>
    <w:rsid w:val="008B23DA"/>
    <w:pPr>
      <w:spacing w:before="100" w:beforeAutospacing="1" w:after="100" w:afterAutospacing="1" w:line="240" w:lineRule="auto"/>
    </w:pPr>
    <w:rPr>
      <w:rFonts w:ascii="Times New Roman" w:eastAsia="Times New Roman" w:hAnsi="Times New Roman"/>
      <w:sz w:val="24"/>
      <w:lang w:eastAsia="de-DE"/>
    </w:rPr>
  </w:style>
  <w:style w:type="paragraph" w:styleId="Sprechblasentext">
    <w:name w:val="Balloon Text"/>
    <w:basedOn w:val="Standard"/>
    <w:link w:val="SprechblasentextZchn"/>
    <w:uiPriority w:val="99"/>
    <w:semiHidden/>
    <w:unhideWhenUsed/>
    <w:rsid w:val="00FE5369"/>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E536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FDF58-DA99-4992-B201-AB98F7EC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3</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Widmann, Nancy - SoVD-Landesverband Niedersachsen</cp:lastModifiedBy>
  <cp:revision>6</cp:revision>
  <cp:lastPrinted>2020-05-15T13:48:00Z</cp:lastPrinted>
  <dcterms:created xsi:type="dcterms:W3CDTF">2022-03-08T07:51:00Z</dcterms:created>
  <dcterms:modified xsi:type="dcterms:W3CDTF">2022-09-20T11:28:00Z</dcterms:modified>
</cp:coreProperties>
</file>