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7308" w14:textId="6C4FB1B2" w:rsidR="00B37185" w:rsidRPr="00691221" w:rsidRDefault="009F7D3E" w:rsidP="00150DD9">
      <w:pPr>
        <w:pStyle w:val="berschrift1"/>
      </w:pPr>
      <w:r>
        <w:t>Pressemitteilung</w:t>
      </w:r>
    </w:p>
    <w:p w14:paraId="6FA5D338" w14:textId="640238DD" w:rsidR="00B37185" w:rsidRPr="00242BDE" w:rsidRDefault="00F1628B" w:rsidP="00A15510">
      <w:pPr>
        <w:pStyle w:val="21Subheadline"/>
      </w:pPr>
      <w:r w:rsidRPr="00F1628B">
        <w:rPr>
          <w:highlight w:val="yellow"/>
        </w:rPr>
        <w:t>Datum</w:t>
      </w:r>
    </w:p>
    <w:p w14:paraId="1EEFEBAE" w14:textId="4B689D4A" w:rsidR="00325048" w:rsidRPr="00073932" w:rsidRDefault="001D7E92" w:rsidP="009F7D3E">
      <w:pPr>
        <w:pStyle w:val="berschrift2"/>
        <w:rPr>
          <w:b w:val="0"/>
          <w:sz w:val="24"/>
          <w:szCs w:val="24"/>
          <w:u w:val="single"/>
        </w:rPr>
      </w:pPr>
      <w:r w:rsidRPr="001D7E92">
        <w:rPr>
          <w:b w:val="0"/>
          <w:sz w:val="24"/>
          <w:szCs w:val="24"/>
          <w:u w:val="single"/>
        </w:rPr>
        <w:t>Verband will einen Blick zurück und zwei nach vorne werfen</w:t>
      </w:r>
    </w:p>
    <w:p w14:paraId="0E418AEC" w14:textId="191CD879" w:rsidR="009F7D3E" w:rsidRPr="009F7D3E" w:rsidRDefault="001D7E92" w:rsidP="001D7E92">
      <w:pPr>
        <w:pStyle w:val="berschrift2"/>
        <w:rPr>
          <w:sz w:val="32"/>
          <w:szCs w:val="32"/>
        </w:rPr>
      </w:pPr>
      <w:r w:rsidRPr="001D7E92">
        <w:rPr>
          <w:sz w:val="32"/>
          <w:szCs w:val="32"/>
        </w:rPr>
        <w:t>Ausstellungseröffnung: 100 Jahre SoVD</w:t>
      </w:r>
      <w:r>
        <w:rPr>
          <w:sz w:val="32"/>
          <w:szCs w:val="32"/>
        </w:rPr>
        <w:t xml:space="preserve"> </w:t>
      </w:r>
      <w:r w:rsidRPr="001D7E92">
        <w:rPr>
          <w:sz w:val="32"/>
          <w:szCs w:val="32"/>
        </w:rPr>
        <w:t xml:space="preserve">sind auch 100 </w:t>
      </w:r>
      <w:r>
        <w:rPr>
          <w:sz w:val="32"/>
          <w:szCs w:val="32"/>
        </w:rPr>
        <w:br/>
      </w:r>
      <w:r w:rsidRPr="001D7E92">
        <w:rPr>
          <w:sz w:val="32"/>
          <w:szCs w:val="32"/>
        </w:rPr>
        <w:t>Jahre Deutschland</w:t>
      </w:r>
    </w:p>
    <w:p w14:paraId="24DF9A00" w14:textId="77777777" w:rsidR="009F7D3E" w:rsidRDefault="009F7D3E" w:rsidP="009F7D3E">
      <w:pPr>
        <w:rPr>
          <w:sz w:val="22"/>
          <w:szCs w:val="22"/>
        </w:rPr>
      </w:pPr>
    </w:p>
    <w:p w14:paraId="1F7FECF2" w14:textId="77777777" w:rsidR="001D7E92" w:rsidRPr="001D7E92" w:rsidRDefault="001D7E92" w:rsidP="001D7E92">
      <w:pPr>
        <w:rPr>
          <w:b/>
          <w:sz w:val="24"/>
        </w:rPr>
      </w:pPr>
      <w:r w:rsidRPr="001D7E92">
        <w:rPr>
          <w:b/>
          <w:sz w:val="24"/>
        </w:rPr>
        <w:t xml:space="preserve">2017 war das Jahr der Jubiläen: Der Sozialverband Deutschland (SoVD) feierte sein 100-Jähriges, der </w:t>
      </w:r>
      <w:r w:rsidRPr="001D7E92">
        <w:rPr>
          <w:b/>
          <w:sz w:val="24"/>
          <w:highlight w:val="yellow"/>
        </w:rPr>
        <w:t>Kreisverband Musterhausen</w:t>
      </w:r>
      <w:r w:rsidRPr="001D7E92">
        <w:rPr>
          <w:b/>
          <w:sz w:val="24"/>
        </w:rPr>
        <w:t xml:space="preserve"> wird in diesem Jahr nun </w:t>
      </w:r>
      <w:r w:rsidRPr="001D7E92">
        <w:rPr>
          <w:b/>
          <w:sz w:val="24"/>
          <w:highlight w:val="yellow"/>
        </w:rPr>
        <w:t>70</w:t>
      </w:r>
      <w:r w:rsidRPr="001D7E92">
        <w:rPr>
          <w:b/>
          <w:sz w:val="24"/>
        </w:rPr>
        <w:t xml:space="preserve"> Jahre alt. Aus diesem Anlass hat der SoVD-Landesverband Niedersachsen eine hochwertige Wanderausstellung entwickelt, die am </w:t>
      </w:r>
      <w:r w:rsidRPr="001D7E92">
        <w:rPr>
          <w:b/>
          <w:sz w:val="24"/>
          <w:highlight w:val="yellow"/>
        </w:rPr>
        <w:t>Freitag, 31. Dezember, um 18 Uhr im Rathaus Musterhausen</w:t>
      </w:r>
      <w:r w:rsidRPr="001D7E92">
        <w:rPr>
          <w:b/>
          <w:sz w:val="24"/>
        </w:rPr>
        <w:t xml:space="preserve"> eröffnet wird.</w:t>
      </w:r>
    </w:p>
    <w:p w14:paraId="09B1C813" w14:textId="77777777" w:rsidR="001D7E92" w:rsidRPr="001D7E92" w:rsidRDefault="001D7E92" w:rsidP="001D7E92">
      <w:pPr>
        <w:rPr>
          <w:sz w:val="24"/>
        </w:rPr>
      </w:pPr>
    </w:p>
    <w:p w14:paraId="0455314F" w14:textId="77777777" w:rsidR="001D7E92" w:rsidRPr="001D7E92" w:rsidRDefault="001D7E92" w:rsidP="001D7E92">
      <w:pPr>
        <w:rPr>
          <w:sz w:val="24"/>
        </w:rPr>
      </w:pPr>
      <w:r w:rsidRPr="001D7E92">
        <w:rPr>
          <w:sz w:val="24"/>
        </w:rPr>
        <w:t xml:space="preserve">Die Ausstellung zeichnet die zehn Jahrzehnte des Verbandes in Wort, Bild und Video nach. In vier Modulen gibt die Schau einen Überblick über die Entwicklung des SoVD und seines Vorgängers, dem Reichsbund, vom Kriegsopfer- zum modernen Dienstleistungsverband und erzählt nebenbei deutsche Geschichte nach. Dabei will die Schau nicht nur historisch sein: „Wir wollen einen Blick zurück, aber zwei nach vorne werfen“, beschreibt </w:t>
      </w:r>
      <w:r w:rsidRPr="001D7E92">
        <w:rPr>
          <w:sz w:val="24"/>
          <w:highlight w:val="yellow"/>
        </w:rPr>
        <w:t>Kreisvorsitzender Vorname Nachname</w:t>
      </w:r>
      <w:r w:rsidRPr="001D7E92">
        <w:rPr>
          <w:sz w:val="24"/>
        </w:rPr>
        <w:t xml:space="preserve"> die Motivation, eine solche Ausstellung herzustellen.</w:t>
      </w:r>
    </w:p>
    <w:p w14:paraId="53516436" w14:textId="77777777" w:rsidR="001D7E92" w:rsidRPr="001D7E92" w:rsidRDefault="001D7E92" w:rsidP="001D7E92">
      <w:pPr>
        <w:rPr>
          <w:sz w:val="24"/>
        </w:rPr>
      </w:pPr>
    </w:p>
    <w:p w14:paraId="747E5484" w14:textId="77777777" w:rsidR="001D7E92" w:rsidRPr="001D7E92" w:rsidRDefault="001D7E92" w:rsidP="001D7E92">
      <w:pPr>
        <w:rPr>
          <w:sz w:val="24"/>
        </w:rPr>
      </w:pPr>
      <w:r w:rsidRPr="001D7E92">
        <w:rPr>
          <w:sz w:val="24"/>
        </w:rPr>
        <w:t xml:space="preserve">Natürlich sei es wichtig, auf die Gründungsjahre und die Zeit während des Zweiten Weltkriegs zu schauen. Viel wichtiger sei es aber, sich über die Themen dem SoVD zu nähern, betont </w:t>
      </w:r>
      <w:r w:rsidRPr="001D7E92">
        <w:rPr>
          <w:sz w:val="24"/>
          <w:highlight w:val="yellow"/>
        </w:rPr>
        <w:t>Nachname</w:t>
      </w:r>
      <w:r w:rsidRPr="001D7E92">
        <w:rPr>
          <w:sz w:val="24"/>
        </w:rPr>
        <w:t xml:space="preserve">. Der Verband habe 100 Jahre Deutschland begleitet und dabei immer wieder wichtige politische Impulse gegeben, so der Vorsitzende. Als Kampfverband gegründet, unter Hitler verboten, sei der damalige Reichsbund Sprachrohr von Kriegsopfern, ging bei Bundeskanzlern und Ministerpräsidenten ein und aus. „Soziales, Rente, Behinderung, Pflege, Gesundheit – wir verstanden uns stets als politisch starke Interessenvertretung“, erläutert </w:t>
      </w:r>
      <w:r w:rsidRPr="001D7E92">
        <w:rPr>
          <w:sz w:val="24"/>
          <w:highlight w:val="yellow"/>
        </w:rPr>
        <w:t>Nachname</w:t>
      </w:r>
      <w:r w:rsidRPr="001D7E92">
        <w:rPr>
          <w:sz w:val="24"/>
        </w:rPr>
        <w:t>.</w:t>
      </w:r>
    </w:p>
    <w:p w14:paraId="2D7D312F" w14:textId="77777777" w:rsidR="001D7E92" w:rsidRPr="001D7E92" w:rsidRDefault="001D7E92" w:rsidP="001D7E92">
      <w:pPr>
        <w:rPr>
          <w:sz w:val="24"/>
        </w:rPr>
      </w:pPr>
    </w:p>
    <w:p w14:paraId="36D49AD6" w14:textId="77777777" w:rsidR="001D7E92" w:rsidRPr="001D7E92" w:rsidRDefault="001D7E92" w:rsidP="001D7E92">
      <w:pPr>
        <w:rPr>
          <w:sz w:val="24"/>
        </w:rPr>
      </w:pPr>
      <w:r w:rsidRPr="001D7E92">
        <w:rPr>
          <w:sz w:val="24"/>
        </w:rPr>
        <w:t xml:space="preserve">Die insgesamt 19 Meter lange Schau beschreibt nicht nur die Entwicklung des Verbandes, sie zeigt auch die Entwicklung Deutschlands von 1917 bis heute und später die Entwicklung des Bundeslandes Niedersachsen. Parallel ist eine kostenlose Begleitbroschüre entstanden. Die Schau ist über einen </w:t>
      </w:r>
      <w:proofErr w:type="spellStart"/>
      <w:r w:rsidRPr="001D7E92">
        <w:rPr>
          <w:sz w:val="24"/>
        </w:rPr>
        <w:t>Audioguide</w:t>
      </w:r>
      <w:proofErr w:type="spellEnd"/>
      <w:r w:rsidRPr="001D7E92">
        <w:rPr>
          <w:sz w:val="24"/>
        </w:rPr>
        <w:t xml:space="preserve"> auch für Blinde und Sehbehinderte erlebbar.</w:t>
      </w:r>
    </w:p>
    <w:p w14:paraId="1544D784" w14:textId="77777777" w:rsidR="001D7E92" w:rsidRPr="001D7E92" w:rsidRDefault="001D7E92" w:rsidP="001D7E92">
      <w:pPr>
        <w:rPr>
          <w:sz w:val="24"/>
        </w:rPr>
      </w:pPr>
    </w:p>
    <w:p w14:paraId="25D092AC" w14:textId="0D0C9948" w:rsidR="009F7D3E" w:rsidRPr="001D7E92" w:rsidRDefault="001D7E92" w:rsidP="001D7E92">
      <w:pPr>
        <w:rPr>
          <w:sz w:val="24"/>
        </w:rPr>
      </w:pPr>
      <w:r w:rsidRPr="001D7E92">
        <w:rPr>
          <w:sz w:val="24"/>
        </w:rPr>
        <w:t xml:space="preserve">Die Ausstellung im </w:t>
      </w:r>
      <w:r w:rsidRPr="001D7E92">
        <w:rPr>
          <w:sz w:val="24"/>
          <w:highlight w:val="yellow"/>
        </w:rPr>
        <w:t xml:space="preserve">Forum des Rathauses Musterhausen ist dort </w:t>
      </w:r>
      <w:proofErr w:type="gramStart"/>
      <w:r w:rsidRPr="001D7E92">
        <w:rPr>
          <w:sz w:val="24"/>
          <w:highlight w:val="yellow"/>
        </w:rPr>
        <w:t>vom ?</w:t>
      </w:r>
      <w:proofErr w:type="gramEnd"/>
      <w:r w:rsidRPr="001D7E92">
        <w:rPr>
          <w:sz w:val="24"/>
          <w:highlight w:val="yellow"/>
        </w:rPr>
        <w:t xml:space="preserve">?. </w:t>
      </w:r>
      <w:proofErr w:type="gramStart"/>
      <w:r w:rsidRPr="001D7E92">
        <w:rPr>
          <w:sz w:val="24"/>
          <w:highlight w:val="yellow"/>
        </w:rPr>
        <w:t>bis ?</w:t>
      </w:r>
      <w:proofErr w:type="gramEnd"/>
      <w:r w:rsidRPr="001D7E92">
        <w:rPr>
          <w:sz w:val="24"/>
          <w:highlight w:val="yellow"/>
        </w:rPr>
        <w:t xml:space="preserve">?. Dezember täglich von ?? </w:t>
      </w:r>
      <w:proofErr w:type="gramStart"/>
      <w:r w:rsidRPr="001D7E92">
        <w:rPr>
          <w:sz w:val="24"/>
          <w:highlight w:val="yellow"/>
        </w:rPr>
        <w:t>bis ??</w:t>
      </w:r>
      <w:proofErr w:type="gramEnd"/>
      <w:r w:rsidRPr="001D7E92">
        <w:rPr>
          <w:sz w:val="24"/>
          <w:highlight w:val="yellow"/>
        </w:rPr>
        <w:t xml:space="preserve"> Uhr</w:t>
      </w:r>
      <w:r w:rsidRPr="001D7E92">
        <w:rPr>
          <w:sz w:val="24"/>
        </w:rPr>
        <w:t xml:space="preserve"> zu sehen. </w:t>
      </w:r>
      <w:r w:rsidRPr="001D7E92">
        <w:rPr>
          <w:sz w:val="24"/>
          <w:highlight w:val="yellow"/>
        </w:rPr>
        <w:t>Nach der Ausstellungseröffnung am 31. Dezember, zu der alle Interessierten herzlich eingeladen sind, findet ein Sektempfang statt.</w:t>
      </w:r>
      <w:bookmarkStart w:id="0" w:name="_GoBack"/>
      <w:bookmarkEnd w:id="0"/>
    </w:p>
    <w:p w14:paraId="254C3542" w14:textId="77777777" w:rsidR="009F7D3E" w:rsidRPr="001D7E92" w:rsidRDefault="009F7D3E" w:rsidP="009F7D3E">
      <w:pPr>
        <w:rPr>
          <w:sz w:val="24"/>
        </w:rPr>
      </w:pPr>
    </w:p>
    <w:p w14:paraId="6BEA76BE" w14:textId="094002A4" w:rsidR="00073932" w:rsidRPr="00073932" w:rsidRDefault="00073932" w:rsidP="009F7D3E">
      <w:pPr>
        <w:rPr>
          <w:i/>
          <w:sz w:val="22"/>
          <w:szCs w:val="22"/>
        </w:rPr>
      </w:pPr>
      <w:r w:rsidRPr="00073932">
        <w:rPr>
          <w:i/>
          <w:sz w:val="22"/>
          <w:szCs w:val="22"/>
        </w:rPr>
        <w:t>Mit rund 280.000 Mitgliedern insgesamt ist der SoVD-Landesverband Niedersachsen e.V. der größte Sozialverband des Landes. Er ist gemeinnützig, überparteilich und konfessionell unabhängig. In rund 60 niedersächsischen Beratungszentren steht er seinen Mitgliedern bei Themen wie Rente, Pflege, Hartz IV, Behinderung, Gesundheit und Patientenverfügung/</w:t>
      </w:r>
      <w:r>
        <w:rPr>
          <w:i/>
          <w:sz w:val="22"/>
          <w:szCs w:val="22"/>
        </w:rPr>
        <w:t xml:space="preserve"> </w:t>
      </w:r>
      <w:r w:rsidRPr="00073932">
        <w:rPr>
          <w:i/>
          <w:sz w:val="22"/>
          <w:szCs w:val="22"/>
        </w:rPr>
        <w:t>Vorsorgevollmacht kompetent zur Seite, vertritt sie gegenüber Politik, Behörden und vor den Sozialgerichten.</w:t>
      </w:r>
    </w:p>
    <w:sectPr w:rsidR="00073932" w:rsidRPr="00073932" w:rsidSect="00073932">
      <w:headerReference w:type="even" r:id="rId9"/>
      <w:headerReference w:type="default" r:id="rId10"/>
      <w:footerReference w:type="even" r:id="rId11"/>
      <w:footerReference w:type="default" r:id="rId12"/>
      <w:headerReference w:type="first" r:id="rId13"/>
      <w:pgSz w:w="11906" w:h="16838"/>
      <w:pgMar w:top="2552" w:right="2267" w:bottom="2211" w:left="1418" w:header="794"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4060A" w14:textId="77777777" w:rsidR="00802989" w:rsidRDefault="00802989" w:rsidP="00F364C3">
      <w:pPr>
        <w:spacing w:line="240" w:lineRule="auto"/>
      </w:pPr>
      <w:r>
        <w:separator/>
      </w:r>
    </w:p>
    <w:p w14:paraId="7D387A81" w14:textId="77777777" w:rsidR="00802989" w:rsidRDefault="00802989"/>
    <w:p w14:paraId="7AC0B500" w14:textId="77777777" w:rsidR="00802989" w:rsidRDefault="00802989"/>
    <w:p w14:paraId="4DECB0DE" w14:textId="77777777" w:rsidR="00802989" w:rsidRDefault="00802989" w:rsidP="00051D9F"/>
  </w:endnote>
  <w:endnote w:type="continuationSeparator" w:id="0">
    <w:p w14:paraId="11345669" w14:textId="77777777" w:rsidR="00802989" w:rsidRDefault="00802989" w:rsidP="00F364C3">
      <w:pPr>
        <w:spacing w:line="240" w:lineRule="auto"/>
      </w:pPr>
      <w:r>
        <w:continuationSeparator/>
      </w:r>
    </w:p>
    <w:p w14:paraId="1FE3BF4E" w14:textId="77777777" w:rsidR="00802989" w:rsidRDefault="00802989"/>
    <w:p w14:paraId="7F2EDFE9" w14:textId="77777777" w:rsidR="00802989" w:rsidRDefault="00802989"/>
    <w:p w14:paraId="4450DFE9" w14:textId="77777777" w:rsidR="00802989" w:rsidRDefault="00802989" w:rsidP="00051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PT Serif">
    <w:panose1 w:val="020A0603040505020204"/>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881E" w14:textId="622E7EF9" w:rsidR="00CE37CE" w:rsidRPr="005D7A25" w:rsidRDefault="00CE37CE">
    <w:pPr>
      <w:pStyle w:val="Fuzeile"/>
    </w:pPr>
  </w:p>
  <w:p w14:paraId="13CBAD71" w14:textId="77777777" w:rsidR="007E7663" w:rsidRDefault="007E7663"/>
  <w:p w14:paraId="7BD8E9EF" w14:textId="77777777" w:rsidR="007C4D0C" w:rsidRDefault="007C4D0C"/>
  <w:p w14:paraId="6145F35C" w14:textId="77777777" w:rsidR="007C4D0C" w:rsidRDefault="007C4D0C" w:rsidP="00051D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28D1" w14:textId="77777777" w:rsidR="00E1534D" w:rsidRDefault="00E1534D"/>
  <w:tbl>
    <w:tblPr>
      <w:tblStyle w:val="Tabellenraster"/>
      <w:tblpPr w:leftFromText="142" w:rightFromText="142" w:vertAnchor="page" w:horzAnchor="margin" w:tblpY="14885"/>
      <w:tblOverlap w:val="never"/>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151"/>
      <w:gridCol w:w="4792"/>
      <w:gridCol w:w="20"/>
    </w:tblGrid>
    <w:tr w:rsidR="00E1534D" w:rsidRPr="005D7A25" w14:paraId="072CFC9B" w14:textId="77777777" w:rsidTr="00CC2893">
      <w:trPr>
        <w:trHeight w:val="1"/>
      </w:trPr>
      <w:tc>
        <w:tcPr>
          <w:tcW w:w="2694" w:type="dxa"/>
        </w:tcPr>
        <w:p w14:paraId="462327D3" w14:textId="77777777" w:rsidR="00E1534D" w:rsidRDefault="00E1534D" w:rsidP="00CC2893">
          <w:pPr>
            <w:pStyle w:val="03SoVDAbsender"/>
            <w:spacing w:after="0" w:line="180" w:lineRule="exact"/>
            <w:rPr>
              <w:b/>
              <w:bCs/>
              <w:sz w:val="14"/>
              <w:szCs w:val="14"/>
            </w:rPr>
          </w:pPr>
        </w:p>
      </w:tc>
      <w:tc>
        <w:tcPr>
          <w:tcW w:w="2151" w:type="dxa"/>
        </w:tcPr>
        <w:p w14:paraId="4DBB9195" w14:textId="77777777" w:rsidR="00E1534D" w:rsidRPr="005D7A25" w:rsidRDefault="00E1534D" w:rsidP="00CC2893">
          <w:pPr>
            <w:pStyle w:val="03SoVDAbsender"/>
            <w:spacing w:after="0" w:line="180" w:lineRule="exact"/>
            <w:rPr>
              <w:sz w:val="14"/>
              <w:szCs w:val="14"/>
            </w:rPr>
          </w:pPr>
        </w:p>
      </w:tc>
      <w:tc>
        <w:tcPr>
          <w:tcW w:w="4792" w:type="dxa"/>
        </w:tcPr>
        <w:p w14:paraId="2FCCE95B" w14:textId="668AD60E" w:rsidR="00E1534D" w:rsidRDefault="00E1534D" w:rsidP="00CC2893">
          <w:pPr>
            <w:jc w:val="right"/>
          </w:pPr>
          <w:r>
            <w:t xml:space="preserve">Seite </w:t>
          </w:r>
          <w:r>
            <w:fldChar w:fldCharType="begin"/>
          </w:r>
          <w:r>
            <w:instrText xml:space="preserve"> PAGE   \* MERGEFORMAT </w:instrText>
          </w:r>
          <w:r>
            <w:fldChar w:fldCharType="separate"/>
          </w:r>
          <w:r w:rsidR="001D7E92">
            <w:rPr>
              <w:noProof/>
            </w:rPr>
            <w:t>2</w:t>
          </w:r>
          <w:r>
            <w:fldChar w:fldCharType="end"/>
          </w:r>
          <w:r>
            <w:t xml:space="preserve"> von </w:t>
          </w:r>
          <w:r w:rsidR="001D7E92">
            <w:fldChar w:fldCharType="begin"/>
          </w:r>
          <w:r w:rsidR="001D7E92">
            <w:instrText xml:space="preserve"> NUMPAGES   \* MERGEFORMAT </w:instrText>
          </w:r>
          <w:r w:rsidR="001D7E92">
            <w:fldChar w:fldCharType="separate"/>
          </w:r>
          <w:r w:rsidR="001D7E92">
            <w:rPr>
              <w:noProof/>
            </w:rPr>
            <w:t>2</w:t>
          </w:r>
          <w:r w:rsidR="001D7E92">
            <w:rPr>
              <w:noProof/>
            </w:rPr>
            <w:fldChar w:fldCharType="end"/>
          </w:r>
        </w:p>
      </w:tc>
      <w:tc>
        <w:tcPr>
          <w:tcW w:w="20" w:type="dxa"/>
        </w:tcPr>
        <w:p w14:paraId="632114EF" w14:textId="77777777" w:rsidR="00E1534D" w:rsidRPr="005D7A25" w:rsidRDefault="00E1534D" w:rsidP="00CC2893">
          <w:pPr>
            <w:pStyle w:val="03SoVDAbsender"/>
            <w:spacing w:after="0" w:line="180" w:lineRule="exact"/>
            <w:rPr>
              <w:sz w:val="14"/>
              <w:szCs w:val="14"/>
            </w:rPr>
          </w:pPr>
        </w:p>
      </w:tc>
    </w:tr>
    <w:tr w:rsidR="00E1534D" w:rsidRPr="005D7A25" w14:paraId="518C40C7" w14:textId="2AD63A5F" w:rsidTr="00CC2893">
      <w:trPr>
        <w:trHeight w:val="1"/>
      </w:trPr>
      <w:tc>
        <w:tcPr>
          <w:tcW w:w="2694" w:type="dxa"/>
          <w:vAlign w:val="bottom"/>
        </w:tcPr>
        <w:p w14:paraId="4F241711" w14:textId="77777777" w:rsidR="00E1534D" w:rsidRPr="005D7A25" w:rsidRDefault="001D7E92" w:rsidP="00CC2893">
          <w:pPr>
            <w:pStyle w:val="03SoVDAbsender"/>
            <w:spacing w:after="0" w:line="180" w:lineRule="exact"/>
            <w:rPr>
              <w:b/>
              <w:bCs/>
              <w:sz w:val="14"/>
              <w:szCs w:val="14"/>
            </w:rPr>
          </w:pPr>
          <w:sdt>
            <w:sdtPr>
              <w:rPr>
                <w:b/>
                <w:bCs/>
                <w:sz w:val="14"/>
                <w:szCs w:val="14"/>
              </w:rPr>
              <w:alias w:val="Firma"/>
              <w:tag w:val=""/>
              <w:id w:val="1916197143"/>
              <w:dataBinding w:prefixMappings="xmlns:ns0='http://schemas.openxmlformats.org/officeDocument/2006/extended-properties' " w:xpath="/ns0:Properties[1]/ns0:Company[1]" w:storeItemID="{6668398D-A668-4E3E-A5EB-62B293D839F1}"/>
              <w:text/>
            </w:sdtPr>
            <w:sdtEndPr/>
            <w:sdtContent>
              <w:r w:rsidR="00E1534D" w:rsidRPr="005D7A25">
                <w:rPr>
                  <w:b/>
                  <w:bCs/>
                  <w:sz w:val="14"/>
                  <w:szCs w:val="14"/>
                </w:rPr>
                <w:t>Sozialverband Deutschland</w:t>
              </w:r>
            </w:sdtContent>
          </w:sdt>
        </w:p>
        <w:p w14:paraId="3695D0FA" w14:textId="6A17BA20" w:rsidR="00E1534D" w:rsidRDefault="00562B5A" w:rsidP="00CC2893">
          <w:pPr>
            <w:pStyle w:val="03SoVDAbsender"/>
            <w:spacing w:after="114" w:line="180" w:lineRule="exact"/>
            <w:rPr>
              <w:b/>
              <w:bCs/>
              <w:sz w:val="14"/>
              <w:szCs w:val="14"/>
            </w:rPr>
          </w:pPr>
          <w:r w:rsidRPr="00562B5A">
            <w:rPr>
              <w:b/>
              <w:bCs/>
              <w:sz w:val="14"/>
              <w:szCs w:val="14"/>
              <w:highlight w:val="yellow"/>
            </w:rPr>
            <w:t>Kreisverband Musterstadt</w:t>
          </w:r>
        </w:p>
        <w:p w14:paraId="1B792263" w14:textId="558D4D8A" w:rsidR="00073932" w:rsidRPr="005D7A25" w:rsidRDefault="006E66F5" w:rsidP="00CC2893">
          <w:pPr>
            <w:pStyle w:val="03SoVDAbsender"/>
            <w:spacing w:after="114" w:line="180" w:lineRule="exact"/>
            <w:rPr>
              <w:sz w:val="14"/>
              <w:szCs w:val="14"/>
            </w:rPr>
          </w:pPr>
          <w:r w:rsidRPr="006E66F5">
            <w:rPr>
              <w:b/>
              <w:bCs/>
              <w:sz w:val="14"/>
              <w:szCs w:val="14"/>
              <w:highlight w:val="yellow"/>
            </w:rPr>
            <w:t>Name Ansprechpartner</w:t>
          </w:r>
        </w:p>
        <w:p w14:paraId="2C7ECC94" w14:textId="63013555" w:rsidR="00E1534D" w:rsidRPr="00562B5A" w:rsidRDefault="006E66F5" w:rsidP="00CC2893">
          <w:pPr>
            <w:pStyle w:val="03SoVDAbsender"/>
            <w:spacing w:after="0" w:line="180" w:lineRule="exact"/>
            <w:rPr>
              <w:sz w:val="14"/>
              <w:szCs w:val="14"/>
              <w:highlight w:val="yellow"/>
            </w:rPr>
          </w:pPr>
          <w:r w:rsidRPr="00562B5A">
            <w:rPr>
              <w:sz w:val="14"/>
              <w:szCs w:val="14"/>
              <w:highlight w:val="yellow"/>
            </w:rPr>
            <w:t>Musterstraße 1 · 12345</w:t>
          </w:r>
          <w:r w:rsidR="00E1534D" w:rsidRPr="00562B5A">
            <w:rPr>
              <w:sz w:val="14"/>
              <w:szCs w:val="14"/>
              <w:highlight w:val="yellow"/>
            </w:rPr>
            <w:t xml:space="preserve"> </w:t>
          </w:r>
          <w:r w:rsidRPr="00562B5A">
            <w:rPr>
              <w:sz w:val="14"/>
              <w:szCs w:val="14"/>
              <w:highlight w:val="yellow"/>
            </w:rPr>
            <w:t>Musterstadt</w:t>
          </w:r>
        </w:p>
        <w:p w14:paraId="177B27BA" w14:textId="4CBF5877" w:rsidR="00073932" w:rsidRPr="005D7A25" w:rsidRDefault="006E66F5" w:rsidP="00CC2893">
          <w:pPr>
            <w:pStyle w:val="03SoVDAbsender"/>
            <w:spacing w:after="0" w:line="180" w:lineRule="exact"/>
            <w:rPr>
              <w:sz w:val="14"/>
              <w:szCs w:val="14"/>
            </w:rPr>
          </w:pPr>
          <w:r w:rsidRPr="00562B5A">
            <w:rPr>
              <w:sz w:val="14"/>
              <w:szCs w:val="14"/>
              <w:highlight w:val="yellow"/>
            </w:rPr>
            <w:t>Tel. 0123 123456</w:t>
          </w:r>
        </w:p>
      </w:tc>
      <w:tc>
        <w:tcPr>
          <w:tcW w:w="2151" w:type="dxa"/>
          <w:vAlign w:val="bottom"/>
        </w:tcPr>
        <w:p w14:paraId="6AAFDBDD" w14:textId="0F0E3036" w:rsidR="00E1534D" w:rsidRPr="00562B5A" w:rsidRDefault="00562B5A" w:rsidP="00CC2893">
          <w:pPr>
            <w:pStyle w:val="03SoVDAbsender"/>
            <w:spacing w:after="0" w:line="180" w:lineRule="exact"/>
            <w:rPr>
              <w:sz w:val="14"/>
              <w:szCs w:val="14"/>
              <w:highlight w:val="yellow"/>
            </w:rPr>
          </w:pPr>
          <w:r w:rsidRPr="00562B5A">
            <w:rPr>
              <w:sz w:val="14"/>
              <w:szCs w:val="14"/>
              <w:highlight w:val="yellow"/>
            </w:rPr>
            <w:t>xxx</w:t>
          </w:r>
          <w:r w:rsidR="00073932" w:rsidRPr="00562B5A">
            <w:rPr>
              <w:sz w:val="14"/>
              <w:szCs w:val="14"/>
              <w:highlight w:val="yellow"/>
            </w:rPr>
            <w:t>l</w:t>
          </w:r>
          <w:r w:rsidRPr="00562B5A">
            <w:rPr>
              <w:sz w:val="14"/>
              <w:szCs w:val="14"/>
              <w:highlight w:val="yellow"/>
            </w:rPr>
            <w:t>@sovd-xxx</w:t>
          </w:r>
          <w:r w:rsidR="00E1534D" w:rsidRPr="00562B5A">
            <w:rPr>
              <w:sz w:val="14"/>
              <w:szCs w:val="14"/>
              <w:highlight w:val="yellow"/>
            </w:rPr>
            <w:t>.de</w:t>
          </w:r>
        </w:p>
        <w:p w14:paraId="7792B08E" w14:textId="4B3FF867" w:rsidR="00E1534D" w:rsidRPr="00562B5A" w:rsidRDefault="00562B5A" w:rsidP="00CC2893">
          <w:pPr>
            <w:pStyle w:val="03SoVDAbsender"/>
            <w:spacing w:after="0" w:line="180" w:lineRule="exact"/>
            <w:rPr>
              <w:sz w:val="14"/>
              <w:szCs w:val="14"/>
              <w:highlight w:val="yellow"/>
            </w:rPr>
          </w:pPr>
          <w:r w:rsidRPr="00562B5A">
            <w:rPr>
              <w:sz w:val="14"/>
              <w:szCs w:val="14"/>
              <w:highlight w:val="yellow"/>
            </w:rPr>
            <w:t>www.sovd-xxx</w:t>
          </w:r>
          <w:r w:rsidR="00E1534D" w:rsidRPr="00562B5A">
            <w:rPr>
              <w:sz w:val="14"/>
              <w:szCs w:val="14"/>
              <w:highlight w:val="yellow"/>
            </w:rPr>
            <w:t>.de</w:t>
          </w:r>
        </w:p>
      </w:tc>
      <w:tc>
        <w:tcPr>
          <w:tcW w:w="4792" w:type="dxa"/>
        </w:tcPr>
        <w:p w14:paraId="778A182A" w14:textId="3465BAD4" w:rsidR="00E1534D" w:rsidRPr="005D7A25" w:rsidRDefault="00E1534D" w:rsidP="00CC2893">
          <w:pPr>
            <w:jc w:val="right"/>
          </w:pPr>
        </w:p>
      </w:tc>
      <w:tc>
        <w:tcPr>
          <w:tcW w:w="20" w:type="dxa"/>
        </w:tcPr>
        <w:p w14:paraId="07CDF24E" w14:textId="77777777" w:rsidR="00E1534D" w:rsidRPr="005D7A25" w:rsidRDefault="00E1534D" w:rsidP="00CC2893">
          <w:pPr>
            <w:pStyle w:val="03SoVDAbsender"/>
            <w:spacing w:after="0" w:line="180" w:lineRule="exact"/>
            <w:rPr>
              <w:sz w:val="14"/>
              <w:szCs w:val="14"/>
            </w:rPr>
          </w:pPr>
        </w:p>
      </w:tc>
    </w:tr>
  </w:tbl>
  <w:p w14:paraId="630284FE" w14:textId="77777777" w:rsidR="00E1534D" w:rsidRDefault="00E1534D" w:rsidP="00E1534D">
    <w:pPr>
      <w:pStyle w:val="Fuzeile"/>
      <w:ind w:right="-2"/>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80615" w14:textId="77777777" w:rsidR="00802989" w:rsidRDefault="00802989" w:rsidP="00F364C3">
      <w:pPr>
        <w:spacing w:line="240" w:lineRule="auto"/>
      </w:pPr>
      <w:r>
        <w:separator/>
      </w:r>
    </w:p>
    <w:p w14:paraId="718E14F7" w14:textId="77777777" w:rsidR="00802989" w:rsidRDefault="00802989"/>
    <w:p w14:paraId="72C7308D" w14:textId="77777777" w:rsidR="00802989" w:rsidRDefault="00802989"/>
    <w:p w14:paraId="5E9E95EB" w14:textId="77777777" w:rsidR="00802989" w:rsidRDefault="00802989" w:rsidP="00051D9F"/>
  </w:footnote>
  <w:footnote w:type="continuationSeparator" w:id="0">
    <w:p w14:paraId="2B88E5C5" w14:textId="77777777" w:rsidR="00802989" w:rsidRDefault="00802989" w:rsidP="00F364C3">
      <w:pPr>
        <w:spacing w:line="240" w:lineRule="auto"/>
      </w:pPr>
      <w:r>
        <w:continuationSeparator/>
      </w:r>
    </w:p>
    <w:p w14:paraId="3DE370C9" w14:textId="77777777" w:rsidR="00802989" w:rsidRDefault="00802989"/>
    <w:p w14:paraId="596AAE07" w14:textId="77777777" w:rsidR="00802989" w:rsidRDefault="00802989"/>
    <w:p w14:paraId="6CA328AB" w14:textId="77777777" w:rsidR="00802989" w:rsidRDefault="00802989" w:rsidP="00051D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4901" w14:textId="368F81C1" w:rsidR="00CE37CE" w:rsidRDefault="00CE37CE">
    <w:pPr>
      <w:pStyle w:val="Kopfzeile"/>
    </w:pPr>
  </w:p>
  <w:p w14:paraId="200EA03F" w14:textId="77777777" w:rsidR="007E7663" w:rsidRDefault="007E7663"/>
  <w:p w14:paraId="441D9272" w14:textId="77777777" w:rsidR="007C4D0C" w:rsidRDefault="007C4D0C"/>
  <w:p w14:paraId="7E97D939" w14:textId="77777777" w:rsidR="007C4D0C" w:rsidRDefault="007C4D0C" w:rsidP="00051D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13396DC8" w14:textId="7D407F08" w:rsidR="00F364C3" w:rsidRDefault="00F364C3" w:rsidP="00112D71">
        <w:r w:rsidRPr="00112D71">
          <w:rPr>
            <w:rStyle w:val="01SoVDBundesverband"/>
          </w:rPr>
          <w:t>Sozialverband Deutschland</w:t>
        </w:r>
      </w:p>
    </w:sdtContent>
  </w:sdt>
  <w:p w14:paraId="1D355B17" w14:textId="05D506FF" w:rsidR="00094A6A" w:rsidRPr="00D31896" w:rsidRDefault="001D7E92" w:rsidP="00112D71">
    <w:pPr>
      <w:rPr>
        <w:sz w:val="24"/>
      </w:rPr>
    </w:pPr>
    <w:sdt>
      <w:sdtPr>
        <w:rPr>
          <w:rStyle w:val="01SoVDLandesverband"/>
          <w:sz w:val="24"/>
          <w:highlight w:val="yellow"/>
        </w:rPr>
        <w:alias w:val="Firmenadresse"/>
        <w:tag w:val=""/>
        <w:id w:val="-201779364"/>
        <w:lock w:val="sdtLocked"/>
        <w:dataBinding w:prefixMappings="xmlns:ns0='http://schemas.microsoft.com/office/2006/coverPageProps' " w:xpath="/ns0:CoverPageProperties[1]/ns0:CompanyAddress[1]" w:storeItemID="{55AF091B-3C7A-41E3-B477-F2FDAA23CFDA}"/>
        <w:text/>
      </w:sdtPr>
      <w:sdtEndPr>
        <w:rPr>
          <w:rStyle w:val="01SoVDLandesverband"/>
        </w:rPr>
      </w:sdtEndPr>
      <w:sdtContent>
        <w:r w:rsidR="006E66F5" w:rsidRPr="0090324C">
          <w:rPr>
            <w:rStyle w:val="01SoVDLandesverband"/>
            <w:sz w:val="24"/>
            <w:highlight w:val="yellow"/>
          </w:rPr>
          <w:t>Kreisverband</w:t>
        </w:r>
        <w:r w:rsidR="00F1628B">
          <w:rPr>
            <w:rStyle w:val="01SoVDLandesverband"/>
            <w:sz w:val="24"/>
            <w:highlight w:val="yellow"/>
          </w:rPr>
          <w:t>/Ortsverband</w:t>
        </w:r>
        <w:r w:rsidR="006E66F5" w:rsidRPr="0090324C">
          <w:rPr>
            <w:rStyle w:val="01SoVDLandesverband"/>
            <w:sz w:val="24"/>
            <w:highlight w:val="yellow"/>
          </w:rPr>
          <w:t xml:space="preserve"> Musterstadt</w:t>
        </w:r>
      </w:sdtContent>
    </w:sdt>
    <w:r w:rsidR="00B451B5" w:rsidRPr="00D31896">
      <w:rPr>
        <w:noProof/>
        <w:sz w:val="24"/>
        <w:lang w:eastAsia="de-DE"/>
      </w:rPr>
      <w:drawing>
        <wp:anchor distT="0" distB="0" distL="114300" distR="114300" simplePos="0" relativeHeight="251658240" behindDoc="1" locked="1" layoutInCell="1" allowOverlap="1" wp14:anchorId="1CBB2816" wp14:editId="5CCCBF46">
          <wp:simplePos x="0" y="0"/>
          <wp:positionH relativeFrom="page">
            <wp:posOffset>5364480</wp:posOffset>
          </wp:positionH>
          <wp:positionV relativeFrom="page">
            <wp:posOffset>158115</wp:posOffset>
          </wp:positionV>
          <wp:extent cx="2037600" cy="1098000"/>
          <wp:effectExtent l="0" t="0" r="0" b="0"/>
          <wp:wrapNone/>
          <wp:docPr id="25" name="Grafik 2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6CD46B9B" w14:textId="77777777" w:rsidR="007E7663" w:rsidRDefault="007E7663"/>
  <w:p w14:paraId="7701F8CA" w14:textId="77777777" w:rsidR="007C4D0C" w:rsidRDefault="007C4D0C"/>
  <w:p w14:paraId="72D3BD10" w14:textId="77777777" w:rsidR="007C4D0C" w:rsidRDefault="007C4D0C" w:rsidP="00051D9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04776BF5" w14:textId="2FC55AB4" w:rsidR="0063544B" w:rsidRDefault="0063544B" w:rsidP="0063544B">
        <w:r w:rsidRPr="002555E9">
          <w:rPr>
            <w:rStyle w:val="01SoVDBundesverband"/>
          </w:rPr>
          <w:t>Sozialverband Deutschland</w:t>
        </w:r>
      </w:p>
    </w:sdtContent>
  </w:sdt>
  <w:p w14:paraId="74753F83" w14:textId="726F19C3" w:rsidR="0063544B" w:rsidRDefault="001D7E92" w:rsidP="0063544B">
    <w:sdt>
      <w:sdtPr>
        <w:rPr>
          <w:rStyle w:val="01SoVDLandesverband"/>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sidR="00F1628B">
          <w:rPr>
            <w:rStyle w:val="01SoVDLandesverband"/>
          </w:rPr>
          <w:t>Kreisverband/Ortsverband Musterstadt</w:t>
        </w:r>
      </w:sdtContent>
    </w:sdt>
    <w:r w:rsidR="0063544B">
      <w:rPr>
        <w:noProof/>
        <w:lang w:eastAsia="de-DE"/>
      </w:rPr>
      <w:drawing>
        <wp:anchor distT="0" distB="0" distL="114300" distR="114300" simplePos="0" relativeHeight="251661312" behindDoc="1" locked="1" layoutInCell="1" allowOverlap="1" wp14:anchorId="65621FD2" wp14:editId="35D2BAA5">
          <wp:simplePos x="0" y="0"/>
          <wp:positionH relativeFrom="page">
            <wp:posOffset>5364480</wp:posOffset>
          </wp:positionH>
          <wp:positionV relativeFrom="page">
            <wp:posOffset>158750</wp:posOffset>
          </wp:positionV>
          <wp:extent cx="2037600" cy="1098000"/>
          <wp:effectExtent l="0" t="0" r="0" b="0"/>
          <wp:wrapNone/>
          <wp:docPr id="26" name="Grafik 2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5112768E" w14:textId="77777777" w:rsidR="0063544B" w:rsidRDefault="006354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2" w15:restartNumberingAfterBreak="0">
    <w:nsid w:val="5B3836D7"/>
    <w:multiLevelType w:val="hybridMultilevel"/>
    <w:tmpl w:val="F3FCC542"/>
    <w:lvl w:ilvl="0" w:tplc="2118D96E">
      <w:start w:val="1"/>
      <w:numFmt w:val="bullet"/>
      <w:pStyle w:val="22SoVDListeRot"/>
      <w:lvlText w:val=""/>
      <w:lvlJc w:val="left"/>
      <w:pPr>
        <w:ind w:left="360" w:hanging="360"/>
      </w:pPr>
      <w:rPr>
        <w:rFonts w:ascii="Wingdings" w:hAnsi="Wingdings" w:hint="default"/>
        <w:color w:val="D5072D" w:themeColor="text2"/>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03016A"/>
    <w:multiLevelType w:val="hybridMultilevel"/>
    <w:tmpl w:val="00DA1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96"/>
    <w:rsid w:val="00007825"/>
    <w:rsid w:val="000125AD"/>
    <w:rsid w:val="000200E3"/>
    <w:rsid w:val="00024759"/>
    <w:rsid w:val="0002719A"/>
    <w:rsid w:val="000419D4"/>
    <w:rsid w:val="00044441"/>
    <w:rsid w:val="00050B7A"/>
    <w:rsid w:val="00051D9F"/>
    <w:rsid w:val="00073932"/>
    <w:rsid w:val="000759C8"/>
    <w:rsid w:val="00090510"/>
    <w:rsid w:val="00094A6A"/>
    <w:rsid w:val="000C2D55"/>
    <w:rsid w:val="000C3C7B"/>
    <w:rsid w:val="000C5077"/>
    <w:rsid w:val="000F7CEB"/>
    <w:rsid w:val="00103CB4"/>
    <w:rsid w:val="00112D71"/>
    <w:rsid w:val="00113E28"/>
    <w:rsid w:val="00150DD9"/>
    <w:rsid w:val="00152160"/>
    <w:rsid w:val="00156935"/>
    <w:rsid w:val="00196902"/>
    <w:rsid w:val="001A1DB5"/>
    <w:rsid w:val="001D7748"/>
    <w:rsid w:val="001D7E92"/>
    <w:rsid w:val="001E7624"/>
    <w:rsid w:val="00214F77"/>
    <w:rsid w:val="00242BDE"/>
    <w:rsid w:val="0024492E"/>
    <w:rsid w:val="002555E9"/>
    <w:rsid w:val="00263E20"/>
    <w:rsid w:val="0028078D"/>
    <w:rsid w:val="00293137"/>
    <w:rsid w:val="002B7871"/>
    <w:rsid w:val="002C215C"/>
    <w:rsid w:val="002D275D"/>
    <w:rsid w:val="002D3FE7"/>
    <w:rsid w:val="0031644F"/>
    <w:rsid w:val="00325048"/>
    <w:rsid w:val="00327D08"/>
    <w:rsid w:val="00385241"/>
    <w:rsid w:val="00397374"/>
    <w:rsid w:val="003C264C"/>
    <w:rsid w:val="003C6AFE"/>
    <w:rsid w:val="003D46AA"/>
    <w:rsid w:val="003E0DA2"/>
    <w:rsid w:val="003F3707"/>
    <w:rsid w:val="003F4737"/>
    <w:rsid w:val="003F665D"/>
    <w:rsid w:val="00400EAA"/>
    <w:rsid w:val="00402D23"/>
    <w:rsid w:val="0040494D"/>
    <w:rsid w:val="00414F5C"/>
    <w:rsid w:val="0043201B"/>
    <w:rsid w:val="00434485"/>
    <w:rsid w:val="004539BA"/>
    <w:rsid w:val="00456A5C"/>
    <w:rsid w:val="00477E82"/>
    <w:rsid w:val="00491920"/>
    <w:rsid w:val="004C6135"/>
    <w:rsid w:val="004D6E63"/>
    <w:rsid w:val="00501D45"/>
    <w:rsid w:val="00524270"/>
    <w:rsid w:val="005572C4"/>
    <w:rsid w:val="00562B5A"/>
    <w:rsid w:val="00563350"/>
    <w:rsid w:val="005C5831"/>
    <w:rsid w:val="005D7A25"/>
    <w:rsid w:val="005E6E41"/>
    <w:rsid w:val="00610FEB"/>
    <w:rsid w:val="0063544B"/>
    <w:rsid w:val="00650FA6"/>
    <w:rsid w:val="006525A8"/>
    <w:rsid w:val="006612DB"/>
    <w:rsid w:val="00675021"/>
    <w:rsid w:val="00686CD6"/>
    <w:rsid w:val="00691221"/>
    <w:rsid w:val="006A6D09"/>
    <w:rsid w:val="006B7D8F"/>
    <w:rsid w:val="006E66F5"/>
    <w:rsid w:val="00721275"/>
    <w:rsid w:val="00740D36"/>
    <w:rsid w:val="007602D8"/>
    <w:rsid w:val="007C4D0C"/>
    <w:rsid w:val="007E7663"/>
    <w:rsid w:val="00802989"/>
    <w:rsid w:val="0081556A"/>
    <w:rsid w:val="0081777F"/>
    <w:rsid w:val="00821BD3"/>
    <w:rsid w:val="00821F83"/>
    <w:rsid w:val="0085528A"/>
    <w:rsid w:val="00873B2E"/>
    <w:rsid w:val="00877CE8"/>
    <w:rsid w:val="0089346F"/>
    <w:rsid w:val="008A1EA1"/>
    <w:rsid w:val="009027CD"/>
    <w:rsid w:val="0090324C"/>
    <w:rsid w:val="0095019F"/>
    <w:rsid w:val="00965DB2"/>
    <w:rsid w:val="009762BE"/>
    <w:rsid w:val="009A7F02"/>
    <w:rsid w:val="009E2A1C"/>
    <w:rsid w:val="009F3681"/>
    <w:rsid w:val="009F7D3E"/>
    <w:rsid w:val="00A15510"/>
    <w:rsid w:val="00A55A62"/>
    <w:rsid w:val="00A569ED"/>
    <w:rsid w:val="00A718D0"/>
    <w:rsid w:val="00A74262"/>
    <w:rsid w:val="00A97B35"/>
    <w:rsid w:val="00AA785C"/>
    <w:rsid w:val="00AB7E29"/>
    <w:rsid w:val="00AF2E0E"/>
    <w:rsid w:val="00B03C16"/>
    <w:rsid w:val="00B37185"/>
    <w:rsid w:val="00B451B5"/>
    <w:rsid w:val="00B55C7D"/>
    <w:rsid w:val="00B57C2C"/>
    <w:rsid w:val="00BA61C8"/>
    <w:rsid w:val="00BF798E"/>
    <w:rsid w:val="00C21DE7"/>
    <w:rsid w:val="00C40E5A"/>
    <w:rsid w:val="00C6410D"/>
    <w:rsid w:val="00C7096B"/>
    <w:rsid w:val="00C748F8"/>
    <w:rsid w:val="00C9015A"/>
    <w:rsid w:val="00CC2893"/>
    <w:rsid w:val="00CE37CE"/>
    <w:rsid w:val="00CE7654"/>
    <w:rsid w:val="00D31896"/>
    <w:rsid w:val="00D31B4E"/>
    <w:rsid w:val="00D77B57"/>
    <w:rsid w:val="00DA6907"/>
    <w:rsid w:val="00DE1478"/>
    <w:rsid w:val="00DE7487"/>
    <w:rsid w:val="00E0061E"/>
    <w:rsid w:val="00E1534D"/>
    <w:rsid w:val="00E16A7C"/>
    <w:rsid w:val="00E24A1D"/>
    <w:rsid w:val="00E27BAA"/>
    <w:rsid w:val="00E32097"/>
    <w:rsid w:val="00E44740"/>
    <w:rsid w:val="00E52F04"/>
    <w:rsid w:val="00E6751F"/>
    <w:rsid w:val="00E72029"/>
    <w:rsid w:val="00E85096"/>
    <w:rsid w:val="00ED642C"/>
    <w:rsid w:val="00EF0D12"/>
    <w:rsid w:val="00EF52F2"/>
    <w:rsid w:val="00F02372"/>
    <w:rsid w:val="00F03704"/>
    <w:rsid w:val="00F1628B"/>
    <w:rsid w:val="00F22C30"/>
    <w:rsid w:val="00F247AB"/>
    <w:rsid w:val="00F333F1"/>
    <w:rsid w:val="00F364C3"/>
    <w:rsid w:val="00F5510F"/>
    <w:rsid w:val="00F70CA1"/>
    <w:rsid w:val="00F93955"/>
    <w:rsid w:val="00F96A37"/>
    <w:rsid w:val="00FB687C"/>
    <w:rsid w:val="00FC0412"/>
    <w:rsid w:val="00FC7BED"/>
    <w:rsid w:val="00FE3351"/>
    <w:rsid w:val="00FF21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903069"/>
  <w15:chartTrackingRefBased/>
  <w15:docId w15:val="{C770F8BF-9A0C-2347-8B12-5249ED4F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2.0_SoVD_Standard"/>
    <w:qFormat/>
    <w:rsid w:val="00F333F1"/>
    <w:pPr>
      <w:spacing w:line="260" w:lineRule="atLeast"/>
    </w:pPr>
    <w:rPr>
      <w:rFonts w:asciiTheme="minorHAnsi" w:hAnsiTheme="minorHAnsi"/>
      <w:sz w:val="20"/>
    </w:rPr>
  </w:style>
  <w:style w:type="paragraph" w:styleId="berschrift1">
    <w:name w:val="heading 1"/>
    <w:aliases w:val="1.1_SoVD_Überschrift-1"/>
    <w:basedOn w:val="Standard"/>
    <w:next w:val="Standard"/>
    <w:link w:val="berschrift1Zchn"/>
    <w:uiPriority w:val="1"/>
    <w:qFormat/>
    <w:rsid w:val="00051D9F"/>
    <w:pPr>
      <w:keepNext/>
      <w:keepLines/>
      <w:spacing w:before="539" w:after="240" w:line="660" w:lineRule="exact"/>
      <w:ind w:right="-2"/>
      <w:outlineLvl w:val="0"/>
    </w:pPr>
    <w:rPr>
      <w:rFonts w:ascii="PT Serif" w:eastAsiaTheme="majorEastAsia" w:hAnsi="PT Serif" w:cstheme="majorBidi"/>
      <w:b/>
      <w:color w:val="D5072D" w:themeColor="accent1"/>
      <w:sz w:val="56"/>
      <w:szCs w:val="32"/>
    </w:rPr>
  </w:style>
  <w:style w:type="paragraph" w:styleId="berschrift2">
    <w:name w:val="heading 2"/>
    <w:aliases w:val="1.2_SoVD_Überschrift-2_14Pt"/>
    <w:basedOn w:val="Standard"/>
    <w:next w:val="Standard"/>
    <w:link w:val="berschrift2Zchn"/>
    <w:uiPriority w:val="2"/>
    <w:qFormat/>
    <w:rsid w:val="00113E28"/>
    <w:pPr>
      <w:keepNext/>
      <w:keepLines/>
      <w:spacing w:before="140"/>
      <w:outlineLvl w:val="1"/>
    </w:pPr>
    <w:rPr>
      <w:rFonts w:ascii="PT Sans" w:eastAsiaTheme="majorEastAsia" w:hAnsi="PT Sans" w:cstheme="majorBidi"/>
      <w:b/>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spacing w:after="280"/>
      <w:contextualSpacing/>
    </w:pPr>
    <w:rPr>
      <w:color w:val="D5072D" w:themeColor="text2"/>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VD-Tabelle">
    <w:name w:val="SoVD-Tabelle"/>
    <w:basedOn w:val="NormaleTabelle"/>
    <w:uiPriority w:val="99"/>
    <w:rsid w:val="000F7CEB"/>
    <w:pPr>
      <w:spacing w:before="40" w:after="40"/>
      <w:jc w:val="right"/>
    </w:pPr>
    <w:rPr>
      <w:rFonts w:asciiTheme="minorHAnsi" w:hAnsiTheme="minorHAnsi"/>
      <w:color w:val="555555" w:themeColor="accent2"/>
      <w:sz w:val="20"/>
    </w:rPr>
    <w:tblPr>
      <w:tblStyleRowBandSize w:val="1"/>
      <w:tblBorders>
        <w:insideH w:val="single" w:sz="4" w:space="0" w:color="auto"/>
      </w:tblBorders>
      <w:tblCellMar>
        <w:left w:w="0" w:type="dxa"/>
        <w:right w:w="0" w:type="dxa"/>
      </w:tblCellMar>
    </w:tblPr>
    <w:tblStylePr w:type="firstRow">
      <w:rPr>
        <w:b/>
        <w:color w:val="D5072D" w:themeColor="text2"/>
      </w:rPr>
      <w:tblPr/>
      <w:tcPr>
        <w:tcBorders>
          <w:top w:val="single" w:sz="8" w:space="0" w:color="D5072D" w:themeColor="text2"/>
          <w:left w:val="nil"/>
          <w:bottom w:val="single" w:sz="8" w:space="0" w:color="D5072D" w:themeColor="text2"/>
          <w:right w:val="nil"/>
          <w:insideH w:val="nil"/>
          <w:insideV w:val="nil"/>
          <w:tl2br w:val="nil"/>
          <w:tr2bl w:val="nil"/>
        </w:tcBorders>
      </w:tcPr>
    </w:tblStylePr>
    <w:tblStylePr w:type="lastRow">
      <w:rPr>
        <w:b/>
        <w:color w:val="000000" w:themeColor="text1"/>
      </w:rPr>
      <w:tblPr/>
      <w:tcPr>
        <w:tcBorders>
          <w:top w:val="single" w:sz="12" w:space="0" w:color="auto"/>
          <w:left w:val="nil"/>
          <w:bottom w:val="single" w:sz="12" w:space="0" w:color="auto"/>
          <w:right w:val="nil"/>
          <w:insideH w:val="nil"/>
          <w:insideV w:val="nil"/>
          <w:tl2br w:val="nil"/>
          <w:tr2bl w:val="nil"/>
        </w:tcBorders>
      </w:tcPr>
    </w:tblStylePr>
    <w:tblStylePr w:type="firstCol">
      <w:pPr>
        <w:wordWrap/>
        <w:jc w:val="left"/>
      </w:pPr>
      <w:rPr>
        <w:b/>
      </w:rPr>
    </w:tblStylePr>
    <w:tblStylePr w:type="lastCol">
      <w:rPr>
        <w:b/>
      </w:rPr>
    </w:tblStylePr>
    <w:tblStylePr w:type="band2Horz">
      <w:tblPr/>
      <w:tcPr>
        <w:tcBorders>
          <w:top w:val="nil"/>
          <w:left w:val="nil"/>
          <w:bottom w:val="nil"/>
          <w:right w:val="nil"/>
          <w:insideH w:val="nil"/>
          <w:insideV w:val="nil"/>
          <w:tl2br w:val="nil"/>
          <w:tr2bl w:val="nil"/>
        </w:tcBorders>
        <w:shd w:val="clear" w:color="auto" w:fill="EDEDED" w:themeFill="accent6"/>
      </w:tcPr>
    </w:tblStyle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C6410D"/>
    <w:pPr>
      <w:tabs>
        <w:tab w:val="center" w:pos="4536"/>
        <w:tab w:val="right" w:pos="9072"/>
      </w:tabs>
      <w:spacing w:line="260" w:lineRule="exact"/>
    </w:pPr>
    <w:rPr>
      <w:color w:val="555555" w:themeColor="accent2"/>
    </w:rPr>
  </w:style>
  <w:style w:type="character" w:customStyle="1" w:styleId="FuzeileZchn">
    <w:name w:val="Fußzeile Zchn"/>
    <w:aliases w:val="0.3_SoVD_Fußzeile Zchn"/>
    <w:basedOn w:val="Absatz-Standardschriftart"/>
    <w:link w:val="Fuzeile"/>
    <w:uiPriority w:val="99"/>
    <w:rsid w:val="00C6410D"/>
    <w:rPr>
      <w:rFonts w:asciiTheme="minorHAnsi" w:hAnsiTheme="minorHAnsi"/>
      <w:color w:val="555555" w:themeColor="accent2"/>
      <w:sz w:val="20"/>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9"/>
    <w:rsid w:val="00AF2E0E"/>
    <w:rPr>
      <w:rFonts w:asciiTheme="minorHAnsi" w:hAnsiTheme="minorHAnsi"/>
      <w:color w:val="D5072D" w:themeColor="text2"/>
    </w:rPr>
  </w:style>
  <w:style w:type="character" w:customStyle="1" w:styleId="01SoVDBundesverband">
    <w:name w:val="0.1_SoVD_Bundesverband"/>
    <w:basedOn w:val="Absatz-Standardschriftart"/>
    <w:uiPriority w:val="19"/>
    <w:rsid w:val="00A15510"/>
    <w:rPr>
      <w:rFonts w:ascii="PT Sans" w:hAnsi="PT Sans"/>
      <w:b/>
      <w:color w:val="D5072D" w:themeColor="text2"/>
      <w:sz w:val="24"/>
    </w:rPr>
  </w:style>
  <w:style w:type="character" w:customStyle="1" w:styleId="berschrift1Zchn">
    <w:name w:val="Überschrift 1 Zchn"/>
    <w:aliases w:val="1.1_SoVD_Überschrift-1 Zchn"/>
    <w:basedOn w:val="Absatz-Standardschriftart"/>
    <w:link w:val="berschrift1"/>
    <w:uiPriority w:val="1"/>
    <w:rsid w:val="002D3FE7"/>
    <w:rPr>
      <w:rFonts w:ascii="PT Serif" w:eastAsiaTheme="majorEastAsia" w:hAnsi="PT Serif" w:cstheme="majorBidi"/>
      <w:b/>
      <w:color w:val="D5072D" w:themeColor="accent1"/>
      <w:sz w:val="56"/>
      <w:szCs w:val="32"/>
    </w:rPr>
  </w:style>
  <w:style w:type="paragraph" w:customStyle="1" w:styleId="21Subheadline">
    <w:name w:val="2.1_Subheadline"/>
    <w:basedOn w:val="Standard"/>
    <w:uiPriority w:val="6"/>
    <w:qFormat/>
    <w:rsid w:val="00A55A62"/>
    <w:pPr>
      <w:spacing w:before="240" w:after="539" w:line="280" w:lineRule="exact"/>
      <w:contextualSpacing/>
    </w:pPr>
    <w:rPr>
      <w:rFonts w:ascii="PT Sans" w:hAnsi="PT Sans"/>
      <w:color w:val="D5072D" w:themeColor="text2"/>
      <w:sz w:val="24"/>
    </w:rPr>
  </w:style>
  <w:style w:type="character" w:customStyle="1" w:styleId="berschrift2Zchn">
    <w:name w:val="Überschrift 2 Zchn"/>
    <w:aliases w:val="1.2_SoVD_Überschrift-2_14Pt Zchn"/>
    <w:basedOn w:val="Absatz-Standardschriftart"/>
    <w:link w:val="berschrift2"/>
    <w:uiPriority w:val="2"/>
    <w:rsid w:val="002D3FE7"/>
    <w:rPr>
      <w:rFonts w:ascii="PT Sans" w:eastAsiaTheme="majorEastAsia" w:hAnsi="PT Sans" w:cstheme="majorBidi"/>
      <w:b/>
      <w:color w:val="000000" w:themeColor="text1"/>
      <w:sz w:val="28"/>
      <w:szCs w:val="26"/>
    </w:rPr>
  </w:style>
  <w:style w:type="paragraph" w:customStyle="1" w:styleId="13SoVDberschrift-311Pt">
    <w:name w:val="1.3_SoVD_Überschrift-3_11Pt"/>
    <w:basedOn w:val="berschrift2"/>
    <w:uiPriority w:val="3"/>
    <w:qFormat/>
    <w:rsid w:val="00113E28"/>
    <w:pPr>
      <w:spacing w:before="120" w:line="260" w:lineRule="exact"/>
      <w:outlineLvl w:val="2"/>
    </w:pPr>
    <w:rPr>
      <w:sz w:val="22"/>
    </w:rPr>
  </w:style>
  <w:style w:type="paragraph" w:customStyle="1" w:styleId="22SoVDListeRot">
    <w:name w:val="2.2_SoVD_Liste_Rot"/>
    <w:basedOn w:val="Listenabsatz"/>
    <w:uiPriority w:val="4"/>
    <w:qFormat/>
    <w:rsid w:val="004539BA"/>
    <w:pPr>
      <w:numPr>
        <w:numId w:val="5"/>
      </w:numPr>
      <w:tabs>
        <w:tab w:val="left" w:pos="227"/>
      </w:tabs>
      <w:spacing w:before="280"/>
    </w:pPr>
    <w:rPr>
      <w:color w:val="000000" w:themeColor="text1"/>
    </w:rPr>
  </w:style>
  <w:style w:type="paragraph" w:customStyle="1" w:styleId="03SoVDAbsender">
    <w:name w:val="0.3_SoVD_Absender"/>
    <w:basedOn w:val="Standard"/>
    <w:uiPriority w:val="6"/>
    <w:qFormat/>
    <w:rsid w:val="005D7A25"/>
    <w:pPr>
      <w:spacing w:after="57" w:line="230" w:lineRule="exact"/>
    </w:pPr>
    <w:rPr>
      <w:color w:val="555555" w:themeColor="accent2"/>
      <w:sz w:val="17"/>
    </w:rPr>
  </w:style>
  <w:style w:type="character" w:styleId="Hyperlink">
    <w:name w:val="Hyperlink"/>
    <w:basedOn w:val="Absatz-Standardschriftart"/>
    <w:uiPriority w:val="99"/>
    <w:semiHidden/>
    <w:rsid w:val="00F03704"/>
    <w:rPr>
      <w:color w:val="D5072D" w:themeColor="hyperlink"/>
      <w:u w:val="single"/>
    </w:rPr>
  </w:style>
  <w:style w:type="character" w:customStyle="1" w:styleId="UnresolvedMention">
    <w:name w:val="Unresolved Mention"/>
    <w:basedOn w:val="Absatz-Standardschriftart"/>
    <w:uiPriority w:val="99"/>
    <w:semiHidden/>
    <w:rsid w:val="00F03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oVD%20Wordvorlagen\Berichtsvorlage\04_Grafik\SoVD_Infoblatt_1Spaltig_OhneBild_PTSans.dotx" TargetMode="External"/></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
      <a:majorFont>
        <a:latin typeface="PT Serif"/>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Kreisverband/Ortsverband Musterstadt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ADF304-04AB-4A3F-B043-DF90BD38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SoVD_Infoblatt_1Spaltig_OhneBild_PTSans</Template>
  <TotalTime>0</TotalTime>
  <Pages>2</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Steeeg GmbH</dc:creator>
  <cp:keywords/>
  <dc:description/>
  <cp:lastModifiedBy>Jäkel, Stefanie - SoVD-Landesverband Niedersachsen</cp:lastModifiedBy>
  <cp:revision>3</cp:revision>
  <cp:lastPrinted>2019-09-26T20:07:00Z</cp:lastPrinted>
  <dcterms:created xsi:type="dcterms:W3CDTF">2019-11-27T16:37:00Z</dcterms:created>
  <dcterms:modified xsi:type="dcterms:W3CDTF">2019-11-27T16:41:00Z</dcterms:modified>
</cp:coreProperties>
</file>