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7F9A9" w14:textId="77777777" w:rsidR="00B675AB" w:rsidRPr="00B675AB" w:rsidRDefault="00B675AB" w:rsidP="004258B3">
      <w:pPr>
        <w:pStyle w:val="21Subheadline"/>
      </w:pPr>
      <w:r w:rsidRPr="00B675AB">
        <w:t>Einwilligung zur Veröffentlichung von Fotos nach dem Kunsturhebergesetz</w:t>
      </w:r>
    </w:p>
    <w:p w14:paraId="0D43D931" w14:textId="2EEB0C43" w:rsidR="004258B3" w:rsidRPr="004258B3" w:rsidRDefault="00B675AB" w:rsidP="004258B3">
      <w:pPr>
        <w:pStyle w:val="21Subheadline"/>
      </w:pPr>
      <w:r w:rsidRPr="00B675AB">
        <w:t>Einwilligungserklärung für die V</w:t>
      </w:r>
      <w:r w:rsidR="00710AE5">
        <w:t>eröffentlichung von Foto/Videos im</w:t>
      </w:r>
      <w:r w:rsidRPr="00B675AB">
        <w:t xml:space="preserve"> Internetauftritt (Homepage) des Kreis- bzw. Ortsverbandes</w:t>
      </w:r>
    </w:p>
    <w:p w14:paraId="5C6287EE" w14:textId="77777777" w:rsidR="004258B3" w:rsidRDefault="00B675AB" w:rsidP="004258B3">
      <w:r w:rsidRPr="00B675AB">
        <w:t>Hinweis: Das Gesetz betreffend das Urheberrecht an Werken der bildenden Künste und der Photographie - Kunsturhebergesetz - (KunstUrhG) enthält Regelungen zum Recht am eigenen Bild. Gemäß § 22 S. 1 KunstUrhG dürfen Bildnisse nur mit Einwilligung der oder des Abgebildeten verbreitet oder öffentlich zur Schau gestellt werden.</w:t>
      </w:r>
      <w:r w:rsidR="004258B3" w:rsidRPr="004258B3">
        <w:t xml:space="preserve"> </w:t>
      </w:r>
    </w:p>
    <w:p w14:paraId="0D9945BD" w14:textId="3F837649" w:rsidR="004258B3" w:rsidRPr="004258B3" w:rsidRDefault="004258B3" w:rsidP="004258B3">
      <w:pPr>
        <w:pStyle w:val="13SoVDberschrift-311Pt"/>
        <w:rPr>
          <w:szCs w:val="24"/>
        </w:rPr>
      </w:pPr>
      <w:r>
        <w:t xml:space="preserve">Der </w:t>
      </w:r>
      <w:r w:rsidRPr="004258B3">
        <w:rPr>
          <w:highlight w:val="yellow"/>
        </w:rPr>
        <w:t>Ortsverband/Kreisverband XY</w:t>
      </w:r>
      <w:r>
        <w:t xml:space="preserve"> beabsichtigt, anlässlich</w:t>
      </w:r>
      <w:r w:rsidRPr="004258B3">
        <w:rPr>
          <w:highlight w:val="yellow"/>
        </w:rPr>
        <w:t xml:space="preserve"> (Benennung Zweck, z. B. „bei der Mitgliederversammlung, dem Tag der offenen Tür“, usw.)</w:t>
      </w:r>
      <w:r>
        <w:t xml:space="preserve"> Fotos/Videos anzufertigen und diese in den Internetauftritt </w:t>
      </w:r>
      <w:r w:rsidRPr="004258B3">
        <w:rPr>
          <w:highlight w:val="yellow"/>
        </w:rPr>
        <w:t>(</w:t>
      </w:r>
      <w:r>
        <w:rPr>
          <w:highlight w:val="yellow"/>
        </w:rPr>
        <w:t xml:space="preserve">Titel </w:t>
      </w:r>
      <w:r w:rsidRPr="004258B3">
        <w:rPr>
          <w:highlight w:val="yellow"/>
        </w:rPr>
        <w:t>Homepage)</w:t>
      </w:r>
      <w:r>
        <w:t xml:space="preserve"> des </w:t>
      </w:r>
      <w:r w:rsidRPr="004258B3">
        <w:rPr>
          <w:highlight w:val="yellow"/>
        </w:rPr>
        <w:t>Kreis- bzw. Ortsverbandes XY</w:t>
      </w:r>
      <w:r>
        <w:t xml:space="preserve"> für</w:t>
      </w:r>
      <w:r w:rsidRPr="004258B3">
        <w:rPr>
          <w:highlight w:val="yellow"/>
        </w:rPr>
        <w:t xml:space="preserve"> (Angabe Zeitraum, z.B. 2 Jahre)</w:t>
      </w:r>
      <w:r>
        <w:t xml:space="preserve"> einzustellen. </w:t>
      </w:r>
    </w:p>
    <w:p w14:paraId="4C151D81" w14:textId="77777777" w:rsidR="004258B3" w:rsidRDefault="004258B3" w:rsidP="004258B3">
      <w:pPr>
        <w:pStyle w:val="13SoVDberschrift-311Pt"/>
      </w:pPr>
      <w:r>
        <w:t>Wir weisen darauf hin, dass die Fotos/Videos bei der Veröffentlichung im Internet weltweit abrufbar sind. Eine Weiterverwendung dieser Fotos/Videos durch Dritte kann daher nicht generell ausgeschlossen werden – wir übernehmen dafür auch keine Haftung.</w:t>
      </w:r>
    </w:p>
    <w:p w14:paraId="1AD9A885" w14:textId="2FE600A4" w:rsidR="004258B3" w:rsidRDefault="004258B3" w:rsidP="004258B3">
      <w:pPr>
        <w:pStyle w:val="13SoVDberschrift-311Pt"/>
      </w:pPr>
      <w:r>
        <w:t xml:space="preserve">Die Einwilligungserklärung gilt ab dem Datum der Unterschrift bis zu dem Zeitpunkt, an dem Sie den </w:t>
      </w:r>
      <w:r w:rsidRPr="004258B3">
        <w:rPr>
          <w:highlight w:val="yellow"/>
        </w:rPr>
        <w:t>Ortsverband/Kreisverband XY</w:t>
      </w:r>
      <w:r>
        <w:t xml:space="preserve"> verlassen. </w:t>
      </w:r>
    </w:p>
    <w:p w14:paraId="709E4B74" w14:textId="0DA6A314" w:rsidR="004258B3" w:rsidRDefault="004258B3" w:rsidP="004258B3">
      <w:pPr>
        <w:pStyle w:val="13SoVDberschrift-311Pt"/>
      </w:pPr>
      <w:r>
        <w:t xml:space="preserve">Nach Verlassen des </w:t>
      </w:r>
      <w:r>
        <w:rPr>
          <w:highlight w:val="yellow"/>
        </w:rPr>
        <w:t>Ortsverbandes/Kreisverbandes XY</w:t>
      </w:r>
      <w:r>
        <w:t xml:space="preserve"> werden die Fotos auf der Homepage des </w:t>
      </w:r>
      <w:r w:rsidRPr="004258B3">
        <w:rPr>
          <w:highlight w:val="yellow"/>
        </w:rPr>
        <w:t>Orts- bzw. Kreisverbandes</w:t>
      </w:r>
      <w:r>
        <w:t xml:space="preserve"> gelöscht. </w:t>
      </w:r>
    </w:p>
    <w:p w14:paraId="03C187CC" w14:textId="77777777" w:rsidR="004258B3" w:rsidRDefault="004258B3" w:rsidP="004258B3">
      <w:pPr>
        <w:pStyle w:val="13SoVDberschrift-311Pt"/>
      </w:pPr>
      <w:r>
        <w:t xml:space="preserve">Mir ist bekannt, dass ich diese Einwilligungserklärung jederzeit mit Wirkung für die Zukunft widerrufen kann. Der Widerruf bewirkt, dass veröffentlichte Fotos/Videos aus dem Internetauftritt </w:t>
      </w:r>
      <w:r w:rsidRPr="004258B3">
        <w:rPr>
          <w:highlight w:val="yellow"/>
        </w:rPr>
        <w:t>(Homepage)</w:t>
      </w:r>
      <w:r>
        <w:t xml:space="preserve"> entfernt werden und keine weiteren Fotos/Videos eingestellt werden.</w:t>
      </w:r>
    </w:p>
    <w:p w14:paraId="71DCE5FD" w14:textId="75D19387" w:rsidR="004258B3" w:rsidRDefault="004258B3" w:rsidP="004258B3">
      <w:pPr>
        <w:pStyle w:val="13SoVDberschrift-311Pt"/>
      </w:pPr>
      <w:r>
        <w:t xml:space="preserve">Ich habe zur Kenntnis genommen, dass eine Löschung der Bilder aus dem Internetauftritt </w:t>
      </w:r>
      <w:r w:rsidRPr="00710AE5">
        <w:rPr>
          <w:highlight w:val="yellow"/>
        </w:rPr>
        <w:t>(Homepage)</w:t>
      </w:r>
      <w:r>
        <w:t xml:space="preserve"> bis zu zwei Werktage nach Eingang meines Widerrufs dauern kann. </w:t>
      </w:r>
    </w:p>
    <w:p w14:paraId="62AD2F31" w14:textId="39548770" w:rsidR="004258B3" w:rsidRDefault="004258B3" w:rsidP="004258B3">
      <w:pPr>
        <w:pStyle w:val="13SoVDberschrift-311Pt"/>
      </w:pPr>
      <w:r>
        <w:t>Bei Veröffentlichung eines Gruppenfotos führt der spätere Widerruf einer einzelnen Person grundsätzlich nicht dazu, dass das Bild/Video entfernt werden muss.</w:t>
      </w:r>
    </w:p>
    <w:p w14:paraId="55BD578D" w14:textId="77777777" w:rsidR="004258B3" w:rsidRDefault="004258B3" w:rsidP="004258B3">
      <w:pPr>
        <w:pStyle w:val="13SoVDberschrift-311Pt"/>
        <w:rPr>
          <w:rFonts w:asciiTheme="minorHAnsi" w:eastAsiaTheme="minorHAnsi" w:hAnsiTheme="minorHAnsi" w:cs="Times New Roman"/>
          <w:b w:val="0"/>
          <w:color w:val="auto"/>
          <w:sz w:val="20"/>
          <w:szCs w:val="24"/>
        </w:rPr>
      </w:pPr>
    </w:p>
    <w:p w14:paraId="06DE8D8B" w14:textId="45887107" w:rsidR="00B675AB" w:rsidRDefault="004258B3" w:rsidP="004258B3">
      <w:pPr>
        <w:pStyle w:val="13SoVDberschrift-311Pt"/>
      </w:pPr>
      <w:r>
        <w:t>Ort, Datum</w:t>
      </w:r>
      <w:r w:rsidR="00B675AB">
        <w:t xml:space="preserve"> …………………………………………. Mitgliedsnummer ……………………</w:t>
      </w:r>
      <w:proofErr w:type="gramStart"/>
      <w:r w:rsidR="00B675AB">
        <w:t>…….</w:t>
      </w:r>
      <w:proofErr w:type="gramEnd"/>
      <w:r w:rsidR="00B675AB">
        <w:t>.</w:t>
      </w:r>
    </w:p>
    <w:p w14:paraId="1E65024C" w14:textId="71E546E5" w:rsidR="00710AE5" w:rsidRDefault="00710AE5" w:rsidP="004258B3">
      <w:pPr>
        <w:pStyle w:val="13SoVDberschrift-311Pt"/>
      </w:pPr>
    </w:p>
    <w:p w14:paraId="204837CC" w14:textId="21C2C28A" w:rsidR="00710AE5" w:rsidRDefault="00710AE5" w:rsidP="004258B3">
      <w:pPr>
        <w:pStyle w:val="13SoVDberschrift-311Pt"/>
      </w:pPr>
    </w:p>
    <w:p w14:paraId="22E8C745" w14:textId="77777777" w:rsidR="00B675AB" w:rsidRDefault="00B675AB" w:rsidP="004258B3">
      <w:pPr>
        <w:pStyle w:val="13SoVDberschrift-311Pt"/>
      </w:pPr>
    </w:p>
    <w:p w14:paraId="57315744" w14:textId="77777777" w:rsidR="00B675AB" w:rsidRDefault="00B675AB" w:rsidP="004258B3">
      <w:pPr>
        <w:pStyle w:val="13SoVDberschrift-311Pt"/>
      </w:pPr>
      <w:r>
        <w:t>………………………………………………………………………………..</w:t>
      </w:r>
    </w:p>
    <w:p w14:paraId="1AEDA432" w14:textId="7F35FC5D" w:rsidR="00B675AB" w:rsidRDefault="00B675AB" w:rsidP="004258B3">
      <w:pPr>
        <w:pStyle w:val="13SoVDberschrift-311Pt"/>
      </w:pPr>
      <w:r>
        <w:t>Unterschrift des Mitglieds oder des Gastes (bei Gast bitte mit Adresse)</w:t>
      </w:r>
    </w:p>
    <w:p w14:paraId="40596BAA" w14:textId="1A13D0CC" w:rsidR="00B675AB" w:rsidRDefault="00B675AB" w:rsidP="00B675AB">
      <w:pPr>
        <w:pStyle w:val="13SoVDberschrift-311Pt"/>
        <w:ind w:right="-2"/>
      </w:pPr>
    </w:p>
    <w:p w14:paraId="1309B8EA" w14:textId="77777777" w:rsidR="00710AE5" w:rsidRDefault="00710AE5" w:rsidP="004258B3">
      <w:pPr>
        <w:pStyle w:val="21Subheadline"/>
      </w:pPr>
    </w:p>
    <w:p w14:paraId="6863B695" w14:textId="77777777" w:rsidR="00710AE5" w:rsidRDefault="00710AE5" w:rsidP="004258B3">
      <w:pPr>
        <w:pStyle w:val="21Subheadline"/>
      </w:pPr>
    </w:p>
    <w:p w14:paraId="2CF0D1BE" w14:textId="77777777" w:rsidR="00710AE5" w:rsidRDefault="00710AE5" w:rsidP="004258B3">
      <w:pPr>
        <w:pStyle w:val="21Subheadline"/>
      </w:pPr>
    </w:p>
    <w:p w14:paraId="41843D89" w14:textId="73EED867" w:rsidR="00B675AB" w:rsidRDefault="00B675AB" w:rsidP="004258B3">
      <w:pPr>
        <w:pStyle w:val="21Subheadline"/>
      </w:pPr>
      <w:r>
        <w:t>Erweiterung der obigen Einwilligungserklärung:</w:t>
      </w:r>
    </w:p>
    <w:p w14:paraId="09399660" w14:textId="77777777" w:rsidR="00B675AB" w:rsidRDefault="00B675AB" w:rsidP="00B675AB">
      <w:pPr>
        <w:pStyle w:val="13SoVDberschrift-311Pt"/>
        <w:ind w:right="-2"/>
      </w:pPr>
    </w:p>
    <w:p w14:paraId="0CF8007C" w14:textId="7F9F86A8" w:rsidR="00B675AB" w:rsidRDefault="00B675AB" w:rsidP="00B675AB">
      <w:pPr>
        <w:pStyle w:val="13SoVDberschrift-311Pt"/>
        <w:ind w:right="-2"/>
      </w:pPr>
      <w:r>
        <w:t>Einwilligungserklärung für die Ve</w:t>
      </w:r>
      <w:r w:rsidR="00710AE5">
        <w:t>röffentlichung von Foto/Videos im</w:t>
      </w:r>
      <w:r>
        <w:t xml:space="preserve"> Internetauftritt </w:t>
      </w:r>
      <w:r w:rsidRPr="00710AE5">
        <w:rPr>
          <w:highlight w:val="yellow"/>
        </w:rPr>
        <w:t>(Homepage)</w:t>
      </w:r>
      <w:r>
        <w:t xml:space="preserve"> des </w:t>
      </w:r>
      <w:r w:rsidRPr="00710AE5">
        <w:rPr>
          <w:highlight w:val="yellow"/>
        </w:rPr>
        <w:t>Kreis- bzw. Ortsverbandes</w:t>
      </w:r>
      <w:r w:rsidR="00710AE5">
        <w:t xml:space="preserve"> sowie </w:t>
      </w:r>
      <w:r>
        <w:t xml:space="preserve">in einem sozialen Netzwerk wie Facebook, Twitter, u. a. </w:t>
      </w:r>
    </w:p>
    <w:p w14:paraId="744FAB05" w14:textId="77777777" w:rsidR="00710AE5" w:rsidRDefault="00710AE5" w:rsidP="00B675AB">
      <w:pPr>
        <w:pStyle w:val="13SoVDberschrift-311Pt"/>
        <w:ind w:right="-2"/>
      </w:pPr>
    </w:p>
    <w:p w14:paraId="21375C7E" w14:textId="05F86067" w:rsidR="00B675AB" w:rsidRDefault="00B675AB" w:rsidP="00B675AB">
      <w:pPr>
        <w:pStyle w:val="13SoVDberschrift-311Pt"/>
        <w:ind w:right="-2"/>
      </w:pPr>
      <w:r>
        <w:t>Ich habe ebenso zur Kenntnis genommen, dass eine vollständige Entfernung der Daten aus dem Internet nach einer V</w:t>
      </w:r>
      <w:r w:rsidR="004258B3">
        <w:t>eröffentlichung unter Umständen</w:t>
      </w:r>
      <w:r>
        <w:t xml:space="preserve"> leider nicht mögli</w:t>
      </w:r>
      <w:r w:rsidR="00710AE5">
        <w:t xml:space="preserve">ch ist, selbst wenn der </w:t>
      </w:r>
      <w:r w:rsidR="00710AE5" w:rsidRPr="00710AE5">
        <w:rPr>
          <w:highlight w:val="yellow"/>
        </w:rPr>
        <w:t>Orts-, Kreis- oder</w:t>
      </w:r>
      <w:r w:rsidRPr="00710AE5">
        <w:rPr>
          <w:highlight w:val="yellow"/>
        </w:rPr>
        <w:t xml:space="preserve"> Landesver</w:t>
      </w:r>
      <w:r w:rsidR="00710AE5" w:rsidRPr="00710AE5">
        <w:rPr>
          <w:highlight w:val="yellow"/>
        </w:rPr>
        <w:t>band</w:t>
      </w:r>
      <w:r w:rsidR="00710AE5">
        <w:t xml:space="preserve"> </w:t>
      </w:r>
      <w:r>
        <w:t xml:space="preserve">diese auf den eigenen Servern und Datenträgern gänzlich gelöscht hat. </w:t>
      </w:r>
    </w:p>
    <w:p w14:paraId="410EA7F2" w14:textId="2DCA33A7" w:rsidR="00B675AB" w:rsidRDefault="00B675AB" w:rsidP="00B675AB">
      <w:pPr>
        <w:pStyle w:val="13SoVDberschrift-311Pt"/>
        <w:ind w:right="-2"/>
      </w:pPr>
    </w:p>
    <w:p w14:paraId="6A4DD437" w14:textId="252B007A" w:rsidR="00B675AB" w:rsidRDefault="00710AE5" w:rsidP="00B675AB">
      <w:pPr>
        <w:pStyle w:val="13SoVDberschrift-311Pt"/>
        <w:ind w:right="-2"/>
      </w:pPr>
      <w:r>
        <w:t xml:space="preserve">Ort, Datum </w:t>
      </w:r>
      <w:r w:rsidR="00B675AB">
        <w:t>…………………………………………. Mitgliedsnummer ……………………</w:t>
      </w:r>
      <w:proofErr w:type="gramStart"/>
      <w:r w:rsidR="00B675AB">
        <w:t>…….</w:t>
      </w:r>
      <w:proofErr w:type="gramEnd"/>
      <w:r w:rsidR="00B675AB">
        <w:t>.</w:t>
      </w:r>
      <w:bookmarkStart w:id="0" w:name="_GoBack"/>
      <w:bookmarkEnd w:id="0"/>
    </w:p>
    <w:p w14:paraId="043D8608" w14:textId="47B8DF22" w:rsidR="00710AE5" w:rsidRDefault="00710AE5" w:rsidP="00B675AB">
      <w:pPr>
        <w:pStyle w:val="13SoVDberschrift-311Pt"/>
        <w:ind w:right="-2"/>
      </w:pPr>
    </w:p>
    <w:p w14:paraId="1A54EAEE" w14:textId="7B335DA5" w:rsidR="00710AE5" w:rsidRDefault="00710AE5" w:rsidP="00B675AB">
      <w:pPr>
        <w:pStyle w:val="13SoVDberschrift-311Pt"/>
        <w:ind w:right="-2"/>
      </w:pPr>
    </w:p>
    <w:p w14:paraId="7C9C7DF8" w14:textId="77777777" w:rsidR="00710AE5" w:rsidRDefault="00710AE5" w:rsidP="00B675AB">
      <w:pPr>
        <w:pStyle w:val="13SoVDberschrift-311Pt"/>
        <w:ind w:right="-2"/>
      </w:pPr>
    </w:p>
    <w:p w14:paraId="3C5B92B9" w14:textId="229AE899" w:rsidR="00B675AB" w:rsidRDefault="00B675AB" w:rsidP="00B675AB">
      <w:pPr>
        <w:pStyle w:val="13SoVDberschrift-311Pt"/>
        <w:ind w:right="-2"/>
      </w:pPr>
    </w:p>
    <w:p w14:paraId="2018885E" w14:textId="77777777" w:rsidR="00B675AB" w:rsidRDefault="00B675AB" w:rsidP="00B675AB">
      <w:pPr>
        <w:pStyle w:val="13SoVDberschrift-311Pt"/>
        <w:ind w:right="-2"/>
      </w:pPr>
      <w:r>
        <w:t>………………………………………………………………………………..</w:t>
      </w:r>
    </w:p>
    <w:p w14:paraId="68344AB9" w14:textId="77777777" w:rsidR="00B675AB" w:rsidRDefault="00B675AB" w:rsidP="00B675AB">
      <w:pPr>
        <w:pStyle w:val="13SoVDberschrift-311Pt"/>
        <w:ind w:right="-2"/>
      </w:pPr>
      <w:r>
        <w:t xml:space="preserve"> Unterschrift des Mitglieds oder des Gastes (bei Gast bitte mit Adresse)</w:t>
      </w:r>
    </w:p>
    <w:p w14:paraId="24D31297" w14:textId="518475C5" w:rsidR="00E6751F" w:rsidRDefault="00E6751F" w:rsidP="00051D9F">
      <w:pPr>
        <w:ind w:right="-2"/>
      </w:pPr>
    </w:p>
    <w:sectPr w:rsidR="00E6751F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4258B3" w:rsidRDefault="004258B3" w:rsidP="00F364C3">
      <w:pPr>
        <w:spacing w:line="240" w:lineRule="auto"/>
      </w:pPr>
      <w:r>
        <w:separator/>
      </w:r>
    </w:p>
    <w:p w14:paraId="7D387A81" w14:textId="77777777" w:rsidR="004258B3" w:rsidRDefault="004258B3"/>
    <w:p w14:paraId="7AC0B500" w14:textId="77777777" w:rsidR="004258B3" w:rsidRDefault="004258B3"/>
    <w:p w14:paraId="4DECB0DE" w14:textId="77777777" w:rsidR="004258B3" w:rsidRDefault="004258B3" w:rsidP="00051D9F"/>
  </w:endnote>
  <w:endnote w:type="continuationSeparator" w:id="0">
    <w:p w14:paraId="11345669" w14:textId="77777777" w:rsidR="004258B3" w:rsidRDefault="004258B3" w:rsidP="00F364C3">
      <w:pPr>
        <w:spacing w:line="240" w:lineRule="auto"/>
      </w:pPr>
      <w:r>
        <w:continuationSeparator/>
      </w:r>
    </w:p>
    <w:p w14:paraId="1FE3BF4E" w14:textId="77777777" w:rsidR="004258B3" w:rsidRDefault="004258B3"/>
    <w:p w14:paraId="7F2EDFE9" w14:textId="77777777" w:rsidR="004258B3" w:rsidRDefault="004258B3"/>
    <w:p w14:paraId="4450DFE9" w14:textId="77777777" w:rsidR="004258B3" w:rsidRDefault="004258B3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altName w:val="PT Serif Pro Bold"/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4258B3" w:rsidRPr="005D7A25" w:rsidRDefault="004258B3">
    <w:pPr>
      <w:pStyle w:val="Fuzeile"/>
    </w:pPr>
  </w:p>
  <w:p w14:paraId="13CBAD71" w14:textId="77777777" w:rsidR="004258B3" w:rsidRDefault="004258B3"/>
  <w:p w14:paraId="7BD8E9EF" w14:textId="77777777" w:rsidR="004258B3" w:rsidRDefault="004258B3"/>
  <w:p w14:paraId="6145F35C" w14:textId="77777777" w:rsidR="004258B3" w:rsidRDefault="004258B3" w:rsidP="00051D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4258B3" w:rsidRDefault="004258B3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4258B3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4258B3" w:rsidRDefault="004258B3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4258B3" w:rsidRPr="005D7A25" w:rsidRDefault="004258B3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50A78693" w:rsidR="004258B3" w:rsidRDefault="004258B3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0AE5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 \* MERGEFORMAT ">
            <w:r w:rsidR="00710AE5">
              <w:rPr>
                <w:noProof/>
              </w:rPr>
              <w:t>2</w:t>
            </w:r>
          </w:fldSimple>
        </w:p>
      </w:tc>
      <w:tc>
        <w:tcPr>
          <w:tcW w:w="20" w:type="dxa"/>
        </w:tcPr>
        <w:p w14:paraId="632114EF" w14:textId="77777777" w:rsidR="004258B3" w:rsidRPr="005D7A25" w:rsidRDefault="004258B3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4258B3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4258B3" w:rsidRPr="005D7A25" w:rsidRDefault="004258B3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4258B3" w:rsidRPr="005D7A25" w:rsidRDefault="004258B3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4258B3" w:rsidRDefault="004258B3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 w:rsidRPr="005D7A25">
            <w:rPr>
              <w:sz w:val="14"/>
              <w:szCs w:val="14"/>
            </w:rPr>
            <w:t>Herschelstraße</w:t>
          </w:r>
          <w:proofErr w:type="spellEnd"/>
          <w:r w:rsidRPr="005D7A25">
            <w:rPr>
              <w:sz w:val="14"/>
              <w:szCs w:val="14"/>
            </w:rPr>
            <w:t xml:space="preserve"> 31 · 30159 Hannover</w:t>
          </w:r>
        </w:p>
        <w:p w14:paraId="177B27BA" w14:textId="77777777" w:rsidR="004258B3" w:rsidRPr="005D7A25" w:rsidRDefault="004258B3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77777777" w:rsidR="004258B3" w:rsidRDefault="004258B3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14:paraId="7792B08E" w14:textId="77777777" w:rsidR="004258B3" w:rsidRPr="005D7A25" w:rsidRDefault="004258B3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4258B3" w:rsidRPr="005D7A25" w:rsidRDefault="004258B3" w:rsidP="00CC2893">
          <w:pPr>
            <w:jc w:val="right"/>
          </w:pPr>
        </w:p>
      </w:tc>
      <w:tc>
        <w:tcPr>
          <w:tcW w:w="20" w:type="dxa"/>
        </w:tcPr>
        <w:p w14:paraId="07CDF24E" w14:textId="77777777" w:rsidR="004258B3" w:rsidRPr="005D7A25" w:rsidRDefault="004258B3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4258B3" w:rsidRDefault="004258B3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4258B3" w:rsidRDefault="004258B3" w:rsidP="00F364C3">
      <w:pPr>
        <w:spacing w:line="240" w:lineRule="auto"/>
      </w:pPr>
      <w:r>
        <w:separator/>
      </w:r>
    </w:p>
    <w:p w14:paraId="718E14F7" w14:textId="77777777" w:rsidR="004258B3" w:rsidRDefault="004258B3"/>
    <w:p w14:paraId="72C7308D" w14:textId="77777777" w:rsidR="004258B3" w:rsidRDefault="004258B3"/>
    <w:p w14:paraId="5E9E95EB" w14:textId="77777777" w:rsidR="004258B3" w:rsidRDefault="004258B3" w:rsidP="00051D9F"/>
  </w:footnote>
  <w:footnote w:type="continuationSeparator" w:id="0">
    <w:p w14:paraId="2B88E5C5" w14:textId="77777777" w:rsidR="004258B3" w:rsidRDefault="004258B3" w:rsidP="00F364C3">
      <w:pPr>
        <w:spacing w:line="240" w:lineRule="auto"/>
      </w:pPr>
      <w:r>
        <w:continuationSeparator/>
      </w:r>
    </w:p>
    <w:p w14:paraId="3DE370C9" w14:textId="77777777" w:rsidR="004258B3" w:rsidRDefault="004258B3"/>
    <w:p w14:paraId="596AAE07" w14:textId="77777777" w:rsidR="004258B3" w:rsidRDefault="004258B3"/>
    <w:p w14:paraId="6CA328AB" w14:textId="77777777" w:rsidR="004258B3" w:rsidRDefault="004258B3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4258B3" w:rsidRDefault="004258B3">
    <w:pPr>
      <w:pStyle w:val="Kopfzeile"/>
    </w:pPr>
  </w:p>
  <w:p w14:paraId="200EA03F" w14:textId="77777777" w:rsidR="004258B3" w:rsidRDefault="004258B3"/>
  <w:p w14:paraId="441D9272" w14:textId="77777777" w:rsidR="004258B3" w:rsidRDefault="004258B3"/>
  <w:p w14:paraId="7E97D939" w14:textId="77777777" w:rsidR="004258B3" w:rsidRDefault="004258B3" w:rsidP="00051D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Content>
      <w:p w14:paraId="13396DC8" w14:textId="7D407F08" w:rsidR="004258B3" w:rsidRDefault="004258B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4258B3" w:rsidRPr="00D31896" w:rsidRDefault="004258B3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D31896">
          <w:rPr>
            <w:rStyle w:val="01SoVDLandesverband"/>
            <w:sz w:val="24"/>
          </w:rPr>
          <w:t>Landesverband Niedersachsen</w:t>
        </w:r>
      </w:sdtContent>
    </w:sdt>
    <w:r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4258B3" w:rsidRDefault="004258B3"/>
  <w:p w14:paraId="7701F8CA" w14:textId="77777777" w:rsidR="004258B3" w:rsidRDefault="004258B3"/>
  <w:p w14:paraId="72D3BD10" w14:textId="77777777" w:rsidR="004258B3" w:rsidRDefault="004258B3" w:rsidP="00051D9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Content>
      <w:p w14:paraId="04776BF5" w14:textId="2FC55AB4" w:rsidR="004258B3" w:rsidRDefault="004258B3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4258B3" w:rsidRDefault="004258B3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>
          <w:rPr>
            <w:rStyle w:val="01SoVDLandesverband"/>
          </w:rPr>
          <w:t>Landesverband Niedersachsen</w:t>
        </w:r>
      </w:sdtContent>
    </w:sdt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4258B3" w:rsidRDefault="004258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258B3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10AE5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675AB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C40A5-B2C2-48A3-AA5C-F38D426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Kleindienst, Joana - SoVD-Landesverband Niedersachsen</cp:lastModifiedBy>
  <cp:revision>3</cp:revision>
  <cp:lastPrinted>2019-09-26T20:07:00Z</cp:lastPrinted>
  <dcterms:created xsi:type="dcterms:W3CDTF">2020-06-17T11:34:00Z</dcterms:created>
  <dcterms:modified xsi:type="dcterms:W3CDTF">2020-06-17T11:57:00Z</dcterms:modified>
</cp:coreProperties>
</file>