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0E418AEC" w14:textId="57C8E512" w:rsidR="009F7D3E" w:rsidRPr="009F7D3E" w:rsidRDefault="0043606F" w:rsidP="001D7E92">
      <w:pPr>
        <w:pStyle w:val="berschrift2"/>
        <w:rPr>
          <w:sz w:val="32"/>
          <w:szCs w:val="32"/>
        </w:rPr>
      </w:pPr>
      <w:r w:rsidRPr="0043606F">
        <w:rPr>
          <w:sz w:val="32"/>
          <w:szCs w:val="32"/>
        </w:rPr>
        <w:t>Verbandstagung: SoVD wählt neuen Vorstand</w:t>
      </w:r>
    </w:p>
    <w:p w14:paraId="24DF9A00" w14:textId="77777777" w:rsidR="009F7D3E" w:rsidRDefault="009F7D3E" w:rsidP="009F7D3E">
      <w:pPr>
        <w:rPr>
          <w:sz w:val="22"/>
          <w:szCs w:val="22"/>
        </w:rPr>
      </w:pPr>
    </w:p>
    <w:p w14:paraId="254C3542" w14:textId="20F05400" w:rsidR="009F7D3E" w:rsidRDefault="0043606F" w:rsidP="009F7D3E">
      <w:pPr>
        <w:rPr>
          <w:sz w:val="24"/>
        </w:rPr>
      </w:pPr>
      <w:r w:rsidRPr="0043606F">
        <w:rPr>
          <w:sz w:val="24"/>
        </w:rPr>
        <w:t xml:space="preserve">Zu seiner Kreisverbandstagung lädt der Sozialverband Deutschland (SoVD) in </w:t>
      </w:r>
      <w:r w:rsidRPr="0043606F">
        <w:rPr>
          <w:sz w:val="24"/>
          <w:highlight w:val="yellow"/>
        </w:rPr>
        <w:t>Musterhausen</w:t>
      </w:r>
      <w:r w:rsidRPr="0043606F">
        <w:rPr>
          <w:sz w:val="24"/>
        </w:rPr>
        <w:t xml:space="preserve"> für </w:t>
      </w:r>
      <w:r w:rsidRPr="0043606F">
        <w:rPr>
          <w:sz w:val="24"/>
          <w:highlight w:val="yellow"/>
        </w:rPr>
        <w:t>Montag, 99. Dezember, in die Gaststätte Mustermann, Musterstraße 99</w:t>
      </w:r>
      <w:r w:rsidRPr="0043606F">
        <w:rPr>
          <w:sz w:val="24"/>
        </w:rPr>
        <w:t xml:space="preserve">, ein. Gäste sind herzlich willkommen, wenn </w:t>
      </w:r>
      <w:r w:rsidRPr="0043606F">
        <w:rPr>
          <w:sz w:val="24"/>
          <w:highlight w:val="yellow"/>
        </w:rPr>
        <w:t>999</w:t>
      </w:r>
      <w:r w:rsidRPr="0043606F">
        <w:rPr>
          <w:sz w:val="24"/>
        </w:rPr>
        <w:t xml:space="preserve"> Delegierte aus den </w:t>
      </w:r>
      <w:r w:rsidRPr="0043606F">
        <w:rPr>
          <w:sz w:val="24"/>
          <w:highlight w:val="yellow"/>
        </w:rPr>
        <w:t>999</w:t>
      </w:r>
      <w:r w:rsidRPr="0043606F">
        <w:rPr>
          <w:sz w:val="24"/>
        </w:rPr>
        <w:t xml:space="preserve"> Ortsverbänden routinemäßig einen neuen Vorstand wählen. Als Gast des Landesvorstands wird </w:t>
      </w:r>
      <w:r w:rsidRPr="0043606F">
        <w:rPr>
          <w:sz w:val="24"/>
          <w:highlight w:val="yellow"/>
        </w:rPr>
        <w:t>Vorname Nachname</w:t>
      </w:r>
      <w:r w:rsidRPr="0043606F">
        <w:rPr>
          <w:sz w:val="24"/>
        </w:rPr>
        <w:t xml:space="preserve"> erwartet, der ein Grußwort sprechen wird. Im Anschluss an die Formalien wird zu einem Imbiss eingeladen. Die Versammlung beginnt um </w:t>
      </w:r>
      <w:r w:rsidRPr="0043606F">
        <w:rPr>
          <w:sz w:val="24"/>
          <w:highlight w:val="yellow"/>
        </w:rPr>
        <w:t>19 Uhr</w:t>
      </w:r>
      <w:r w:rsidRPr="0043606F">
        <w:rPr>
          <w:sz w:val="24"/>
        </w:rPr>
        <w:t>.</w:t>
      </w:r>
    </w:p>
    <w:p w14:paraId="3AF8696A" w14:textId="77777777" w:rsidR="0043606F" w:rsidRPr="001D7E92" w:rsidRDefault="0043606F" w:rsidP="009F7D3E">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bookmarkStart w:id="0" w:name="_GoBack"/>
      <w:bookmarkEnd w:id="0"/>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711EA8B1" w:rsidR="00E1534D" w:rsidRDefault="00E1534D" w:rsidP="00CC2893">
          <w:pPr>
            <w:jc w:val="right"/>
          </w:pPr>
          <w:r>
            <w:t xml:space="preserve">Seite </w:t>
          </w:r>
          <w:r>
            <w:fldChar w:fldCharType="begin"/>
          </w:r>
          <w:r>
            <w:instrText xml:space="preserve"> PAGE   \* MERGEFORMAT </w:instrText>
          </w:r>
          <w:r>
            <w:fldChar w:fldCharType="separate"/>
          </w:r>
          <w:r w:rsidR="0043606F">
            <w:rPr>
              <w:noProof/>
            </w:rPr>
            <w:t>1</w:t>
          </w:r>
          <w:r>
            <w:fldChar w:fldCharType="end"/>
          </w:r>
          <w:r>
            <w:t xml:space="preserve"> von </w:t>
          </w:r>
          <w:fldSimple w:instr=" NUMPAGES   \* MERGEFORMAT ">
            <w:r w:rsidR="0043606F">
              <w:rPr>
                <w:noProof/>
              </w:rPr>
              <w:t>1</w:t>
            </w:r>
          </w:fldSimple>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43606F"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0D0DFB6" w:rsidR="00094A6A" w:rsidRPr="00D31896" w:rsidRDefault="0043606F"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37179E0B" w:rsidR="0063544B" w:rsidRDefault="0043606F"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Pr>
            <w:rStyle w:val="01SoVDLandesverband"/>
          </w:rPr>
          <w:t>Kreisverband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3606F"/>
    <w:rsid w:val="004539BA"/>
    <w:rsid w:val="00456A5C"/>
    <w:rsid w:val="00477E82"/>
    <w:rsid w:val="00491920"/>
    <w:rsid w:val="004C6135"/>
    <w:rsid w:val="004D6E63"/>
    <w:rsid w:val="00501D45"/>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A6D09"/>
    <w:rsid w:val="006B7D8F"/>
    <w:rsid w:val="006E66F5"/>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97B35"/>
    <w:rsid w:val="00AA785C"/>
    <w:rsid w:val="00AB7E29"/>
    <w:rsid w:val="00AF2E0E"/>
    <w:rsid w:val="00B03C16"/>
    <w:rsid w:val="00B37185"/>
    <w:rsid w:val="00B451B5"/>
    <w:rsid w:val="00B55C7D"/>
    <w:rsid w:val="00B57C2C"/>
    <w:rsid w:val="00B9214E"/>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920C8-7A05-4AB4-877D-9FDA1C37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137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2</cp:revision>
  <cp:lastPrinted>2019-09-26T20:07:00Z</cp:lastPrinted>
  <dcterms:created xsi:type="dcterms:W3CDTF">2019-11-27T16:51:00Z</dcterms:created>
  <dcterms:modified xsi:type="dcterms:W3CDTF">2019-11-27T16:51:00Z</dcterms:modified>
</cp:coreProperties>
</file>