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6C4FB1B2" w:rsidR="00B37185" w:rsidRPr="00691221" w:rsidRDefault="009F7D3E" w:rsidP="00150DD9">
      <w:pPr>
        <w:pStyle w:val="berschrift1"/>
      </w:pPr>
      <w:r>
        <w:t>Pressemitteilung</w:t>
      </w:r>
    </w:p>
    <w:p w14:paraId="6FA5D338" w14:textId="640238DD" w:rsidR="00B37185" w:rsidRPr="00242BDE" w:rsidRDefault="00F1628B" w:rsidP="00A15510">
      <w:pPr>
        <w:pStyle w:val="21Subheadline"/>
      </w:pPr>
      <w:r w:rsidRPr="00F1628B">
        <w:rPr>
          <w:highlight w:val="yellow"/>
        </w:rPr>
        <w:t>Datum</w:t>
      </w:r>
    </w:p>
    <w:p w14:paraId="3F2B2797" w14:textId="6F0D6ABC" w:rsidR="00B9214E" w:rsidRDefault="00504E19" w:rsidP="001D7E92">
      <w:pPr>
        <w:pStyle w:val="berschrift2"/>
        <w:rPr>
          <w:b w:val="0"/>
          <w:sz w:val="24"/>
          <w:szCs w:val="24"/>
          <w:u w:val="single"/>
        </w:rPr>
      </w:pPr>
      <w:r w:rsidRPr="00504E19">
        <w:rPr>
          <w:b w:val="0"/>
          <w:sz w:val="24"/>
          <w:szCs w:val="24"/>
          <w:u w:val="single"/>
        </w:rPr>
        <w:t>Kostenloser Vortrag beim SoVD</w:t>
      </w:r>
    </w:p>
    <w:p w14:paraId="0E418AEC" w14:textId="573A5A46" w:rsidR="009F7D3E" w:rsidRPr="009F7D3E" w:rsidRDefault="00504E19" w:rsidP="001D7E92">
      <w:pPr>
        <w:pStyle w:val="berschrift2"/>
        <w:rPr>
          <w:sz w:val="32"/>
          <w:szCs w:val="32"/>
        </w:rPr>
      </w:pPr>
      <w:r w:rsidRPr="00504E19">
        <w:rPr>
          <w:sz w:val="32"/>
          <w:szCs w:val="32"/>
        </w:rPr>
        <w:t xml:space="preserve">Wissenswertes rund um das Thema </w:t>
      </w:r>
      <w:proofErr w:type="spellStart"/>
      <w:r w:rsidRPr="00504E19">
        <w:rPr>
          <w:sz w:val="32"/>
          <w:szCs w:val="32"/>
          <w:highlight w:val="yellow"/>
        </w:rPr>
        <w:t>Thema</w:t>
      </w:r>
      <w:proofErr w:type="spellEnd"/>
      <w:r w:rsidRPr="00504E19">
        <w:rPr>
          <w:sz w:val="32"/>
          <w:szCs w:val="32"/>
          <w:highlight w:val="yellow"/>
        </w:rPr>
        <w:t xml:space="preserve"> nennen</w:t>
      </w:r>
    </w:p>
    <w:p w14:paraId="24DF9A00" w14:textId="77777777" w:rsidR="009F7D3E" w:rsidRDefault="009F7D3E" w:rsidP="009F7D3E">
      <w:pPr>
        <w:rPr>
          <w:sz w:val="22"/>
          <w:szCs w:val="22"/>
        </w:rPr>
      </w:pPr>
    </w:p>
    <w:p w14:paraId="042CBF65" w14:textId="77777777" w:rsidR="00504E19" w:rsidRPr="00504E19" w:rsidRDefault="00504E19" w:rsidP="00504E19">
      <w:pPr>
        <w:rPr>
          <w:b/>
          <w:sz w:val="24"/>
        </w:rPr>
      </w:pPr>
      <w:r w:rsidRPr="00504E19">
        <w:rPr>
          <w:b/>
          <w:sz w:val="24"/>
          <w:highlight w:val="yellow"/>
        </w:rPr>
        <w:t>Thema nennen (z.B. Patientenverfügung, Schwerbehindertenausweis etc.)</w:t>
      </w:r>
      <w:r w:rsidRPr="00504E19">
        <w:rPr>
          <w:b/>
          <w:sz w:val="24"/>
        </w:rPr>
        <w:t xml:space="preserve"> – ein Thema, das viele Menschen beschäftigt. Deshalb veranstaltet der Sozialverband Deutschland (SoVD) dazu in </w:t>
      </w:r>
      <w:r w:rsidRPr="00504E19">
        <w:rPr>
          <w:b/>
          <w:sz w:val="24"/>
          <w:highlight w:val="yellow"/>
        </w:rPr>
        <w:t>Musterstadt am Datum um Uhrzeit in Ort</w:t>
      </w:r>
      <w:r w:rsidRPr="00504E19">
        <w:rPr>
          <w:b/>
          <w:sz w:val="24"/>
        </w:rPr>
        <w:t xml:space="preserve"> einen Vortrag. </w:t>
      </w:r>
      <w:r w:rsidRPr="00504E19">
        <w:rPr>
          <w:b/>
          <w:sz w:val="24"/>
          <w:highlight w:val="yellow"/>
        </w:rPr>
        <w:t>Referent/-in</w:t>
      </w:r>
      <w:r w:rsidRPr="00504E19">
        <w:rPr>
          <w:b/>
          <w:sz w:val="24"/>
        </w:rPr>
        <w:t xml:space="preserve"> ist </w:t>
      </w:r>
      <w:r w:rsidRPr="00504E19">
        <w:rPr>
          <w:b/>
          <w:sz w:val="24"/>
          <w:highlight w:val="yellow"/>
        </w:rPr>
        <w:t>Name</w:t>
      </w:r>
      <w:r w:rsidRPr="00504E19">
        <w:rPr>
          <w:b/>
          <w:sz w:val="24"/>
        </w:rPr>
        <w:t xml:space="preserve"> aus dem SoVD-Beratungszentrum in </w:t>
      </w:r>
      <w:r w:rsidRPr="00504E19">
        <w:rPr>
          <w:b/>
          <w:sz w:val="24"/>
          <w:highlight w:val="yellow"/>
        </w:rPr>
        <w:t>Musterstadt</w:t>
      </w:r>
      <w:r w:rsidRPr="00504E19">
        <w:rPr>
          <w:b/>
          <w:sz w:val="24"/>
        </w:rPr>
        <w:t>.</w:t>
      </w:r>
    </w:p>
    <w:p w14:paraId="43B737AB" w14:textId="77777777" w:rsidR="00504E19" w:rsidRPr="00504E19" w:rsidRDefault="00504E19" w:rsidP="00504E19">
      <w:pPr>
        <w:rPr>
          <w:sz w:val="24"/>
        </w:rPr>
      </w:pPr>
    </w:p>
    <w:p w14:paraId="66DF7AE1" w14:textId="77777777" w:rsidR="00504E19" w:rsidRPr="00504E19" w:rsidRDefault="00504E19" w:rsidP="00504E19">
      <w:pPr>
        <w:rPr>
          <w:sz w:val="24"/>
        </w:rPr>
      </w:pPr>
      <w:r w:rsidRPr="00504E19">
        <w:rPr>
          <w:sz w:val="24"/>
        </w:rPr>
        <w:t xml:space="preserve">Viele Betroffene wissen nicht, wie man </w:t>
      </w:r>
      <w:r w:rsidRPr="00504E19">
        <w:rPr>
          <w:sz w:val="24"/>
          <w:highlight w:val="yellow"/>
        </w:rPr>
        <w:t>eine Patientenverfügung verfasst, einen Schwerbehindertenausweis beantragt</w:t>
      </w:r>
      <w:r w:rsidRPr="00504E19">
        <w:rPr>
          <w:sz w:val="24"/>
        </w:rPr>
        <w:t xml:space="preserve">, denn dabei gibt es viele Dinge zu beachten. Was genau wichtig ist und woran man unbedingt denken sollte, erzählt </w:t>
      </w:r>
      <w:r w:rsidRPr="00504E19">
        <w:rPr>
          <w:sz w:val="24"/>
          <w:highlight w:val="yellow"/>
        </w:rPr>
        <w:t>Name Referent/-in</w:t>
      </w:r>
      <w:r w:rsidRPr="00504E19">
        <w:rPr>
          <w:sz w:val="24"/>
        </w:rPr>
        <w:t xml:space="preserve"> vom SoVD. Im Mittelpunkt steht dabei </w:t>
      </w:r>
      <w:r w:rsidRPr="00504E19">
        <w:rPr>
          <w:sz w:val="24"/>
          <w:highlight w:val="yellow"/>
        </w:rPr>
        <w:t>Schwerpunkt des Vortrags</w:t>
      </w:r>
      <w:r w:rsidRPr="00504E19">
        <w:rPr>
          <w:sz w:val="24"/>
        </w:rPr>
        <w:t>.</w:t>
      </w:r>
    </w:p>
    <w:p w14:paraId="2679E8D3" w14:textId="77777777" w:rsidR="00504E19" w:rsidRPr="00504E19" w:rsidRDefault="00504E19" w:rsidP="00504E19">
      <w:pPr>
        <w:rPr>
          <w:sz w:val="24"/>
        </w:rPr>
      </w:pPr>
    </w:p>
    <w:p w14:paraId="2DE5AD63" w14:textId="77777777" w:rsidR="00504E19" w:rsidRPr="00504E19" w:rsidRDefault="00504E19" w:rsidP="00504E19">
      <w:pPr>
        <w:rPr>
          <w:sz w:val="24"/>
        </w:rPr>
      </w:pPr>
      <w:r w:rsidRPr="00504E19">
        <w:rPr>
          <w:sz w:val="24"/>
        </w:rPr>
        <w:t xml:space="preserve">Der Vortrag ist kostenlos und steht allen Interessierten offen. Bitte melden Sie sich bei </w:t>
      </w:r>
      <w:r w:rsidRPr="00504E19">
        <w:rPr>
          <w:sz w:val="24"/>
          <w:highlight w:val="yellow"/>
        </w:rPr>
        <w:t>Name</w:t>
      </w:r>
      <w:r w:rsidRPr="00504E19">
        <w:rPr>
          <w:sz w:val="24"/>
        </w:rPr>
        <w:t xml:space="preserve"> unter </w:t>
      </w:r>
      <w:r w:rsidRPr="00504E19">
        <w:rPr>
          <w:sz w:val="24"/>
          <w:highlight w:val="yellow"/>
        </w:rPr>
        <w:t>Telefonnummer</w:t>
      </w:r>
      <w:r w:rsidRPr="00504E19">
        <w:rPr>
          <w:sz w:val="24"/>
        </w:rPr>
        <w:t xml:space="preserve"> oder </w:t>
      </w:r>
      <w:r w:rsidRPr="00504E19">
        <w:rPr>
          <w:sz w:val="24"/>
          <w:highlight w:val="yellow"/>
        </w:rPr>
        <w:t>E-Mail-Adresse</w:t>
      </w:r>
      <w:r w:rsidRPr="00504E19">
        <w:rPr>
          <w:sz w:val="24"/>
        </w:rPr>
        <w:t xml:space="preserve"> an.</w:t>
      </w:r>
    </w:p>
    <w:p w14:paraId="5F39746C" w14:textId="77777777" w:rsidR="00504E19" w:rsidRPr="00504E19" w:rsidRDefault="00504E19" w:rsidP="00504E19">
      <w:pPr>
        <w:rPr>
          <w:sz w:val="24"/>
        </w:rPr>
      </w:pPr>
    </w:p>
    <w:p w14:paraId="254C3542" w14:textId="0981A5F7" w:rsidR="009F7D3E" w:rsidRDefault="00504E19" w:rsidP="00504E19">
      <w:pPr>
        <w:rPr>
          <w:sz w:val="24"/>
        </w:rPr>
      </w:pPr>
      <w:r w:rsidRPr="00504E19">
        <w:rPr>
          <w:sz w:val="24"/>
        </w:rPr>
        <w:t xml:space="preserve">Der SoVD ist Niedersachsens größter Sozialverband. Im Landkreis </w:t>
      </w:r>
      <w:r w:rsidRPr="00504E19">
        <w:rPr>
          <w:sz w:val="24"/>
          <w:highlight w:val="yellow"/>
        </w:rPr>
        <w:t>Name</w:t>
      </w:r>
      <w:r w:rsidRPr="00504E19">
        <w:rPr>
          <w:sz w:val="24"/>
        </w:rPr>
        <w:t xml:space="preserve"> hat er </w:t>
      </w:r>
      <w:r w:rsidRPr="00504E19">
        <w:rPr>
          <w:sz w:val="24"/>
          <w:highlight w:val="yellow"/>
        </w:rPr>
        <w:t>Anzahl</w:t>
      </w:r>
      <w:r w:rsidRPr="00504E19">
        <w:rPr>
          <w:sz w:val="24"/>
        </w:rPr>
        <w:t xml:space="preserve"> Mitglieder. Die SoVD-Mitarbeiter</w:t>
      </w:r>
      <w:r>
        <w:rPr>
          <w:sz w:val="24"/>
        </w:rPr>
        <w:t>innen und -Mitarbeiter</w:t>
      </w:r>
      <w:r w:rsidRPr="00504E19">
        <w:rPr>
          <w:sz w:val="24"/>
        </w:rPr>
        <w:t xml:space="preserve"> stehen im Beratungszentrum </w:t>
      </w:r>
      <w:r w:rsidRPr="00504E19">
        <w:rPr>
          <w:sz w:val="24"/>
          <w:highlight w:val="yellow"/>
        </w:rPr>
        <w:t>Ort (Adresse, Kontaktdaten)</w:t>
      </w:r>
      <w:r w:rsidRPr="00504E19">
        <w:rPr>
          <w:sz w:val="24"/>
        </w:rPr>
        <w:t xml:space="preserve"> bei Fragen rund um die Themen Rente, Pflege, Behinderung, Gesundheit, Hartz IV und Patientenverfügung/Vorsorgevollmacht mit Rat und Tat zur Seite.</w:t>
      </w:r>
    </w:p>
    <w:p w14:paraId="5434F728" w14:textId="77777777" w:rsidR="00504E19" w:rsidRPr="00504E19" w:rsidRDefault="00504E19" w:rsidP="00504E19">
      <w:pPr>
        <w:rPr>
          <w:sz w:val="24"/>
        </w:rPr>
      </w:pPr>
    </w:p>
    <w:p w14:paraId="6BEA76BE" w14:textId="094002A4" w:rsidR="00073932" w:rsidRPr="00073932" w:rsidRDefault="00073932" w:rsidP="009F7D3E">
      <w:pPr>
        <w:rPr>
          <w:i/>
          <w:sz w:val="22"/>
          <w:szCs w:val="22"/>
        </w:rPr>
      </w:pPr>
      <w:r w:rsidRPr="00073932">
        <w:rPr>
          <w:i/>
          <w:sz w:val="22"/>
          <w:szCs w:val="22"/>
        </w:rPr>
        <w:t>Mit rund 280.000 Mitgliedern insgesamt ist der SoVD-Landesverband Niedersachsen e.V. der größte Sozialverband des Landes. Er ist gemeinnützig, überparteilich und konfessionell unabhängig. In rund 60 niedersächsischen Beratungszentren steht er seinen Mitgliedern bei Themen wie Rente, Pflege, Hartz IV, Behinder</w:t>
      </w:r>
      <w:bookmarkStart w:id="0" w:name="_GoBack"/>
      <w:bookmarkEnd w:id="0"/>
      <w:r w:rsidRPr="00073932">
        <w:rPr>
          <w:i/>
          <w:sz w:val="22"/>
          <w:szCs w:val="22"/>
        </w:rPr>
        <w:t>ung, Gesundheit und Patientenverfügung/</w:t>
      </w:r>
      <w:r>
        <w:rPr>
          <w:i/>
          <w:sz w:val="22"/>
          <w:szCs w:val="22"/>
        </w:rPr>
        <w:t xml:space="preserve"> </w:t>
      </w:r>
      <w:r w:rsidRPr="00073932">
        <w:rPr>
          <w:i/>
          <w:sz w:val="22"/>
          <w:szCs w:val="22"/>
        </w:rPr>
        <w:t>Vorsorgevollmacht kompetent zur Seite, vertritt sie gegenüber Politik, Behörden und vor den Sozialgerichten.</w:t>
      </w:r>
    </w:p>
    <w:sectPr w:rsidR="00073932" w:rsidRPr="00073932" w:rsidSect="00504E19">
      <w:headerReference w:type="even" r:id="rId9"/>
      <w:headerReference w:type="default" r:id="rId10"/>
      <w:footerReference w:type="even" r:id="rId11"/>
      <w:footerReference w:type="default" r:id="rId12"/>
      <w:headerReference w:type="first" r:id="rId13"/>
      <w:pgSz w:w="11906" w:h="16838"/>
      <w:pgMar w:top="2552" w:right="2267" w:bottom="1985"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5FAA0930" w:rsidR="00E1534D" w:rsidRDefault="00E1534D" w:rsidP="00CC2893">
          <w:pPr>
            <w:jc w:val="right"/>
          </w:pPr>
          <w:r>
            <w:t xml:space="preserve">Seite </w:t>
          </w:r>
          <w:r>
            <w:fldChar w:fldCharType="begin"/>
          </w:r>
          <w:r>
            <w:instrText xml:space="preserve"> PAGE   \* MERGEFORMAT </w:instrText>
          </w:r>
          <w:r>
            <w:fldChar w:fldCharType="separate"/>
          </w:r>
          <w:r w:rsidR="00504E19">
            <w:rPr>
              <w:noProof/>
            </w:rPr>
            <w:t>1</w:t>
          </w:r>
          <w:r>
            <w:fldChar w:fldCharType="end"/>
          </w:r>
          <w:r>
            <w:t xml:space="preserve"> von </w:t>
          </w:r>
          <w:r w:rsidR="00504E19">
            <w:fldChar w:fldCharType="begin"/>
          </w:r>
          <w:r w:rsidR="00504E19">
            <w:instrText xml:space="preserve"> NUMPAGES   \* MERGEFORMAT </w:instrText>
          </w:r>
          <w:r w:rsidR="00504E19">
            <w:fldChar w:fldCharType="separate"/>
          </w:r>
          <w:r w:rsidR="00504E19">
            <w:rPr>
              <w:noProof/>
            </w:rPr>
            <w:t>1</w:t>
          </w:r>
          <w:r w:rsidR="00504E19">
            <w:rPr>
              <w:noProof/>
            </w:rPr>
            <w:fldChar w:fldCharType="end"/>
          </w:r>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CC2893">
      <w:trPr>
        <w:trHeight w:val="1"/>
      </w:trPr>
      <w:tc>
        <w:tcPr>
          <w:tcW w:w="2694" w:type="dxa"/>
          <w:vAlign w:val="bottom"/>
        </w:tcPr>
        <w:p w14:paraId="4F241711" w14:textId="77777777" w:rsidR="00E1534D" w:rsidRPr="005D7A25" w:rsidRDefault="00504E19"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14:paraId="3695D0FA" w14:textId="6A17BA20" w:rsidR="00E1534D" w:rsidRDefault="00562B5A" w:rsidP="00CC2893">
          <w:pPr>
            <w:pStyle w:val="03SoVDAbsender"/>
            <w:spacing w:after="114" w:line="180" w:lineRule="exact"/>
            <w:rPr>
              <w:b/>
              <w:bCs/>
              <w:sz w:val="14"/>
              <w:szCs w:val="14"/>
            </w:rPr>
          </w:pPr>
          <w:r w:rsidRPr="00562B5A">
            <w:rPr>
              <w:b/>
              <w:bCs/>
              <w:sz w:val="14"/>
              <w:szCs w:val="14"/>
              <w:highlight w:val="yellow"/>
            </w:rPr>
            <w:t>Kreisverband Musterstadt</w:t>
          </w:r>
        </w:p>
        <w:p w14:paraId="1B792263" w14:textId="558D4D8A" w:rsidR="00073932" w:rsidRPr="005D7A25" w:rsidRDefault="006E66F5" w:rsidP="00CC2893">
          <w:pPr>
            <w:pStyle w:val="03SoVDAbsender"/>
            <w:spacing w:after="114" w:line="180" w:lineRule="exact"/>
            <w:rPr>
              <w:sz w:val="14"/>
              <w:szCs w:val="14"/>
            </w:rPr>
          </w:pPr>
          <w:r w:rsidRPr="006E66F5">
            <w:rPr>
              <w:b/>
              <w:bCs/>
              <w:sz w:val="14"/>
              <w:szCs w:val="14"/>
              <w:highlight w:val="yellow"/>
            </w:rPr>
            <w:t>Name Ansprechpartner</w:t>
          </w:r>
        </w:p>
        <w:p w14:paraId="2C7ECC94" w14:textId="63013555" w:rsidR="00E1534D" w:rsidRPr="00562B5A" w:rsidRDefault="006E66F5" w:rsidP="00CC2893">
          <w:pPr>
            <w:pStyle w:val="03SoVDAbsender"/>
            <w:spacing w:after="0" w:line="180" w:lineRule="exact"/>
            <w:rPr>
              <w:sz w:val="14"/>
              <w:szCs w:val="14"/>
              <w:highlight w:val="yellow"/>
            </w:rPr>
          </w:pPr>
          <w:r w:rsidRPr="00562B5A">
            <w:rPr>
              <w:sz w:val="14"/>
              <w:szCs w:val="14"/>
              <w:highlight w:val="yellow"/>
            </w:rPr>
            <w:t>Musterstraße 1 · 12345</w:t>
          </w:r>
          <w:r w:rsidR="00E1534D" w:rsidRPr="00562B5A">
            <w:rPr>
              <w:sz w:val="14"/>
              <w:szCs w:val="14"/>
              <w:highlight w:val="yellow"/>
            </w:rPr>
            <w:t xml:space="preserve"> </w:t>
          </w:r>
          <w:r w:rsidRPr="00562B5A">
            <w:rPr>
              <w:sz w:val="14"/>
              <w:szCs w:val="14"/>
              <w:highlight w:val="yellow"/>
            </w:rPr>
            <w:t>Musterstadt</w:t>
          </w:r>
        </w:p>
        <w:p w14:paraId="177B27BA" w14:textId="4CBF5877" w:rsidR="00073932" w:rsidRPr="005D7A25" w:rsidRDefault="006E66F5" w:rsidP="00CC2893">
          <w:pPr>
            <w:pStyle w:val="03SoVDAbsender"/>
            <w:spacing w:after="0" w:line="180" w:lineRule="exact"/>
            <w:rPr>
              <w:sz w:val="14"/>
              <w:szCs w:val="14"/>
            </w:rPr>
          </w:pPr>
          <w:r w:rsidRPr="00562B5A">
            <w:rPr>
              <w:sz w:val="14"/>
              <w:szCs w:val="14"/>
              <w:highlight w:val="yellow"/>
            </w:rPr>
            <w:t>Tel. 0123 123456</w:t>
          </w:r>
        </w:p>
      </w:tc>
      <w:tc>
        <w:tcPr>
          <w:tcW w:w="2151" w:type="dxa"/>
          <w:vAlign w:val="bottom"/>
        </w:tcPr>
        <w:p w14:paraId="6AAFDBDD" w14:textId="0F0E3036"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xxx</w:t>
          </w:r>
          <w:r w:rsidR="00073932" w:rsidRPr="00562B5A">
            <w:rPr>
              <w:sz w:val="14"/>
              <w:szCs w:val="14"/>
              <w:highlight w:val="yellow"/>
            </w:rPr>
            <w:t>l</w:t>
          </w:r>
          <w:r w:rsidRPr="00562B5A">
            <w:rPr>
              <w:sz w:val="14"/>
              <w:szCs w:val="14"/>
              <w:highlight w:val="yellow"/>
            </w:rPr>
            <w:t>@sovd-xxx</w:t>
          </w:r>
          <w:r w:rsidR="00E1534D" w:rsidRPr="00562B5A">
            <w:rPr>
              <w:sz w:val="14"/>
              <w:szCs w:val="14"/>
              <w:highlight w:val="yellow"/>
            </w:rPr>
            <w:t>.de</w:t>
          </w:r>
        </w:p>
        <w:p w14:paraId="7792B08E" w14:textId="4B3FF867"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www.sovd-xxx</w:t>
          </w:r>
          <w:r w:rsidR="00E1534D" w:rsidRPr="00562B5A">
            <w:rPr>
              <w:sz w:val="14"/>
              <w:szCs w:val="14"/>
              <w:highlight w:val="yellow"/>
            </w:rPr>
            <w:t>.de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05D506FF" w:rsidR="00094A6A" w:rsidRPr="00D31896" w:rsidRDefault="00504E19" w:rsidP="00112D71">
    <w:pPr>
      <w:rPr>
        <w:sz w:val="24"/>
      </w:rPr>
    </w:pPr>
    <w:sdt>
      <w:sdtPr>
        <w:rPr>
          <w:rStyle w:val="01SoVDLandesverband"/>
          <w:sz w:val="24"/>
          <w:highlight w:val="yellow"/>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6E66F5" w:rsidRPr="0090324C">
          <w:rPr>
            <w:rStyle w:val="01SoVDLandesverband"/>
            <w:sz w:val="24"/>
            <w:highlight w:val="yellow"/>
          </w:rPr>
          <w:t>Kreisverband</w:t>
        </w:r>
        <w:r w:rsidR="00F1628B">
          <w:rPr>
            <w:rStyle w:val="01SoVDLandesverband"/>
            <w:sz w:val="24"/>
            <w:highlight w:val="yellow"/>
          </w:rPr>
          <w:t>/Ortsverband</w:t>
        </w:r>
        <w:r w:rsidR="006E66F5" w:rsidRPr="0090324C">
          <w:rPr>
            <w:rStyle w:val="01SoVDLandesverband"/>
            <w:sz w:val="24"/>
            <w:highlight w:val="yellow"/>
          </w:rPr>
          <w:t xml:space="preserve"> Musterstadt</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3" name="Grafik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726F19C3" w:rsidR="0063544B" w:rsidRDefault="00504E19"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F1628B">
          <w:rPr>
            <w:rStyle w:val="01SoVDLandesverband"/>
          </w:rPr>
          <w:t>Kreisverband/Ortsverband Musterstadt</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4" name="Grafik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E20"/>
    <w:rsid w:val="0028078D"/>
    <w:rsid w:val="00293137"/>
    <w:rsid w:val="002B7871"/>
    <w:rsid w:val="002C215C"/>
    <w:rsid w:val="002D275D"/>
    <w:rsid w:val="002D3FE7"/>
    <w:rsid w:val="0031644F"/>
    <w:rsid w:val="00325048"/>
    <w:rsid w:val="00327D08"/>
    <w:rsid w:val="00385241"/>
    <w:rsid w:val="00397374"/>
    <w:rsid w:val="003C264C"/>
    <w:rsid w:val="003C6AFE"/>
    <w:rsid w:val="003D46AA"/>
    <w:rsid w:val="003E0DA2"/>
    <w:rsid w:val="003F3707"/>
    <w:rsid w:val="003F4737"/>
    <w:rsid w:val="003F665D"/>
    <w:rsid w:val="00400EAA"/>
    <w:rsid w:val="00402D23"/>
    <w:rsid w:val="0040494D"/>
    <w:rsid w:val="00414F5C"/>
    <w:rsid w:val="0043201B"/>
    <w:rsid w:val="00434485"/>
    <w:rsid w:val="004539BA"/>
    <w:rsid w:val="00456A5C"/>
    <w:rsid w:val="00477E82"/>
    <w:rsid w:val="00491920"/>
    <w:rsid w:val="004C6135"/>
    <w:rsid w:val="004D6E63"/>
    <w:rsid w:val="00501D45"/>
    <w:rsid w:val="00504E19"/>
    <w:rsid w:val="00524270"/>
    <w:rsid w:val="005572C4"/>
    <w:rsid w:val="00562B5A"/>
    <w:rsid w:val="00563350"/>
    <w:rsid w:val="005C5831"/>
    <w:rsid w:val="005D7A25"/>
    <w:rsid w:val="005E6E41"/>
    <w:rsid w:val="00610FEB"/>
    <w:rsid w:val="0063544B"/>
    <w:rsid w:val="00650FA6"/>
    <w:rsid w:val="006525A8"/>
    <w:rsid w:val="006612DB"/>
    <w:rsid w:val="00675021"/>
    <w:rsid w:val="00686CD6"/>
    <w:rsid w:val="00691221"/>
    <w:rsid w:val="006A6D09"/>
    <w:rsid w:val="006B7D8F"/>
    <w:rsid w:val="006E66F5"/>
    <w:rsid w:val="00721275"/>
    <w:rsid w:val="00740D36"/>
    <w:rsid w:val="007602D8"/>
    <w:rsid w:val="007C4D0C"/>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62BE"/>
    <w:rsid w:val="009A7F02"/>
    <w:rsid w:val="009E2A1C"/>
    <w:rsid w:val="009F3681"/>
    <w:rsid w:val="009F7D3E"/>
    <w:rsid w:val="00A15510"/>
    <w:rsid w:val="00A55A62"/>
    <w:rsid w:val="00A569ED"/>
    <w:rsid w:val="00A718D0"/>
    <w:rsid w:val="00A74262"/>
    <w:rsid w:val="00A97B35"/>
    <w:rsid w:val="00AA785C"/>
    <w:rsid w:val="00AB7E29"/>
    <w:rsid w:val="00AF2E0E"/>
    <w:rsid w:val="00B03C16"/>
    <w:rsid w:val="00B37185"/>
    <w:rsid w:val="00B451B5"/>
    <w:rsid w:val="00B55C7D"/>
    <w:rsid w:val="00B57C2C"/>
    <w:rsid w:val="00B9214E"/>
    <w:rsid w:val="00BA61C8"/>
    <w:rsid w:val="00BF798E"/>
    <w:rsid w:val="00C21DE7"/>
    <w:rsid w:val="00C40E5A"/>
    <w:rsid w:val="00C6410D"/>
    <w:rsid w:val="00C7096B"/>
    <w:rsid w:val="00C748F8"/>
    <w:rsid w:val="00C9015A"/>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2C30"/>
    <w:rsid w:val="00F247AB"/>
    <w:rsid w:val="00F333F1"/>
    <w:rsid w:val="00F364C3"/>
    <w:rsid w:val="00F5510F"/>
    <w:rsid w:val="00F70CA1"/>
    <w:rsid w:val="00F93955"/>
    <w:rsid w:val="00F96A37"/>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Kreisverband/Ortsverband Musterstadt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2F78E-353E-4598-83C3-45FD7565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Jäkel, Stefanie - SoVD-Landesverband Niedersachsen</cp:lastModifiedBy>
  <cp:revision>2</cp:revision>
  <cp:lastPrinted>2019-09-26T20:07:00Z</cp:lastPrinted>
  <dcterms:created xsi:type="dcterms:W3CDTF">2019-11-27T16:59:00Z</dcterms:created>
  <dcterms:modified xsi:type="dcterms:W3CDTF">2019-11-27T16:59:00Z</dcterms:modified>
</cp:coreProperties>
</file>