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7308" w14:textId="40A6F1D6" w:rsidR="00B37185" w:rsidRPr="00691221" w:rsidRDefault="00BE782C" w:rsidP="00150DD9">
      <w:pPr>
        <w:pStyle w:val="berschrift1"/>
      </w:pPr>
      <w:r>
        <w:t>Bewirtun</w:t>
      </w:r>
      <w:bookmarkStart w:id="0" w:name="_GoBack"/>
      <w:bookmarkEnd w:id="0"/>
      <w:r>
        <w:t>gskostenabrechnung</w:t>
      </w:r>
    </w:p>
    <w:p w14:paraId="2B0FC7FD" w14:textId="35E25E3F" w:rsidR="00BE782C" w:rsidRPr="005B61E7" w:rsidRDefault="00BE782C" w:rsidP="00BE782C">
      <w:pPr>
        <w:pStyle w:val="21Subheadline"/>
        <w:rPr>
          <w:rFonts w:ascii="Calibri" w:hAnsi="Calibri"/>
        </w:rPr>
      </w:pPr>
      <w:r w:rsidRPr="005B61E7">
        <w:rPr>
          <w:rFonts w:ascii="Calibri" w:hAnsi="Calibri"/>
        </w:rPr>
        <w:t>Angaben zum Nachweis der Höhe und der geschäftlichen Veranlassung von Bewirtungsaufwendungen</w:t>
      </w:r>
    </w:p>
    <w:p w14:paraId="6FA5D338" w14:textId="1777EC0F" w:rsidR="00B37185" w:rsidRPr="005B61E7" w:rsidRDefault="00BE782C" w:rsidP="00251C7B">
      <w:pPr>
        <w:pStyle w:val="21Subheadline"/>
        <w:spacing w:after="360"/>
        <w:rPr>
          <w:rFonts w:ascii="Calibri" w:hAnsi="Calibri"/>
        </w:rPr>
      </w:pPr>
      <w:r w:rsidRPr="005B61E7">
        <w:rPr>
          <w:rFonts w:ascii="Calibri" w:hAnsi="Calibri"/>
        </w:rPr>
        <w:t>(§ 4 Abs. 5 Nr. 2 EStG)</w:t>
      </w:r>
    </w:p>
    <w:tbl>
      <w:tblPr>
        <w:tblW w:w="96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4818"/>
      </w:tblGrid>
      <w:tr w:rsidR="00251C7B" w:rsidRPr="005B61E7" w14:paraId="780E8D67" w14:textId="77777777" w:rsidTr="00251C7B">
        <w:trPr>
          <w:trHeight w:hRule="exact" w:val="90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28D3E1" w14:textId="77777777" w:rsidR="00C42858" w:rsidRPr="005B61E7" w:rsidRDefault="00C42858" w:rsidP="00BE782C">
            <w:pPr>
              <w:spacing w:before="40" w:after="40"/>
              <w:ind w:right="-2"/>
              <w:rPr>
                <w:rFonts w:ascii="Calibri" w:hAnsi="Calibri"/>
                <w:b/>
                <w:szCs w:val="20"/>
              </w:rPr>
            </w:pPr>
            <w:r w:rsidRPr="005B61E7">
              <w:rPr>
                <w:rFonts w:ascii="Calibri" w:hAnsi="Calibri"/>
                <w:b/>
                <w:szCs w:val="20"/>
              </w:rPr>
              <w:t>Tag der Bewirtung: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5550EE" w14:textId="77777777" w:rsidR="00C42858" w:rsidRPr="005B61E7" w:rsidRDefault="00C42858" w:rsidP="00BE782C">
            <w:pPr>
              <w:spacing w:before="40" w:after="40"/>
              <w:ind w:right="-2"/>
              <w:rPr>
                <w:rFonts w:ascii="Calibri" w:hAnsi="Calibri"/>
                <w:b/>
                <w:szCs w:val="20"/>
              </w:rPr>
            </w:pPr>
            <w:r w:rsidRPr="005B61E7">
              <w:rPr>
                <w:rFonts w:ascii="Calibri" w:hAnsi="Calibri"/>
                <w:b/>
                <w:szCs w:val="20"/>
              </w:rPr>
              <w:t>Ort der Bewirtung (genaue Bezeichnung der Gaststätte, Anschrift):</w:t>
            </w:r>
          </w:p>
        </w:tc>
      </w:tr>
      <w:tr w:rsidR="00C42858" w:rsidRPr="005B61E7" w14:paraId="45907B9C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4C5CA65" w14:textId="77777777" w:rsidR="00C42858" w:rsidRPr="005B61E7" w:rsidRDefault="00C42858" w:rsidP="00BE782C">
            <w:pPr>
              <w:spacing w:before="40" w:after="40"/>
              <w:ind w:right="-2"/>
              <w:rPr>
                <w:rFonts w:ascii="Calibri" w:hAnsi="Calibri"/>
                <w:b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b/>
                <w:szCs w:val="20"/>
              </w:rPr>
              <w:t>Bewirtete Personen: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F2614E" w14:textId="490E571A" w:rsidR="00C42858" w:rsidRPr="005B61E7" w:rsidRDefault="00C42858" w:rsidP="00BE782C">
            <w:pPr>
              <w:rPr>
                <w:rFonts w:ascii="Calibri" w:hAnsi="Calibri"/>
                <w:noProof/>
                <w:szCs w:val="20"/>
              </w:rPr>
            </w:pPr>
          </w:p>
          <w:p w14:paraId="778BB44A" w14:textId="77777777" w:rsidR="00C42858" w:rsidRPr="005B61E7" w:rsidRDefault="00C42858" w:rsidP="00BE782C">
            <w:pPr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25839375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E2EBE8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6681141F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EDD83C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3F8D29A6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290B6850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3BCBFC1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3B151732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27A8F7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1389D05E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2BBAA7CB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AD8773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5D321E11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86377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4ACCBEA5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12AE12AB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2C3E725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20874C76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8D126E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1C08A4FC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05FB922E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B0EF52A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47E00F95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295A7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38F40F4B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1CBB2D45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F23B1B3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3764E257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4BF3EE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60D9C082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559B5C86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3C47513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32CC3EE8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61E6D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7A1A14C2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3E5F1DA1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CA40441" w14:textId="77777777" w:rsidR="00C42858" w:rsidRPr="005B61E7" w:rsidRDefault="00C42858" w:rsidP="00BE782C">
            <w:pPr>
              <w:spacing w:before="60" w:after="120" w:line="300" w:lineRule="exact"/>
              <w:ind w:right="100"/>
              <w:rPr>
                <w:rFonts w:ascii="Calibri" w:hAnsi="Calibri"/>
                <w:b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b/>
                <w:noProof/>
                <w:color w:val="000000"/>
                <w:szCs w:val="20"/>
              </w:rPr>
              <w:t>Anlass der Bewirtung: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43FA97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79F16FE8" w14:textId="56A22305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1A4E0881" w14:textId="77777777" w:rsidTr="00F4354D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2007730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46E95423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DAB8B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3EBAAB65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75843643" w14:textId="77777777" w:rsidTr="00CC1B9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A8F150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723E6998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65DCC2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  <w:p w14:paraId="61D2F815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341FCE16" w14:textId="77777777" w:rsidTr="00CC1B9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C22931C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  <w:p w14:paraId="0572933C" w14:textId="77777777" w:rsidR="00C42858" w:rsidRPr="005B61E7" w:rsidRDefault="00C42858" w:rsidP="00C42858">
            <w:pPr>
              <w:spacing w:line="120" w:lineRule="exact"/>
              <w:rPr>
                <w:rFonts w:ascii="Calibri" w:hAnsi="Calibri"/>
                <w:noProof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87143B" w14:textId="77777777" w:rsidR="00C42858" w:rsidRPr="005B61E7" w:rsidRDefault="00C42858" w:rsidP="00C42858">
            <w:pPr>
              <w:spacing w:line="240" w:lineRule="exact"/>
              <w:rPr>
                <w:rFonts w:ascii="Calibri" w:hAnsi="Calibri"/>
                <w:noProof/>
                <w:szCs w:val="20"/>
              </w:rPr>
            </w:pPr>
          </w:p>
        </w:tc>
      </w:tr>
      <w:tr w:rsidR="00C42858" w:rsidRPr="005B61E7" w14:paraId="6E607A04" w14:textId="77777777" w:rsidTr="00CC1B97">
        <w:trPr>
          <w:trHeight w:hRule="exact" w:val="454"/>
        </w:trPr>
        <w:tc>
          <w:tcPr>
            <w:tcW w:w="9636" w:type="dxa"/>
            <w:gridSpan w:val="3"/>
            <w:tcBorders>
              <w:top w:val="single" w:sz="4" w:space="0" w:color="auto"/>
            </w:tcBorders>
          </w:tcPr>
          <w:p w14:paraId="4331F3BD" w14:textId="1ADA2147" w:rsidR="00C42858" w:rsidRPr="005B61E7" w:rsidRDefault="00251C7B" w:rsidP="00F4354D">
            <w:pPr>
              <w:spacing w:before="60" w:after="120" w:line="300" w:lineRule="exact"/>
              <w:ind w:right="100"/>
              <w:rPr>
                <w:rFonts w:ascii="Calibri" w:hAnsi="Calibri"/>
                <w:b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b/>
                <w:noProof/>
                <w:color w:val="000000"/>
                <w:szCs w:val="20"/>
              </w:rPr>
              <w:t>Höhe der Aufwendungen</w:t>
            </w:r>
          </w:p>
        </w:tc>
      </w:tr>
      <w:tr w:rsidR="00C42858" w:rsidRPr="005B61E7" w14:paraId="6A7AB530" w14:textId="77777777" w:rsidTr="00CC1B97">
        <w:trPr>
          <w:trHeight w:hRule="exact" w:val="907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0635DBED" w14:textId="2F1F162A" w:rsidR="00C42858" w:rsidRPr="005B61E7" w:rsidRDefault="00251C7B" w:rsidP="00251C7B">
            <w:pPr>
              <w:suppressAutoHyphens/>
              <w:spacing w:before="60" w:line="300" w:lineRule="exact"/>
              <w:ind w:right="100"/>
              <w:rPr>
                <w:rFonts w:ascii="Calibri" w:hAnsi="Calibri"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noProof/>
                <w:color w:val="000000"/>
                <w:szCs w:val="20"/>
              </w:rPr>
              <w:t xml:space="preserve">Bei </w:t>
            </w:r>
            <w:r w:rsidR="00C42858" w:rsidRPr="005B61E7">
              <w:rPr>
                <w:rFonts w:ascii="Calibri" w:hAnsi="Calibri"/>
                <w:noProof/>
                <w:color w:val="000000"/>
                <w:szCs w:val="20"/>
              </w:rPr>
              <w:t>Bewirtung in Gaststätte</w:t>
            </w:r>
            <w:r w:rsidRPr="005B61E7">
              <w:rPr>
                <w:rFonts w:ascii="Calibri" w:hAnsi="Calibri"/>
                <w:noProof/>
                <w:color w:val="000000"/>
                <w:szCs w:val="20"/>
              </w:rPr>
              <w:t>n</w:t>
            </w:r>
            <w:r w:rsidR="00C42858" w:rsidRPr="005B61E7">
              <w:rPr>
                <w:rFonts w:ascii="Calibri" w:hAnsi="Calibri"/>
                <w:noProof/>
                <w:color w:val="000000"/>
                <w:szCs w:val="20"/>
              </w:rPr>
              <w:t>:</w:t>
            </w:r>
          </w:p>
          <w:p w14:paraId="5B42B8EF" w14:textId="77777777" w:rsidR="00C42858" w:rsidRPr="005B61E7" w:rsidRDefault="00C42858" w:rsidP="00251C7B">
            <w:pPr>
              <w:spacing w:before="60" w:after="120" w:line="300" w:lineRule="exact"/>
              <w:ind w:right="100"/>
              <w:rPr>
                <w:rFonts w:ascii="Calibri" w:hAnsi="Calibri"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noProof/>
                <w:color w:val="000000"/>
                <w:szCs w:val="20"/>
              </w:rPr>
              <w:t>lt. beigefügter Rechnung</w:t>
            </w:r>
          </w:p>
        </w:tc>
        <w:tc>
          <w:tcPr>
            <w:tcW w:w="4818" w:type="dxa"/>
            <w:tcBorders>
              <w:left w:val="nil"/>
              <w:bottom w:val="single" w:sz="4" w:space="0" w:color="auto"/>
            </w:tcBorders>
          </w:tcPr>
          <w:p w14:paraId="29BD9E9D" w14:textId="55682D36" w:rsidR="00C42858" w:rsidRPr="005B61E7" w:rsidRDefault="00C42858" w:rsidP="00251C7B">
            <w:pPr>
              <w:spacing w:before="60" w:after="120" w:line="300" w:lineRule="exact"/>
              <w:ind w:right="100"/>
              <w:rPr>
                <w:rFonts w:ascii="Calibri" w:hAnsi="Calibri"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noProof/>
                <w:color w:val="000000"/>
                <w:szCs w:val="20"/>
              </w:rPr>
              <w:t>In anderen Fällen:</w:t>
            </w:r>
          </w:p>
        </w:tc>
      </w:tr>
      <w:tr w:rsidR="00C42858" w:rsidRPr="005B61E7" w14:paraId="451DA225" w14:textId="77777777" w:rsidTr="009013CD">
        <w:trPr>
          <w:trHeight w:hRule="exact" w:val="90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6652A21" w14:textId="77777777" w:rsidR="00C42858" w:rsidRPr="005B61E7" w:rsidRDefault="00C42858" w:rsidP="00251C7B">
            <w:pPr>
              <w:spacing w:before="60" w:after="120" w:line="300" w:lineRule="exact"/>
              <w:ind w:right="100"/>
              <w:rPr>
                <w:rFonts w:ascii="Calibri" w:hAnsi="Calibri"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noProof/>
                <w:color w:val="000000"/>
                <w:szCs w:val="20"/>
              </w:rPr>
              <w:t>Ort: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DE391" w14:textId="77777777" w:rsidR="00C42858" w:rsidRPr="005B61E7" w:rsidRDefault="00C42858" w:rsidP="00C42858">
            <w:pPr>
              <w:spacing w:before="60" w:after="120" w:line="300" w:lineRule="exact"/>
              <w:ind w:left="160" w:right="100"/>
              <w:rPr>
                <w:rFonts w:ascii="Calibri" w:hAnsi="Calibri"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noProof/>
                <w:color w:val="000000"/>
                <w:szCs w:val="20"/>
              </w:rPr>
              <w:t xml:space="preserve">Datum: 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9E018A1" w14:textId="77777777" w:rsidR="00C42858" w:rsidRPr="005B61E7" w:rsidRDefault="00C42858" w:rsidP="00C42858">
            <w:pPr>
              <w:spacing w:before="60" w:after="120" w:line="300" w:lineRule="exact"/>
              <w:ind w:left="160" w:right="100"/>
              <w:rPr>
                <w:rFonts w:ascii="Calibri" w:hAnsi="Calibri"/>
                <w:noProof/>
                <w:color w:val="000000"/>
                <w:szCs w:val="20"/>
              </w:rPr>
            </w:pPr>
            <w:r w:rsidRPr="005B61E7">
              <w:rPr>
                <w:rFonts w:ascii="Calibri" w:hAnsi="Calibri"/>
                <w:noProof/>
                <w:color w:val="000000"/>
                <w:szCs w:val="20"/>
              </w:rPr>
              <w:t>Unterschrift:</w:t>
            </w:r>
          </w:p>
        </w:tc>
      </w:tr>
    </w:tbl>
    <w:p w14:paraId="77D582C1" w14:textId="77777777" w:rsidR="00332865" w:rsidRPr="005B61E7" w:rsidRDefault="00332865" w:rsidP="00332865">
      <w:pPr>
        <w:widowControl w:val="0"/>
        <w:rPr>
          <w:rFonts w:ascii="Calibri" w:hAnsi="Calibri"/>
        </w:rPr>
      </w:pPr>
    </w:p>
    <w:sectPr w:rsidR="00332865" w:rsidRPr="005B61E7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060A" w14:textId="77777777" w:rsidR="00C42858" w:rsidRDefault="00C42858" w:rsidP="00F364C3">
      <w:pPr>
        <w:spacing w:line="240" w:lineRule="auto"/>
      </w:pPr>
      <w:r>
        <w:separator/>
      </w:r>
    </w:p>
    <w:p w14:paraId="7D387A81" w14:textId="77777777" w:rsidR="00C42858" w:rsidRDefault="00C42858"/>
    <w:p w14:paraId="7AC0B500" w14:textId="77777777" w:rsidR="00C42858" w:rsidRDefault="00C42858"/>
    <w:p w14:paraId="4DECB0DE" w14:textId="77777777" w:rsidR="00C42858" w:rsidRDefault="00C42858" w:rsidP="00051D9F"/>
  </w:endnote>
  <w:endnote w:type="continuationSeparator" w:id="0">
    <w:p w14:paraId="11345669" w14:textId="77777777" w:rsidR="00C42858" w:rsidRDefault="00C42858" w:rsidP="00F364C3">
      <w:pPr>
        <w:spacing w:line="240" w:lineRule="auto"/>
      </w:pPr>
      <w:r>
        <w:continuationSeparator/>
      </w:r>
    </w:p>
    <w:p w14:paraId="1FE3BF4E" w14:textId="77777777" w:rsidR="00C42858" w:rsidRDefault="00C42858"/>
    <w:p w14:paraId="7F2EDFE9" w14:textId="77777777" w:rsidR="00C42858" w:rsidRDefault="00C42858"/>
    <w:p w14:paraId="4450DFE9" w14:textId="77777777" w:rsidR="00C42858" w:rsidRDefault="00C42858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881E" w14:textId="622E7EF9" w:rsidR="00C42858" w:rsidRPr="005D7A25" w:rsidRDefault="00C42858">
    <w:pPr>
      <w:pStyle w:val="Fuzeile"/>
    </w:pPr>
  </w:p>
  <w:p w14:paraId="13CBAD71" w14:textId="77777777" w:rsidR="00C42858" w:rsidRDefault="00C42858"/>
  <w:p w14:paraId="7BD8E9EF" w14:textId="77777777" w:rsidR="00C42858" w:rsidRDefault="00C42858"/>
  <w:p w14:paraId="6145F35C" w14:textId="77777777" w:rsidR="00C42858" w:rsidRDefault="00C42858" w:rsidP="00051D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28D1" w14:textId="77777777" w:rsidR="00C42858" w:rsidRDefault="00C42858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C42858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C42858" w:rsidRDefault="00C42858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C42858" w:rsidRPr="005D7A25" w:rsidRDefault="00C42858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54526804" w:rsidR="00C42858" w:rsidRDefault="00C42858" w:rsidP="00CC2893">
          <w:pPr>
            <w:jc w:val="right"/>
          </w:pPr>
        </w:p>
      </w:tc>
      <w:tc>
        <w:tcPr>
          <w:tcW w:w="20" w:type="dxa"/>
        </w:tcPr>
        <w:p w14:paraId="632114EF" w14:textId="77777777" w:rsidR="00C42858" w:rsidRPr="005D7A25" w:rsidRDefault="00C42858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C42858" w:rsidRPr="005B61E7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C42858" w:rsidRPr="005B61E7" w:rsidRDefault="00FC22FD" w:rsidP="00CC2893">
          <w:pPr>
            <w:pStyle w:val="03SoVDAbsender"/>
            <w:spacing w:after="0" w:line="180" w:lineRule="exact"/>
            <w:rPr>
              <w:rFonts w:ascii="Calibri" w:hAnsi="Calibri"/>
              <w:b/>
              <w:bCs/>
              <w:sz w:val="14"/>
              <w:szCs w:val="14"/>
            </w:rPr>
          </w:pPr>
          <w:sdt>
            <w:sdtPr>
              <w:rPr>
                <w:rFonts w:ascii="Calibri" w:hAnsi="Calibri"/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42858" w:rsidRPr="005B61E7">
                <w:rPr>
                  <w:rFonts w:ascii="Calibri" w:hAnsi="Calibri"/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C42858" w:rsidRPr="005B61E7" w:rsidRDefault="00C42858" w:rsidP="00CC2893">
          <w:pPr>
            <w:pStyle w:val="03SoVDAbsender"/>
            <w:spacing w:after="114" w:line="180" w:lineRule="exact"/>
            <w:rPr>
              <w:rFonts w:ascii="Calibri" w:hAnsi="Calibri"/>
              <w:sz w:val="14"/>
              <w:szCs w:val="14"/>
            </w:rPr>
          </w:pPr>
          <w:r w:rsidRPr="005B61E7">
            <w:rPr>
              <w:rFonts w:ascii="Calibri" w:hAnsi="Calibri"/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C42858" w:rsidRPr="005B61E7" w:rsidRDefault="00C42858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5B61E7">
            <w:rPr>
              <w:rFonts w:ascii="Calibri" w:hAnsi="Calibri"/>
              <w:sz w:val="14"/>
              <w:szCs w:val="14"/>
            </w:rPr>
            <w:t>Herschelstraße 31 · 30159 Hannover</w:t>
          </w:r>
        </w:p>
        <w:p w14:paraId="177B27BA" w14:textId="77777777" w:rsidR="00C42858" w:rsidRPr="005B61E7" w:rsidRDefault="00C42858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5B61E7">
            <w:rPr>
              <w:rFonts w:ascii="Calibri" w:hAnsi="Calibri"/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C42858" w:rsidRPr="005B61E7" w:rsidRDefault="00C42858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5B61E7">
            <w:rPr>
              <w:rFonts w:ascii="Calibri" w:hAnsi="Calibri"/>
              <w:sz w:val="14"/>
              <w:szCs w:val="14"/>
            </w:rPr>
            <w:t>info@sovd-nds.de</w:t>
          </w:r>
        </w:p>
        <w:p w14:paraId="7792B08E" w14:textId="77777777" w:rsidR="00C42858" w:rsidRPr="005B61E7" w:rsidRDefault="00C42858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5B61E7">
            <w:rPr>
              <w:rFonts w:ascii="Calibri" w:hAnsi="Calibri"/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C42858" w:rsidRPr="005B61E7" w:rsidRDefault="00C42858" w:rsidP="00CC2893">
          <w:pPr>
            <w:jc w:val="right"/>
            <w:rPr>
              <w:rFonts w:ascii="Calibri" w:hAnsi="Calibri"/>
            </w:rPr>
          </w:pPr>
        </w:p>
      </w:tc>
      <w:tc>
        <w:tcPr>
          <w:tcW w:w="20" w:type="dxa"/>
        </w:tcPr>
        <w:p w14:paraId="07CDF24E" w14:textId="77777777" w:rsidR="00C42858" w:rsidRPr="005B61E7" w:rsidRDefault="00C42858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</w:p>
      </w:tc>
    </w:tr>
  </w:tbl>
  <w:p w14:paraId="630284FE" w14:textId="77777777" w:rsidR="00C42858" w:rsidRPr="005B61E7" w:rsidRDefault="00C42858" w:rsidP="00E1534D">
    <w:pPr>
      <w:pStyle w:val="Fuzeile"/>
      <w:ind w:right="-2"/>
      <w:rPr>
        <w:rFonts w:ascii="Calibri" w:hAnsi="Calibri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0615" w14:textId="77777777" w:rsidR="00C42858" w:rsidRDefault="00C42858" w:rsidP="00F364C3">
      <w:pPr>
        <w:spacing w:line="240" w:lineRule="auto"/>
      </w:pPr>
      <w:r>
        <w:separator/>
      </w:r>
    </w:p>
    <w:p w14:paraId="718E14F7" w14:textId="77777777" w:rsidR="00C42858" w:rsidRDefault="00C42858"/>
    <w:p w14:paraId="72C7308D" w14:textId="77777777" w:rsidR="00C42858" w:rsidRDefault="00C42858"/>
    <w:p w14:paraId="5E9E95EB" w14:textId="77777777" w:rsidR="00C42858" w:rsidRDefault="00C42858" w:rsidP="00051D9F"/>
  </w:footnote>
  <w:footnote w:type="continuationSeparator" w:id="0">
    <w:p w14:paraId="2B88E5C5" w14:textId="77777777" w:rsidR="00C42858" w:rsidRDefault="00C42858" w:rsidP="00F364C3">
      <w:pPr>
        <w:spacing w:line="240" w:lineRule="auto"/>
      </w:pPr>
      <w:r>
        <w:continuationSeparator/>
      </w:r>
    </w:p>
    <w:p w14:paraId="3DE370C9" w14:textId="77777777" w:rsidR="00C42858" w:rsidRDefault="00C42858"/>
    <w:p w14:paraId="596AAE07" w14:textId="77777777" w:rsidR="00C42858" w:rsidRDefault="00C42858"/>
    <w:p w14:paraId="6CA328AB" w14:textId="77777777" w:rsidR="00C42858" w:rsidRDefault="00C42858" w:rsidP="00051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4901" w14:textId="368F81C1" w:rsidR="00C42858" w:rsidRDefault="00C42858">
    <w:pPr>
      <w:pStyle w:val="Kopfzeile"/>
    </w:pPr>
  </w:p>
  <w:p w14:paraId="200EA03F" w14:textId="77777777" w:rsidR="00C42858" w:rsidRDefault="00C42858"/>
  <w:p w14:paraId="441D9272" w14:textId="77777777" w:rsidR="00C42858" w:rsidRDefault="00C42858"/>
  <w:p w14:paraId="7E97D939" w14:textId="77777777" w:rsidR="00C42858" w:rsidRDefault="00C42858" w:rsidP="00051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  <w:rFonts w:ascii="Calibri" w:hAnsi="Calibri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C42858" w:rsidRPr="005B61E7" w:rsidRDefault="00C42858" w:rsidP="00112D71">
        <w:pPr>
          <w:rPr>
            <w:rFonts w:ascii="Calibri" w:hAnsi="Calibri"/>
          </w:rPr>
        </w:pPr>
        <w:r w:rsidRPr="005B61E7">
          <w:rPr>
            <w:rStyle w:val="01SoVDBundesverband"/>
            <w:rFonts w:ascii="Calibri" w:hAnsi="Calibri"/>
          </w:rPr>
          <w:t>Sozialverband Deutschland</w:t>
        </w:r>
      </w:p>
    </w:sdtContent>
  </w:sdt>
  <w:p w14:paraId="1D355B17" w14:textId="77777777" w:rsidR="00C42858" w:rsidRPr="005B61E7" w:rsidRDefault="00FC22FD" w:rsidP="00112D71">
    <w:pPr>
      <w:rPr>
        <w:rFonts w:ascii="Calibri" w:hAnsi="Calibri"/>
        <w:sz w:val="24"/>
      </w:rPr>
    </w:pPr>
    <w:sdt>
      <w:sdtPr>
        <w:rPr>
          <w:rStyle w:val="01SoVDLandesverband"/>
          <w:rFonts w:ascii="Calibri" w:hAnsi="Calibri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C42858" w:rsidRPr="005B61E7">
          <w:rPr>
            <w:rStyle w:val="01SoVDLandesverband"/>
            <w:rFonts w:ascii="Calibri" w:hAnsi="Calibri"/>
            <w:sz w:val="24"/>
          </w:rPr>
          <w:t>Landesverband Niedersachsen</w:t>
        </w:r>
      </w:sdtContent>
    </w:sdt>
    <w:r w:rsidR="00C42858" w:rsidRPr="005B61E7">
      <w:rPr>
        <w:rFonts w:ascii="Calibri" w:hAnsi="Calibri"/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C42858" w:rsidRDefault="00C42858"/>
  <w:p w14:paraId="7701F8CA" w14:textId="77777777" w:rsidR="00C42858" w:rsidRDefault="00C42858"/>
  <w:p w14:paraId="72D3BD10" w14:textId="77777777" w:rsidR="00C42858" w:rsidRDefault="00C42858" w:rsidP="00051D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C42858" w:rsidRDefault="00C42858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C42858" w:rsidRDefault="00FC22FD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C42858">
          <w:rPr>
            <w:rStyle w:val="01SoVDLandesverband"/>
          </w:rPr>
          <w:t>Landesverband Niedersachsen</w:t>
        </w:r>
      </w:sdtContent>
    </w:sdt>
    <w:r w:rsidR="00C42858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C42858" w:rsidRDefault="00C428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44081"/>
    <w:rsid w:val="00150DD9"/>
    <w:rsid w:val="00152160"/>
    <w:rsid w:val="00156935"/>
    <w:rsid w:val="00185450"/>
    <w:rsid w:val="00196902"/>
    <w:rsid w:val="001A0F0A"/>
    <w:rsid w:val="001A1DB5"/>
    <w:rsid w:val="001D7748"/>
    <w:rsid w:val="001E7624"/>
    <w:rsid w:val="00214F77"/>
    <w:rsid w:val="00242BDE"/>
    <w:rsid w:val="0024492E"/>
    <w:rsid w:val="00251C7B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32865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B61E7"/>
    <w:rsid w:val="005C5831"/>
    <w:rsid w:val="005D7A25"/>
    <w:rsid w:val="005E6E41"/>
    <w:rsid w:val="00610FEB"/>
    <w:rsid w:val="0063544B"/>
    <w:rsid w:val="00650FA6"/>
    <w:rsid w:val="006525A8"/>
    <w:rsid w:val="006612DB"/>
    <w:rsid w:val="00670B81"/>
    <w:rsid w:val="00675021"/>
    <w:rsid w:val="00686CD6"/>
    <w:rsid w:val="00691221"/>
    <w:rsid w:val="006A6D09"/>
    <w:rsid w:val="006B7D8F"/>
    <w:rsid w:val="006D47C7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13CD"/>
    <w:rsid w:val="009027CD"/>
    <w:rsid w:val="009255CD"/>
    <w:rsid w:val="0095019F"/>
    <w:rsid w:val="00965DB2"/>
    <w:rsid w:val="009762BE"/>
    <w:rsid w:val="009A7F02"/>
    <w:rsid w:val="009E2A1C"/>
    <w:rsid w:val="009E5783"/>
    <w:rsid w:val="009F3681"/>
    <w:rsid w:val="00A15510"/>
    <w:rsid w:val="00A55A62"/>
    <w:rsid w:val="00A569ED"/>
    <w:rsid w:val="00A718D0"/>
    <w:rsid w:val="00A735C3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E782C"/>
    <w:rsid w:val="00BF798E"/>
    <w:rsid w:val="00C21DE7"/>
    <w:rsid w:val="00C40E5A"/>
    <w:rsid w:val="00C42858"/>
    <w:rsid w:val="00C6410D"/>
    <w:rsid w:val="00C7096B"/>
    <w:rsid w:val="00C748F8"/>
    <w:rsid w:val="00C9015A"/>
    <w:rsid w:val="00CC1B97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0217"/>
    <w:rsid w:val="00F333F1"/>
    <w:rsid w:val="00F364C3"/>
    <w:rsid w:val="00F4354D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C42858"/>
    <w:pPr>
      <w:widowControl w:val="0"/>
      <w:spacing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42858"/>
    <w:rPr>
      <w:rFonts w:ascii="Times New Roman" w:eastAsia="Times New Roman" w:hAnsi="Times New Roman"/>
      <w:szCs w:val="20"/>
      <w:lang w:eastAsia="de-DE"/>
    </w:rPr>
  </w:style>
  <w:style w:type="character" w:customStyle="1" w:styleId="LinkNorm">
    <w:name w:val="LinkNorm"/>
    <w:rsid w:val="00C42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4002B-A251-426A-8AFA-FE63A3A0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CA2B4F2E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SoVD-Landesverband Niedersachsen - Ute Lilienblum</cp:lastModifiedBy>
  <cp:revision>2</cp:revision>
  <cp:lastPrinted>2020-01-21T09:40:00Z</cp:lastPrinted>
  <dcterms:created xsi:type="dcterms:W3CDTF">2020-01-22T09:46:00Z</dcterms:created>
  <dcterms:modified xsi:type="dcterms:W3CDTF">2020-01-22T09:46:00Z</dcterms:modified>
</cp:coreProperties>
</file>