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7308" w14:textId="0AFE7DA7" w:rsidR="00B37185" w:rsidRPr="00691221" w:rsidRDefault="00F57CE8" w:rsidP="00150DD9">
      <w:pPr>
        <w:pStyle w:val="berschrift1"/>
      </w:pPr>
      <w:r>
        <w:t>Schlussrechnung</w:t>
      </w:r>
    </w:p>
    <w:p w14:paraId="16B01FD5" w14:textId="15DEEEF0" w:rsidR="00F57CE8" w:rsidRPr="001915BF" w:rsidRDefault="00F57CE8" w:rsidP="00F57CE8">
      <w:pPr>
        <w:pStyle w:val="Text"/>
        <w:rPr>
          <w:rFonts w:ascii="Calibri" w:hAnsi="Calibri"/>
          <w:sz w:val="22"/>
          <w:szCs w:val="22"/>
        </w:rPr>
      </w:pPr>
    </w:p>
    <w:p w14:paraId="7DC1FA0E" w14:textId="6A71C26C" w:rsidR="00F57CE8" w:rsidRPr="001915BF" w:rsidRDefault="00F57CE8" w:rsidP="000E3AF2">
      <w:pPr>
        <w:pStyle w:val="Text"/>
        <w:tabs>
          <w:tab w:val="left" w:leader="underscore" w:pos="7371"/>
        </w:tabs>
        <w:rPr>
          <w:rFonts w:ascii="Calibri" w:hAnsi="Calibri"/>
          <w:sz w:val="22"/>
          <w:szCs w:val="22"/>
        </w:rPr>
      </w:pPr>
      <w:r w:rsidRPr="001915BF">
        <w:rPr>
          <w:rFonts w:ascii="Calibri" w:hAnsi="Calibri"/>
          <w:sz w:val="22"/>
          <w:szCs w:val="22"/>
        </w:rPr>
        <w:t>Verans</w:t>
      </w:r>
      <w:r w:rsidR="009D43C7" w:rsidRPr="001915BF">
        <w:rPr>
          <w:rFonts w:ascii="Calibri" w:hAnsi="Calibri"/>
          <w:sz w:val="22"/>
          <w:szCs w:val="22"/>
        </w:rPr>
        <w:t>taltung:</w:t>
      </w:r>
      <w:r w:rsidR="009D43C7" w:rsidRPr="001915BF">
        <w:rPr>
          <w:rFonts w:ascii="Calibri" w:hAnsi="Calibri"/>
          <w:sz w:val="22"/>
          <w:szCs w:val="22"/>
        </w:rPr>
        <w:tab/>
      </w:r>
    </w:p>
    <w:p w14:paraId="15A2D676" w14:textId="1871890E" w:rsidR="00F57CE8" w:rsidRPr="001915BF" w:rsidRDefault="00F57CE8" w:rsidP="000E3AF2">
      <w:pPr>
        <w:pStyle w:val="Text"/>
        <w:tabs>
          <w:tab w:val="left" w:leader="underscore" w:pos="7371"/>
        </w:tabs>
        <w:rPr>
          <w:rFonts w:ascii="Calibri" w:hAnsi="Calibri"/>
          <w:sz w:val="22"/>
          <w:szCs w:val="22"/>
        </w:rPr>
      </w:pPr>
    </w:p>
    <w:p w14:paraId="230A2B96" w14:textId="1E12E420" w:rsidR="00F57CE8" w:rsidRPr="001915BF" w:rsidRDefault="009D43C7" w:rsidP="000E3AF2">
      <w:pPr>
        <w:pStyle w:val="Text"/>
        <w:tabs>
          <w:tab w:val="left" w:leader="underscore" w:pos="7371"/>
        </w:tabs>
        <w:rPr>
          <w:rFonts w:ascii="Calibri" w:hAnsi="Calibri"/>
          <w:sz w:val="22"/>
          <w:szCs w:val="22"/>
        </w:rPr>
      </w:pPr>
      <w:r w:rsidRPr="001915BF">
        <w:rPr>
          <w:rFonts w:ascii="Calibri" w:hAnsi="Calibri"/>
          <w:sz w:val="22"/>
          <w:szCs w:val="22"/>
        </w:rPr>
        <w:t>Datum:</w:t>
      </w:r>
      <w:r w:rsidRPr="001915BF">
        <w:rPr>
          <w:rFonts w:ascii="Calibri" w:hAnsi="Calibri"/>
          <w:sz w:val="22"/>
          <w:szCs w:val="22"/>
        </w:rPr>
        <w:tab/>
      </w:r>
    </w:p>
    <w:p w14:paraId="5836CE3E" w14:textId="56A399A7" w:rsidR="00F57CE8" w:rsidRPr="001915BF" w:rsidRDefault="00F57CE8" w:rsidP="000E3AF2">
      <w:pPr>
        <w:pStyle w:val="Text"/>
        <w:tabs>
          <w:tab w:val="left" w:leader="underscore" w:pos="7371"/>
        </w:tabs>
        <w:rPr>
          <w:rFonts w:ascii="Calibri" w:hAnsi="Calibri"/>
          <w:sz w:val="22"/>
          <w:szCs w:val="22"/>
        </w:rPr>
      </w:pPr>
    </w:p>
    <w:p w14:paraId="4992F591" w14:textId="1CA07B87" w:rsidR="00F57CE8" w:rsidRPr="001915BF" w:rsidRDefault="009D43C7" w:rsidP="000E3AF2">
      <w:pPr>
        <w:pStyle w:val="Text"/>
        <w:tabs>
          <w:tab w:val="left" w:leader="underscore" w:pos="7371"/>
        </w:tabs>
        <w:rPr>
          <w:rFonts w:ascii="Calibri" w:hAnsi="Calibri"/>
          <w:sz w:val="22"/>
          <w:szCs w:val="22"/>
        </w:rPr>
      </w:pPr>
      <w:r w:rsidRPr="001915BF">
        <w:rPr>
          <w:rFonts w:ascii="Calibri" w:hAnsi="Calibri"/>
          <w:sz w:val="22"/>
          <w:szCs w:val="22"/>
        </w:rPr>
        <w:t>Ort:</w:t>
      </w:r>
      <w:r w:rsidRPr="001915BF">
        <w:rPr>
          <w:rFonts w:ascii="Calibri" w:hAnsi="Calibri"/>
          <w:sz w:val="22"/>
          <w:szCs w:val="22"/>
        </w:rPr>
        <w:tab/>
      </w:r>
    </w:p>
    <w:p w14:paraId="25E39BBC" w14:textId="5D4A8504" w:rsidR="00F57CE8" w:rsidRPr="001915BF" w:rsidRDefault="00F57CE8" w:rsidP="000E3AF2">
      <w:pPr>
        <w:pStyle w:val="Text"/>
        <w:tabs>
          <w:tab w:val="left" w:leader="underscore" w:pos="7371"/>
        </w:tabs>
        <w:rPr>
          <w:rFonts w:ascii="Calibri" w:hAnsi="Calibri"/>
          <w:sz w:val="22"/>
          <w:szCs w:val="22"/>
        </w:rPr>
      </w:pPr>
    </w:p>
    <w:p w14:paraId="27DA4FE5" w14:textId="5985EEEE" w:rsidR="00F57CE8" w:rsidRPr="001915BF" w:rsidRDefault="00F57CE8" w:rsidP="000E3AF2">
      <w:pPr>
        <w:pStyle w:val="Text"/>
        <w:tabs>
          <w:tab w:val="left" w:leader="underscore" w:pos="7371"/>
        </w:tabs>
        <w:rPr>
          <w:rFonts w:ascii="Calibri" w:hAnsi="Calibri"/>
          <w:sz w:val="22"/>
          <w:szCs w:val="22"/>
        </w:rPr>
      </w:pPr>
      <w:r w:rsidRPr="001915BF">
        <w:rPr>
          <w:rFonts w:ascii="Calibri" w:hAnsi="Calibri"/>
          <w:sz w:val="22"/>
          <w:szCs w:val="22"/>
        </w:rPr>
        <w:t>Verantwortliche Pers</w:t>
      </w:r>
      <w:r w:rsidR="009D43C7" w:rsidRPr="001915BF">
        <w:rPr>
          <w:rFonts w:ascii="Calibri" w:hAnsi="Calibri"/>
          <w:sz w:val="22"/>
          <w:szCs w:val="22"/>
        </w:rPr>
        <w:t>on:</w:t>
      </w:r>
      <w:r w:rsidR="009D43C7" w:rsidRPr="001915BF">
        <w:rPr>
          <w:rFonts w:ascii="Calibri" w:hAnsi="Calibri"/>
          <w:sz w:val="22"/>
          <w:szCs w:val="22"/>
        </w:rPr>
        <w:tab/>
      </w:r>
    </w:p>
    <w:p w14:paraId="6CEA3F87" w14:textId="77777777" w:rsidR="009D43C7" w:rsidRPr="001915BF" w:rsidRDefault="009D43C7" w:rsidP="009D43C7">
      <w:pPr>
        <w:pStyle w:val="Text"/>
        <w:tabs>
          <w:tab w:val="left" w:leader="underscore" w:pos="6804"/>
        </w:tabs>
        <w:rPr>
          <w:rFonts w:ascii="Calibri" w:hAnsi="Calibri"/>
          <w:sz w:val="22"/>
          <w:szCs w:val="22"/>
        </w:rPr>
      </w:pPr>
    </w:p>
    <w:p w14:paraId="03CDAFDD" w14:textId="77777777" w:rsidR="00F57CE8" w:rsidRPr="001915BF" w:rsidRDefault="00F57CE8" w:rsidP="00F57CE8">
      <w:pPr>
        <w:adjustRightInd w:val="0"/>
        <w:spacing w:line="1" w:lineRule="exact"/>
        <w:rPr>
          <w:rFonts w:ascii="Calibri" w:hAnsi="Calibri"/>
          <w:lang w:val="en-US"/>
        </w:rPr>
      </w:pP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2310"/>
        <w:gridCol w:w="90"/>
      </w:tblGrid>
      <w:tr w:rsidR="004B7F8E" w:rsidRPr="001915BF" w14:paraId="664AE626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8E55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sz w:val="24"/>
                <w:lang w:eastAsia="de-DE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16E9" w14:textId="77777777" w:rsidR="004B7F8E" w:rsidRPr="001915BF" w:rsidRDefault="004B7F8E" w:rsidP="004B7F8E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  <w:t>Betrag</w:t>
            </w:r>
          </w:p>
        </w:tc>
      </w:tr>
      <w:tr w:rsidR="004B7F8E" w:rsidRPr="001915BF" w14:paraId="69F3726D" w14:textId="77777777" w:rsidTr="00E63144">
        <w:trPr>
          <w:trHeight w:val="420"/>
        </w:trPr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33C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  <w:t>1. Einnahmen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900F" w14:textId="58F08A29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648C52C8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BDC7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Eintrittsgelder/Teilnehmergebühren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250A3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1D7A0351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D20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Sponsorengelder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EA91A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7EEA1FE1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0F18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Verkauf von Speisen/Getränken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5EF4D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47CAEFB1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02CE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Verkauf von Werbeartikeln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693A6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7BCA037E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2F78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Spenden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BE416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1C53CECA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015F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Zuschüsse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25215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71482956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E915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  <w:t>Gesamteinnahmen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AB255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71D23FBF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CDD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  <w:t>2. Ausgaben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E279C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3F5868B5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6572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Materialkosten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47EFC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194FC2EF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574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Drucksachen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F0AD6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43ABE1C5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2CC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Bekleidung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619E3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2C269CAE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2745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Mieten, Energie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C60B4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0BDB86B9" w14:textId="77777777" w:rsidTr="00E63144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708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Räume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4541C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577B8A97" w14:textId="77777777" w:rsidTr="00E63144">
        <w:trPr>
          <w:trHeight w:val="420"/>
        </w:trPr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24CB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Technik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8BC9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467A454D" w14:textId="77777777" w:rsidTr="00E63144">
        <w:trPr>
          <w:gridAfter w:val="1"/>
          <w:wAfter w:w="90" w:type="dxa"/>
          <w:trHeight w:val="420"/>
        </w:trPr>
        <w:tc>
          <w:tcPr>
            <w:tcW w:w="49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95631D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85A3A" w14:textId="5D173952" w:rsidR="004B7F8E" w:rsidRPr="001915BF" w:rsidRDefault="004B7F8E" w:rsidP="004B7F8E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de-DE"/>
              </w:rPr>
              <w:t>Betrag</w:t>
            </w:r>
          </w:p>
        </w:tc>
      </w:tr>
      <w:tr w:rsidR="004B7F8E" w:rsidRPr="001915BF" w14:paraId="1A389CDB" w14:textId="77777777" w:rsidTr="00E63144">
        <w:trPr>
          <w:gridAfter w:val="1"/>
          <w:wAfter w:w="90" w:type="dxa"/>
          <w:trHeight w:val="420"/>
        </w:trPr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CC9E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Fahrzeuge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7BF09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40763C65" w14:textId="77777777" w:rsidTr="00E63144">
        <w:trPr>
          <w:gridAfter w:val="1"/>
          <w:wAfter w:w="90" w:type="dxa"/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3635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Kün</w:t>
            </w:r>
            <w:bookmarkStart w:id="0" w:name="_GoBack"/>
            <w:bookmarkEnd w:id="0"/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stler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A4F06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4A9A772D" w14:textId="77777777" w:rsidTr="00E63144">
        <w:trPr>
          <w:gridAfter w:val="1"/>
          <w:wAfter w:w="90" w:type="dxa"/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D6C6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Aushilfen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71982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673C696A" w14:textId="77777777" w:rsidTr="00E63144">
        <w:trPr>
          <w:gridAfter w:val="1"/>
          <w:wAfter w:w="90" w:type="dxa"/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E938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Versicherungen, Genehmigungen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1C416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35198EF0" w14:textId="77777777" w:rsidTr="00E63144">
        <w:trPr>
          <w:gridAfter w:val="1"/>
          <w:wAfter w:w="90" w:type="dxa"/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F727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Haftpflicht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A5F5F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3239FE2D" w14:textId="77777777" w:rsidTr="00E63144">
        <w:trPr>
          <w:gridAfter w:val="1"/>
          <w:wAfter w:w="90" w:type="dxa"/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5558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GEMA-Gebühren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E7BD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3769CCA4" w14:textId="77777777" w:rsidTr="00E63144">
        <w:trPr>
          <w:gridAfter w:val="1"/>
          <w:wAfter w:w="90" w:type="dxa"/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C6E2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Bewirtung, Verpflegung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2B155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7DFDEFD0" w14:textId="77777777" w:rsidTr="00E63144">
        <w:trPr>
          <w:gridAfter w:val="1"/>
          <w:wAfter w:w="90" w:type="dxa"/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358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  <w:t>Gesamtausgaben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7CA04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4B7F8E" w:rsidRPr="001915BF" w14:paraId="7B1CE5D7" w14:textId="77777777" w:rsidTr="00E63144">
        <w:trPr>
          <w:gridAfter w:val="1"/>
          <w:wAfter w:w="90" w:type="dxa"/>
          <w:trHeight w:val="42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224" w14:textId="77777777" w:rsidR="004B7F8E" w:rsidRPr="001915BF" w:rsidRDefault="004B7F8E" w:rsidP="004B7F8E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  <w:t xml:space="preserve">Ergebnis </w:t>
            </w: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(Gesamteinnahmen-Gesamtausgaben)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CD10E" w14:textId="77777777" w:rsidR="004B7F8E" w:rsidRPr="001915BF" w:rsidRDefault="004B7F8E" w:rsidP="00897D4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1915BF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</w:tbl>
    <w:p w14:paraId="7E288CF0" w14:textId="0A96CA57" w:rsidR="00385241" w:rsidRPr="001915BF" w:rsidRDefault="00385241" w:rsidP="00113E28">
      <w:pPr>
        <w:ind w:right="-2"/>
        <w:rPr>
          <w:rFonts w:ascii="Calibri" w:hAnsi="Calibri"/>
          <w:sz w:val="22"/>
          <w:szCs w:val="22"/>
        </w:rPr>
      </w:pPr>
    </w:p>
    <w:sectPr w:rsidR="00385241" w:rsidRPr="001915BF" w:rsidSect="0005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4060A" w14:textId="77777777" w:rsidR="009D43C7" w:rsidRDefault="009D43C7" w:rsidP="00F364C3">
      <w:pPr>
        <w:spacing w:line="240" w:lineRule="auto"/>
      </w:pPr>
      <w:r>
        <w:separator/>
      </w:r>
    </w:p>
    <w:p w14:paraId="7D387A81" w14:textId="77777777" w:rsidR="009D43C7" w:rsidRDefault="009D43C7"/>
    <w:p w14:paraId="7AC0B500" w14:textId="77777777" w:rsidR="009D43C7" w:rsidRDefault="009D43C7"/>
    <w:p w14:paraId="4DECB0DE" w14:textId="77777777" w:rsidR="009D43C7" w:rsidRDefault="009D43C7" w:rsidP="00051D9F"/>
  </w:endnote>
  <w:endnote w:type="continuationSeparator" w:id="0">
    <w:p w14:paraId="11345669" w14:textId="77777777" w:rsidR="009D43C7" w:rsidRDefault="009D43C7" w:rsidP="00F364C3">
      <w:pPr>
        <w:spacing w:line="240" w:lineRule="auto"/>
      </w:pPr>
      <w:r>
        <w:continuationSeparator/>
      </w:r>
    </w:p>
    <w:p w14:paraId="1FE3BF4E" w14:textId="77777777" w:rsidR="009D43C7" w:rsidRDefault="009D43C7"/>
    <w:p w14:paraId="7F2EDFE9" w14:textId="77777777" w:rsidR="009D43C7" w:rsidRDefault="009D43C7"/>
    <w:p w14:paraId="4450DFE9" w14:textId="77777777" w:rsidR="009D43C7" w:rsidRDefault="009D43C7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altName w:val="PT Serif Pro Bold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881E" w14:textId="622E7EF9" w:rsidR="009D43C7" w:rsidRPr="005D7A25" w:rsidRDefault="009D43C7">
    <w:pPr>
      <w:pStyle w:val="Fuzeile"/>
    </w:pPr>
  </w:p>
  <w:p w14:paraId="13CBAD71" w14:textId="77777777" w:rsidR="009D43C7" w:rsidRDefault="009D43C7"/>
  <w:p w14:paraId="7BD8E9EF" w14:textId="77777777" w:rsidR="009D43C7" w:rsidRDefault="009D43C7"/>
  <w:p w14:paraId="6145F35C" w14:textId="77777777" w:rsidR="009D43C7" w:rsidRDefault="009D43C7" w:rsidP="00051D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828D1" w14:textId="77777777" w:rsidR="009D43C7" w:rsidRDefault="009D43C7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9D43C7" w:rsidRPr="00271467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9D43C7" w:rsidRPr="00271467" w:rsidRDefault="009D43C7" w:rsidP="00CC2893">
          <w:pPr>
            <w:pStyle w:val="03SoVDAbsender"/>
            <w:spacing w:after="0" w:line="180" w:lineRule="exact"/>
            <w:rPr>
              <w:rFonts w:ascii="Calibri" w:hAnsi="Calibri"/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9D43C7" w:rsidRPr="00271467" w:rsidRDefault="009D43C7" w:rsidP="00CC2893">
          <w:pPr>
            <w:pStyle w:val="03SoVDAbsender"/>
            <w:spacing w:after="0" w:line="180" w:lineRule="exact"/>
            <w:rPr>
              <w:rFonts w:ascii="Calibri" w:hAnsi="Calibri"/>
              <w:sz w:val="14"/>
              <w:szCs w:val="14"/>
            </w:rPr>
          </w:pPr>
        </w:p>
      </w:tc>
      <w:tc>
        <w:tcPr>
          <w:tcW w:w="4792" w:type="dxa"/>
        </w:tcPr>
        <w:p w14:paraId="2FCCE95B" w14:textId="61CA60AA" w:rsidR="009D43C7" w:rsidRPr="00271467" w:rsidRDefault="009D43C7" w:rsidP="00CC2893">
          <w:pPr>
            <w:jc w:val="right"/>
            <w:rPr>
              <w:rFonts w:ascii="Calibri" w:hAnsi="Calibri"/>
            </w:rPr>
          </w:pPr>
          <w:r w:rsidRPr="00271467">
            <w:rPr>
              <w:rFonts w:ascii="Calibri" w:hAnsi="Calibri"/>
            </w:rPr>
            <w:t xml:space="preserve">Seite </w:t>
          </w:r>
          <w:r w:rsidRPr="00271467">
            <w:rPr>
              <w:rFonts w:ascii="Calibri" w:hAnsi="Calibri"/>
            </w:rPr>
            <w:fldChar w:fldCharType="begin"/>
          </w:r>
          <w:r w:rsidRPr="00271467">
            <w:rPr>
              <w:rFonts w:ascii="Calibri" w:hAnsi="Calibri"/>
            </w:rPr>
            <w:instrText xml:space="preserve"> PAGE   \* MERGEFORMAT </w:instrText>
          </w:r>
          <w:r w:rsidRPr="00271467">
            <w:rPr>
              <w:rFonts w:ascii="Calibri" w:hAnsi="Calibri"/>
            </w:rPr>
            <w:fldChar w:fldCharType="separate"/>
          </w:r>
          <w:r w:rsidR="00617BD1">
            <w:rPr>
              <w:rFonts w:ascii="Calibri" w:hAnsi="Calibri"/>
              <w:noProof/>
            </w:rPr>
            <w:t>2</w:t>
          </w:r>
          <w:r w:rsidRPr="00271467">
            <w:rPr>
              <w:rFonts w:ascii="Calibri" w:hAnsi="Calibri"/>
            </w:rPr>
            <w:fldChar w:fldCharType="end"/>
          </w:r>
          <w:r w:rsidRPr="00271467">
            <w:rPr>
              <w:rFonts w:ascii="Calibri" w:hAnsi="Calibri"/>
            </w:rPr>
            <w:t xml:space="preserve"> von </w:t>
          </w:r>
          <w:r w:rsidRPr="00271467">
            <w:rPr>
              <w:rFonts w:ascii="Calibri" w:hAnsi="Calibri"/>
              <w:noProof/>
            </w:rPr>
            <w:fldChar w:fldCharType="begin"/>
          </w:r>
          <w:r w:rsidRPr="00271467">
            <w:rPr>
              <w:rFonts w:ascii="Calibri" w:hAnsi="Calibri"/>
              <w:noProof/>
            </w:rPr>
            <w:instrText xml:space="preserve"> NUMPAGES   \* MERGEFORMAT </w:instrText>
          </w:r>
          <w:r w:rsidRPr="00271467">
            <w:rPr>
              <w:rFonts w:ascii="Calibri" w:hAnsi="Calibri"/>
              <w:noProof/>
            </w:rPr>
            <w:fldChar w:fldCharType="separate"/>
          </w:r>
          <w:r w:rsidR="00617BD1">
            <w:rPr>
              <w:rFonts w:ascii="Calibri" w:hAnsi="Calibri"/>
              <w:noProof/>
            </w:rPr>
            <w:t>2</w:t>
          </w:r>
          <w:r w:rsidRPr="00271467">
            <w:rPr>
              <w:rFonts w:ascii="Calibri" w:hAnsi="Calibri"/>
              <w:noProof/>
            </w:rPr>
            <w:fldChar w:fldCharType="end"/>
          </w:r>
        </w:p>
      </w:tc>
      <w:tc>
        <w:tcPr>
          <w:tcW w:w="20" w:type="dxa"/>
        </w:tcPr>
        <w:p w14:paraId="632114EF" w14:textId="77777777" w:rsidR="009D43C7" w:rsidRPr="00271467" w:rsidRDefault="009D43C7" w:rsidP="00CC2893">
          <w:pPr>
            <w:pStyle w:val="03SoVDAbsender"/>
            <w:spacing w:after="0" w:line="180" w:lineRule="exact"/>
            <w:rPr>
              <w:rFonts w:ascii="Calibri" w:hAnsi="Calibri"/>
              <w:sz w:val="14"/>
              <w:szCs w:val="14"/>
            </w:rPr>
          </w:pPr>
        </w:p>
      </w:tc>
    </w:tr>
    <w:tr w:rsidR="009D43C7" w:rsidRPr="00271467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4F241711" w14:textId="77777777" w:rsidR="009D43C7" w:rsidRPr="00271467" w:rsidRDefault="00617BD1" w:rsidP="00CC2893">
          <w:pPr>
            <w:pStyle w:val="03SoVDAbsender"/>
            <w:spacing w:after="0" w:line="180" w:lineRule="exact"/>
            <w:rPr>
              <w:rFonts w:ascii="Calibri" w:hAnsi="Calibri"/>
              <w:b/>
              <w:bCs/>
              <w:sz w:val="14"/>
              <w:szCs w:val="14"/>
            </w:rPr>
          </w:pPr>
          <w:sdt>
            <w:sdtPr>
              <w:rPr>
                <w:rFonts w:ascii="Calibri" w:hAnsi="Calibri"/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9D43C7" w:rsidRPr="00271467">
                <w:rPr>
                  <w:rFonts w:ascii="Calibri" w:hAnsi="Calibri"/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14:paraId="3695D0FA" w14:textId="77777777" w:rsidR="009D43C7" w:rsidRPr="00271467" w:rsidRDefault="009D43C7" w:rsidP="00CC2893">
          <w:pPr>
            <w:pStyle w:val="03SoVDAbsender"/>
            <w:spacing w:after="114" w:line="180" w:lineRule="exact"/>
            <w:rPr>
              <w:rFonts w:ascii="Calibri" w:hAnsi="Calibri"/>
              <w:sz w:val="14"/>
              <w:szCs w:val="14"/>
            </w:rPr>
          </w:pPr>
          <w:r w:rsidRPr="00271467">
            <w:rPr>
              <w:rFonts w:ascii="Calibri" w:hAnsi="Calibri"/>
              <w:b/>
              <w:bCs/>
              <w:sz w:val="14"/>
              <w:szCs w:val="14"/>
            </w:rPr>
            <w:t>Landesverband Niedersachsen e.V.</w:t>
          </w:r>
        </w:p>
        <w:p w14:paraId="2C7ECC94" w14:textId="77777777" w:rsidR="009D43C7" w:rsidRPr="00271467" w:rsidRDefault="009D43C7" w:rsidP="00CC2893">
          <w:pPr>
            <w:pStyle w:val="03SoVDAbsender"/>
            <w:spacing w:after="0" w:line="180" w:lineRule="exact"/>
            <w:rPr>
              <w:rFonts w:ascii="Calibri" w:hAnsi="Calibri"/>
              <w:sz w:val="14"/>
              <w:szCs w:val="14"/>
            </w:rPr>
          </w:pPr>
          <w:r w:rsidRPr="00271467">
            <w:rPr>
              <w:rFonts w:ascii="Calibri" w:hAnsi="Calibri"/>
              <w:sz w:val="14"/>
              <w:szCs w:val="14"/>
            </w:rPr>
            <w:t>Herschelstraße 31 · 30159 Hannover</w:t>
          </w:r>
        </w:p>
        <w:p w14:paraId="177B27BA" w14:textId="77777777" w:rsidR="009D43C7" w:rsidRPr="00271467" w:rsidRDefault="009D43C7" w:rsidP="00CC2893">
          <w:pPr>
            <w:pStyle w:val="03SoVDAbsender"/>
            <w:spacing w:after="0" w:line="180" w:lineRule="exact"/>
            <w:rPr>
              <w:rFonts w:ascii="Calibri" w:hAnsi="Calibri"/>
              <w:sz w:val="14"/>
              <w:szCs w:val="14"/>
            </w:rPr>
          </w:pPr>
          <w:r w:rsidRPr="00271467">
            <w:rPr>
              <w:rFonts w:ascii="Calibri" w:hAnsi="Calibri"/>
              <w:sz w:val="14"/>
              <w:szCs w:val="14"/>
            </w:rPr>
            <w:t>Tel. 0511 70148-0</w:t>
          </w:r>
        </w:p>
      </w:tc>
      <w:tc>
        <w:tcPr>
          <w:tcW w:w="2151" w:type="dxa"/>
          <w:vAlign w:val="bottom"/>
        </w:tcPr>
        <w:p w14:paraId="6AAFDBDD" w14:textId="77777777" w:rsidR="009D43C7" w:rsidRPr="00271467" w:rsidRDefault="009D43C7" w:rsidP="00CC2893">
          <w:pPr>
            <w:pStyle w:val="03SoVDAbsender"/>
            <w:spacing w:after="0" w:line="180" w:lineRule="exact"/>
            <w:rPr>
              <w:rFonts w:ascii="Calibri" w:hAnsi="Calibri"/>
              <w:sz w:val="14"/>
              <w:szCs w:val="14"/>
            </w:rPr>
          </w:pPr>
          <w:r w:rsidRPr="00271467">
            <w:rPr>
              <w:rFonts w:ascii="Calibri" w:hAnsi="Calibri"/>
              <w:sz w:val="14"/>
              <w:szCs w:val="14"/>
            </w:rPr>
            <w:t>info@sovd-nds.de</w:t>
          </w:r>
        </w:p>
        <w:p w14:paraId="7792B08E" w14:textId="77777777" w:rsidR="009D43C7" w:rsidRPr="00271467" w:rsidRDefault="009D43C7" w:rsidP="00CC2893">
          <w:pPr>
            <w:pStyle w:val="03SoVDAbsender"/>
            <w:spacing w:after="0" w:line="180" w:lineRule="exact"/>
            <w:rPr>
              <w:rFonts w:ascii="Calibri" w:hAnsi="Calibri"/>
              <w:sz w:val="14"/>
              <w:szCs w:val="14"/>
            </w:rPr>
          </w:pPr>
          <w:r w:rsidRPr="00271467">
            <w:rPr>
              <w:rFonts w:ascii="Calibri" w:hAnsi="Calibri"/>
              <w:sz w:val="14"/>
              <w:szCs w:val="14"/>
            </w:rPr>
            <w:t>www.sovd-nds.de</w:t>
          </w:r>
        </w:p>
      </w:tc>
      <w:tc>
        <w:tcPr>
          <w:tcW w:w="4792" w:type="dxa"/>
        </w:tcPr>
        <w:p w14:paraId="778A182A" w14:textId="3465BAD4" w:rsidR="009D43C7" w:rsidRPr="00271467" w:rsidRDefault="009D43C7" w:rsidP="00CC2893">
          <w:pPr>
            <w:jc w:val="right"/>
            <w:rPr>
              <w:rFonts w:ascii="Calibri" w:hAnsi="Calibri"/>
            </w:rPr>
          </w:pPr>
        </w:p>
      </w:tc>
      <w:tc>
        <w:tcPr>
          <w:tcW w:w="20" w:type="dxa"/>
        </w:tcPr>
        <w:p w14:paraId="07CDF24E" w14:textId="77777777" w:rsidR="009D43C7" w:rsidRPr="00271467" w:rsidRDefault="009D43C7" w:rsidP="00CC2893">
          <w:pPr>
            <w:pStyle w:val="03SoVDAbsender"/>
            <w:spacing w:after="0" w:line="180" w:lineRule="exact"/>
            <w:rPr>
              <w:rFonts w:ascii="Calibri" w:hAnsi="Calibri"/>
              <w:sz w:val="14"/>
              <w:szCs w:val="14"/>
            </w:rPr>
          </w:pPr>
        </w:p>
      </w:tc>
    </w:tr>
  </w:tbl>
  <w:p w14:paraId="630284FE" w14:textId="77777777" w:rsidR="009D43C7" w:rsidRPr="00271467" w:rsidRDefault="009D43C7" w:rsidP="00E1534D">
    <w:pPr>
      <w:pStyle w:val="Fuzeile"/>
      <w:ind w:right="-2"/>
      <w:rPr>
        <w:rFonts w:ascii="Calibri" w:hAnsi="Calibri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80615" w14:textId="77777777" w:rsidR="009D43C7" w:rsidRDefault="009D43C7" w:rsidP="00F364C3">
      <w:pPr>
        <w:spacing w:line="240" w:lineRule="auto"/>
      </w:pPr>
      <w:r>
        <w:separator/>
      </w:r>
    </w:p>
    <w:p w14:paraId="718E14F7" w14:textId="77777777" w:rsidR="009D43C7" w:rsidRDefault="009D43C7"/>
    <w:p w14:paraId="72C7308D" w14:textId="77777777" w:rsidR="009D43C7" w:rsidRDefault="009D43C7"/>
    <w:p w14:paraId="5E9E95EB" w14:textId="77777777" w:rsidR="009D43C7" w:rsidRDefault="009D43C7" w:rsidP="00051D9F"/>
  </w:footnote>
  <w:footnote w:type="continuationSeparator" w:id="0">
    <w:p w14:paraId="2B88E5C5" w14:textId="77777777" w:rsidR="009D43C7" w:rsidRDefault="009D43C7" w:rsidP="00F364C3">
      <w:pPr>
        <w:spacing w:line="240" w:lineRule="auto"/>
      </w:pPr>
      <w:r>
        <w:continuationSeparator/>
      </w:r>
    </w:p>
    <w:p w14:paraId="3DE370C9" w14:textId="77777777" w:rsidR="009D43C7" w:rsidRDefault="009D43C7"/>
    <w:p w14:paraId="596AAE07" w14:textId="77777777" w:rsidR="009D43C7" w:rsidRDefault="009D43C7"/>
    <w:p w14:paraId="6CA328AB" w14:textId="77777777" w:rsidR="009D43C7" w:rsidRDefault="009D43C7" w:rsidP="00051D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64901" w14:textId="368F81C1" w:rsidR="009D43C7" w:rsidRDefault="009D43C7">
    <w:pPr>
      <w:pStyle w:val="Kopfzeile"/>
    </w:pPr>
  </w:p>
  <w:p w14:paraId="200EA03F" w14:textId="77777777" w:rsidR="009D43C7" w:rsidRDefault="009D43C7"/>
  <w:p w14:paraId="441D9272" w14:textId="77777777" w:rsidR="009D43C7" w:rsidRDefault="009D43C7"/>
  <w:p w14:paraId="7E97D939" w14:textId="77777777" w:rsidR="009D43C7" w:rsidRDefault="009D43C7" w:rsidP="00051D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01SoVDBundesverband"/>
        <w:rFonts w:ascii="Calibri" w:hAnsi="Calibri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9D43C7" w:rsidRPr="00943401" w:rsidRDefault="009D43C7" w:rsidP="00112D71">
        <w:pPr>
          <w:rPr>
            <w:rFonts w:ascii="Calibri" w:hAnsi="Calibri"/>
          </w:rPr>
        </w:pPr>
        <w:r w:rsidRPr="00943401">
          <w:rPr>
            <w:rStyle w:val="01SoVDBundesverband"/>
            <w:rFonts w:ascii="Calibri" w:hAnsi="Calibri"/>
          </w:rPr>
          <w:t>Sozialverband Deutschland</w:t>
        </w:r>
      </w:p>
    </w:sdtContent>
  </w:sdt>
  <w:p w14:paraId="1D355B17" w14:textId="77777777" w:rsidR="009D43C7" w:rsidRPr="00943401" w:rsidRDefault="00617BD1" w:rsidP="00112D71">
    <w:pPr>
      <w:rPr>
        <w:rFonts w:ascii="Calibri" w:hAnsi="Calibri"/>
        <w:sz w:val="24"/>
      </w:rPr>
    </w:pPr>
    <w:sdt>
      <w:sdtPr>
        <w:rPr>
          <w:rStyle w:val="01SoVDLandesverband"/>
          <w:rFonts w:ascii="Calibri" w:hAnsi="Calibri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9D43C7" w:rsidRPr="00943401">
          <w:rPr>
            <w:rStyle w:val="01SoVDLandesverband"/>
            <w:rFonts w:ascii="Calibri" w:hAnsi="Calibri"/>
            <w:sz w:val="24"/>
          </w:rPr>
          <w:t>Landesverband Niedersachsen</w:t>
        </w:r>
      </w:sdtContent>
    </w:sdt>
    <w:r w:rsidR="009D43C7" w:rsidRPr="00943401">
      <w:rPr>
        <w:rFonts w:ascii="Calibri" w:hAnsi="Calibri"/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1" name="Grafik 1">
            <a:extLst xmlns:a="http://schemas.openxmlformats.org/drawingml/2006/main">
              <a:ext uri="{C183D7F6-B498-43B3-948B-1728B52AA6E4}">
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9D43C7" w:rsidRPr="00943401" w:rsidRDefault="009D43C7">
    <w:pPr>
      <w:rPr>
        <w:rFonts w:ascii="Calibri" w:hAnsi="Calibri"/>
      </w:rPr>
    </w:pPr>
  </w:p>
  <w:p w14:paraId="7701F8CA" w14:textId="77777777" w:rsidR="009D43C7" w:rsidRDefault="009D43C7"/>
  <w:p w14:paraId="72D3BD10" w14:textId="77777777" w:rsidR="009D43C7" w:rsidRDefault="009D43C7" w:rsidP="00051D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9D43C7" w:rsidRDefault="009D43C7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77777777" w:rsidR="009D43C7" w:rsidRDefault="00617BD1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9D43C7">
          <w:rPr>
            <w:rStyle w:val="01SoVDLandesverband"/>
          </w:rPr>
          <w:t>Landesverband Niedersachsen</w:t>
        </w:r>
      </w:sdtContent>
    </w:sdt>
    <w:r w:rsidR="009D43C7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2" name="Grafik 2">
            <a:extLst xmlns:a="http://schemas.openxmlformats.org/drawingml/2006/main">
              <a:ext uri="{C183D7F6-B498-43B3-948B-1728B52AA6E4}">
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9D43C7" w:rsidRDefault="009D43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E3AF2"/>
    <w:rsid w:val="000F7CEB"/>
    <w:rsid w:val="00103CB4"/>
    <w:rsid w:val="00112D71"/>
    <w:rsid w:val="00113E28"/>
    <w:rsid w:val="00150DD9"/>
    <w:rsid w:val="00152160"/>
    <w:rsid w:val="00156935"/>
    <w:rsid w:val="001915BF"/>
    <w:rsid w:val="00196902"/>
    <w:rsid w:val="001A1DB5"/>
    <w:rsid w:val="001D7748"/>
    <w:rsid w:val="001E7624"/>
    <w:rsid w:val="00214F77"/>
    <w:rsid w:val="00242BDE"/>
    <w:rsid w:val="0024492E"/>
    <w:rsid w:val="002555E9"/>
    <w:rsid w:val="00263E20"/>
    <w:rsid w:val="00271467"/>
    <w:rsid w:val="0028078D"/>
    <w:rsid w:val="00293137"/>
    <w:rsid w:val="002B7871"/>
    <w:rsid w:val="002C215C"/>
    <w:rsid w:val="002D275D"/>
    <w:rsid w:val="002D3FE7"/>
    <w:rsid w:val="002E64B7"/>
    <w:rsid w:val="0031644F"/>
    <w:rsid w:val="00325048"/>
    <w:rsid w:val="00327D08"/>
    <w:rsid w:val="00385241"/>
    <w:rsid w:val="00397374"/>
    <w:rsid w:val="003C264C"/>
    <w:rsid w:val="003C6AFE"/>
    <w:rsid w:val="003D46AA"/>
    <w:rsid w:val="003E0DA2"/>
    <w:rsid w:val="003F3707"/>
    <w:rsid w:val="003F4737"/>
    <w:rsid w:val="003F665D"/>
    <w:rsid w:val="00400EAA"/>
    <w:rsid w:val="00402D23"/>
    <w:rsid w:val="0040494D"/>
    <w:rsid w:val="00414F5C"/>
    <w:rsid w:val="0043201B"/>
    <w:rsid w:val="00434485"/>
    <w:rsid w:val="004539BA"/>
    <w:rsid w:val="00456A5C"/>
    <w:rsid w:val="00477E82"/>
    <w:rsid w:val="00491920"/>
    <w:rsid w:val="004B7F8E"/>
    <w:rsid w:val="004C6135"/>
    <w:rsid w:val="004D6E63"/>
    <w:rsid w:val="004F1EE8"/>
    <w:rsid w:val="00501D45"/>
    <w:rsid w:val="00524270"/>
    <w:rsid w:val="005572C4"/>
    <w:rsid w:val="00563350"/>
    <w:rsid w:val="005C5831"/>
    <w:rsid w:val="005D7A25"/>
    <w:rsid w:val="005E6E41"/>
    <w:rsid w:val="00610FEB"/>
    <w:rsid w:val="00617BD1"/>
    <w:rsid w:val="0063544B"/>
    <w:rsid w:val="00650FA6"/>
    <w:rsid w:val="006525A8"/>
    <w:rsid w:val="006612DB"/>
    <w:rsid w:val="00675021"/>
    <w:rsid w:val="00686CD6"/>
    <w:rsid w:val="00691221"/>
    <w:rsid w:val="006A6D09"/>
    <w:rsid w:val="006B7D8F"/>
    <w:rsid w:val="00721275"/>
    <w:rsid w:val="00740D36"/>
    <w:rsid w:val="007602D8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97D4E"/>
    <w:rsid w:val="008A1EA1"/>
    <w:rsid w:val="009027CD"/>
    <w:rsid w:val="00943401"/>
    <w:rsid w:val="0095019F"/>
    <w:rsid w:val="00965DB2"/>
    <w:rsid w:val="009762BE"/>
    <w:rsid w:val="009A7F02"/>
    <w:rsid w:val="009D43C7"/>
    <w:rsid w:val="009E2A1C"/>
    <w:rsid w:val="009F3681"/>
    <w:rsid w:val="00A15510"/>
    <w:rsid w:val="00A55A62"/>
    <w:rsid w:val="00A569ED"/>
    <w:rsid w:val="00A718D0"/>
    <w:rsid w:val="00A74262"/>
    <w:rsid w:val="00A97B35"/>
    <w:rsid w:val="00AA785C"/>
    <w:rsid w:val="00AB7E29"/>
    <w:rsid w:val="00AF2E0E"/>
    <w:rsid w:val="00B03C16"/>
    <w:rsid w:val="00B37185"/>
    <w:rsid w:val="00B451B5"/>
    <w:rsid w:val="00B55C7D"/>
    <w:rsid w:val="00B57C2C"/>
    <w:rsid w:val="00BA61C8"/>
    <w:rsid w:val="00BE0F7C"/>
    <w:rsid w:val="00BF798E"/>
    <w:rsid w:val="00C078A3"/>
    <w:rsid w:val="00C21DE7"/>
    <w:rsid w:val="00C40E5A"/>
    <w:rsid w:val="00C6410D"/>
    <w:rsid w:val="00C7096B"/>
    <w:rsid w:val="00C748F8"/>
    <w:rsid w:val="00C9015A"/>
    <w:rsid w:val="00C90E53"/>
    <w:rsid w:val="00CC2893"/>
    <w:rsid w:val="00CE37CE"/>
    <w:rsid w:val="00CE7654"/>
    <w:rsid w:val="00D31896"/>
    <w:rsid w:val="00D31B4E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3144"/>
    <w:rsid w:val="00E6751F"/>
    <w:rsid w:val="00E72029"/>
    <w:rsid w:val="00E85096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5510F"/>
    <w:rsid w:val="00F57CE8"/>
    <w:rsid w:val="00F70CA1"/>
    <w:rsid w:val="00F93955"/>
    <w:rsid w:val="00F96A37"/>
    <w:rsid w:val="00FB687C"/>
    <w:rsid w:val="00FC0412"/>
    <w:rsid w:val="00FC4A9E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paragraph" w:customStyle="1" w:styleId="Text">
    <w:name w:val="Text"/>
    <w:basedOn w:val="Standard"/>
    <w:uiPriority w:val="99"/>
    <w:rsid w:val="00F57CE8"/>
    <w:pPr>
      <w:autoSpaceDE w:val="0"/>
      <w:autoSpaceDN w:val="0"/>
      <w:spacing w:after="80"/>
    </w:pPr>
    <w:rPr>
      <w:rFonts w:ascii="Arial" w:eastAsia="Times New Roman" w:hAnsi="Arial" w:cs="Arial"/>
      <w:szCs w:val="20"/>
      <w:lang w:eastAsia="de-DE"/>
    </w:rPr>
  </w:style>
  <w:style w:type="character" w:customStyle="1" w:styleId="fett">
    <w:name w:val="fett"/>
    <w:uiPriority w:val="99"/>
    <w:rsid w:val="00F57CE8"/>
    <w:rPr>
      <w:b/>
      <w:bCs/>
    </w:rPr>
  </w:style>
  <w:style w:type="paragraph" w:customStyle="1" w:styleId="TabText1">
    <w:name w:val="TabText1"/>
    <w:basedOn w:val="Text"/>
    <w:uiPriority w:val="99"/>
    <w:rsid w:val="00F57CE8"/>
  </w:style>
  <w:style w:type="paragraph" w:customStyle="1" w:styleId="TabL1">
    <w:name w:val="TabL1"/>
    <w:basedOn w:val="Standard"/>
    <w:uiPriority w:val="99"/>
    <w:rsid w:val="00F57CE8"/>
    <w:pPr>
      <w:autoSpaceDE w:val="0"/>
      <w:autoSpaceDN w:val="0"/>
      <w:spacing w:before="40" w:after="40" w:line="240" w:lineRule="atLeast"/>
      <w:ind w:left="453" w:hanging="340"/>
    </w:pPr>
    <w:rPr>
      <w:rFonts w:ascii="Arial" w:eastAsia="Times New Roman" w:hAnsi="Arial"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0C1A93-634A-46CD-925C-CC333CA0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395540F1</Template>
  <TotalTime>0</TotalTime>
  <Pages>2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SoVD-Landesverband Niedersachsen - Ute Lilienblum</cp:lastModifiedBy>
  <cp:revision>2</cp:revision>
  <cp:lastPrinted>2020-01-21T12:22:00Z</cp:lastPrinted>
  <dcterms:created xsi:type="dcterms:W3CDTF">2020-01-22T09:44:00Z</dcterms:created>
  <dcterms:modified xsi:type="dcterms:W3CDTF">2020-01-22T09:44:00Z</dcterms:modified>
</cp:coreProperties>
</file>