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</w:tblGrid>
      <w:tr w:rsidR="00DE7487" w:rsidTr="00B74099">
        <w:trPr>
          <w:trHeight w:val="454"/>
        </w:trPr>
        <w:tc>
          <w:tcPr>
            <w:tcW w:w="3594" w:type="dxa"/>
          </w:tcPr>
          <w:p w:rsidR="00DE7487" w:rsidRDefault="00C57CB9" w:rsidP="00EB7963">
            <w:pPr>
              <w:pStyle w:val="03SoVDAbsender"/>
            </w:pPr>
            <w:r w:rsidRPr="00C57CB9">
              <w:t xml:space="preserve">SoVD · </w:t>
            </w:r>
            <w:r w:rsidR="00EB7963">
              <w:t>Musterstraße</w:t>
            </w:r>
            <w:r w:rsidRPr="00C57CB9">
              <w:t xml:space="preserve"> 1 · </w:t>
            </w:r>
            <w:r w:rsidR="00EB7963">
              <w:t>12345</w:t>
            </w:r>
            <w:r w:rsidRPr="00C57CB9">
              <w:t xml:space="preserve"> </w:t>
            </w:r>
            <w:r w:rsidR="00EB7963">
              <w:t>Musterdorf</w:t>
            </w:r>
          </w:p>
        </w:tc>
        <w:tc>
          <w:tcPr>
            <w:tcW w:w="3595" w:type="dxa"/>
          </w:tcPr>
          <w:p w:rsidR="00DE7487" w:rsidRDefault="00DE7487" w:rsidP="00B74099">
            <w:pPr>
              <w:pStyle w:val="03SoVDAbsender"/>
            </w:pPr>
          </w:p>
        </w:tc>
      </w:tr>
      <w:tr w:rsidR="00DE7487" w:rsidTr="00B74099">
        <w:trPr>
          <w:trHeight w:val="1701"/>
        </w:trPr>
        <w:tc>
          <w:tcPr>
            <w:tcW w:w="3594" w:type="dxa"/>
          </w:tcPr>
          <w:p w:rsidR="00DE7487" w:rsidRDefault="00DE7487" w:rsidP="00B74099">
            <w:r>
              <w:t>Maxima Mustermann</w:t>
            </w:r>
          </w:p>
          <w:p w:rsidR="00DE7487" w:rsidRDefault="00DE7487" w:rsidP="00B74099">
            <w:r>
              <w:t>Musterstraße 12</w:t>
            </w:r>
          </w:p>
          <w:p w:rsidR="00DE7487" w:rsidRDefault="00DE7487" w:rsidP="00B74099">
            <w:r>
              <w:t>34567 Musterstadt</w:t>
            </w:r>
          </w:p>
        </w:tc>
        <w:tc>
          <w:tcPr>
            <w:tcW w:w="3595" w:type="dxa"/>
          </w:tcPr>
          <w:p w:rsidR="00DE7487" w:rsidRDefault="00DE7487" w:rsidP="00B74099"/>
        </w:tc>
      </w:tr>
      <w:tr w:rsidR="00852EEA" w:rsidTr="00B74099">
        <w:trPr>
          <w:trHeight w:val="1083"/>
        </w:trPr>
        <w:tc>
          <w:tcPr>
            <w:tcW w:w="7189" w:type="dxa"/>
            <w:gridSpan w:val="2"/>
          </w:tcPr>
          <w:p w:rsidR="00852EEA" w:rsidRDefault="00852EEA" w:rsidP="00B74099"/>
        </w:tc>
      </w:tr>
    </w:tbl>
    <w:p w:rsidR="0020792A" w:rsidRDefault="00B61450" w:rsidP="0020792A">
      <w:pPr>
        <w:pStyle w:val="02SoVDBetreff"/>
        <w:spacing w:after="0"/>
      </w:pPr>
      <w:r>
        <w:rPr>
          <w:noProof/>
        </w:rPr>
        <w:br w:type="textWrapping" w:clear="all"/>
      </w:r>
      <w:r w:rsidR="00650F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68942E8" wp14:editId="328D9DE3">
                <wp:simplePos x="0" y="0"/>
                <wp:positionH relativeFrom="page">
                  <wp:posOffset>5400675</wp:posOffset>
                </wp:positionH>
                <wp:positionV relativeFrom="page">
                  <wp:posOffset>3850005</wp:posOffset>
                </wp:positionV>
                <wp:extent cx="1591200" cy="7272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00" cy="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2A5D" w:rsidRDefault="00BC2A5D" w:rsidP="0045326C">
                            <w:r>
                              <w:fldChar w:fldCharType="begin"/>
                            </w:r>
                            <w:r>
                              <w:instrText xml:space="preserve"> SAVEDATE  \@ "dd.MM.yyyy"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24.01.2020</w:t>
                            </w:r>
                            <w:r>
                              <w:fldChar w:fldCharType="end"/>
                            </w:r>
                          </w:p>
                          <w:p w:rsidR="00BC2A5D" w:rsidRDefault="00BC2A5D" w:rsidP="0045326C">
                            <w:r>
                              <w:t>Ihr Zeichen</w:t>
                            </w:r>
                          </w:p>
                          <w:p w:rsidR="00BC2A5D" w:rsidRDefault="00BC2A5D" w:rsidP="0045326C">
                            <w:r>
                              <w:t>Unser Zeichen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42E8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25.25pt;margin-top:303.15pt;width:125.3pt;height: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" fillcolor="white [3201]" stroked="f" strokeweight=".5pt">
                <v:textbox inset="0,0,0,0">
                  <w:txbxContent>
                    <w:p w:rsidR="00BC2A5D" w:rsidRDefault="00BC2A5D" w:rsidP="0045326C">
                      <w:r>
                        <w:fldChar w:fldCharType="begin"/>
                      </w:r>
                      <w:r>
                        <w:instrText xml:space="preserve"> SAVEDATE  \@ "dd.MM.yyyy"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24.01.2020</w:t>
                      </w:r>
                      <w:r>
                        <w:fldChar w:fldCharType="end"/>
                      </w:r>
                    </w:p>
                    <w:p w:rsidR="00BC2A5D" w:rsidRDefault="00BC2A5D" w:rsidP="0045326C">
                      <w:r>
                        <w:t>Ihr Zeichen</w:t>
                      </w:r>
                    </w:p>
                    <w:p w:rsidR="00BC2A5D" w:rsidRDefault="00BC2A5D" w:rsidP="0045326C">
                      <w:r>
                        <w:t>Unser Zeichen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96A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ED17E08" wp14:editId="3010F7FD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8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C59DA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F96A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6B1A5B" wp14:editId="522DA780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08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788D6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20792A">
        <w:t>Bescheinigung über pauschale Entschädigung für</w:t>
      </w:r>
    </w:p>
    <w:p w:rsidR="00965DB2" w:rsidRDefault="0020792A" w:rsidP="0020792A">
      <w:pPr>
        <w:pStyle w:val="02SoVDBetreff"/>
      </w:pPr>
      <w:r>
        <w:t>Arbeits- und Zeitaufwand</w:t>
      </w:r>
    </w:p>
    <w:p w:rsidR="0020792A" w:rsidRPr="007C7AF4" w:rsidRDefault="0020792A" w:rsidP="0020792A">
      <w:pPr>
        <w:tabs>
          <w:tab w:val="left" w:pos="7371"/>
        </w:tabs>
        <w:spacing w:line="480" w:lineRule="atLeast"/>
        <w:rPr>
          <w:rFonts w:ascii="Calibri" w:hAnsi="Calibri" w:cs="Arial"/>
        </w:rPr>
      </w:pPr>
      <w:r w:rsidRPr="007C7AF4">
        <w:rPr>
          <w:rFonts w:ascii="Calibri" w:hAnsi="Calibri" w:cs="Arial"/>
        </w:rPr>
        <w:t>Hiermit bestätigen wir Frau / Herrn</w:t>
      </w:r>
      <w:r w:rsidRPr="007C7AF4">
        <w:rPr>
          <w:rFonts w:ascii="Calibri" w:hAnsi="Calibri" w:cs="Arial"/>
          <w:u w:val="single"/>
        </w:rPr>
        <w:tab/>
      </w:r>
      <w:r w:rsidRPr="007C7AF4">
        <w:rPr>
          <w:rFonts w:ascii="Calibri" w:hAnsi="Calibri" w:cs="Arial"/>
        </w:rPr>
        <w:t>(Vor- und Zuname),</w:t>
      </w:r>
    </w:p>
    <w:p w:rsidR="0020792A" w:rsidRPr="007C7AF4" w:rsidRDefault="0020792A" w:rsidP="0020792A">
      <w:pPr>
        <w:tabs>
          <w:tab w:val="left" w:leader="underscore" w:pos="5103"/>
        </w:tabs>
        <w:spacing w:line="480" w:lineRule="atLeast"/>
        <w:rPr>
          <w:rFonts w:ascii="Calibri" w:hAnsi="Calibri" w:cs="Arial"/>
          <w:u w:val="single"/>
        </w:rPr>
      </w:pPr>
      <w:r w:rsidRPr="007C7AF4">
        <w:rPr>
          <w:rFonts w:ascii="Calibri" w:hAnsi="Calibri" w:cs="Arial"/>
        </w:rPr>
        <w:t>geboren am</w:t>
      </w:r>
      <w:r w:rsidRPr="007C7AF4">
        <w:rPr>
          <w:rFonts w:ascii="Calibri" w:hAnsi="Calibri" w:cs="Arial"/>
        </w:rPr>
        <w:tab/>
        <w:t>, wohnhaft in</w:t>
      </w:r>
    </w:p>
    <w:p w:rsidR="0020792A" w:rsidRPr="007C7AF4" w:rsidRDefault="0020792A" w:rsidP="0020792A">
      <w:pPr>
        <w:tabs>
          <w:tab w:val="left" w:pos="8364"/>
        </w:tabs>
        <w:spacing w:line="480" w:lineRule="atLeast"/>
        <w:rPr>
          <w:rFonts w:ascii="Calibri" w:hAnsi="Calibri" w:cs="Arial"/>
        </w:rPr>
      </w:pPr>
      <w:r w:rsidRPr="007C7AF4">
        <w:rPr>
          <w:rFonts w:ascii="Calibri" w:hAnsi="Calibri" w:cs="Arial"/>
          <w:u w:val="single"/>
        </w:rPr>
        <w:tab/>
      </w:r>
      <w:r w:rsidRPr="007C7AF4">
        <w:rPr>
          <w:rFonts w:ascii="Calibri" w:hAnsi="Calibri" w:cs="Arial"/>
        </w:rPr>
        <w:t>(Anschrift),</w:t>
      </w:r>
    </w:p>
    <w:p w:rsidR="0020792A" w:rsidRPr="007C7AF4" w:rsidRDefault="0020792A" w:rsidP="0020792A">
      <w:pPr>
        <w:tabs>
          <w:tab w:val="left" w:pos="3969"/>
          <w:tab w:val="left" w:leader="underscore" w:pos="7371"/>
        </w:tabs>
        <w:spacing w:line="480" w:lineRule="atLeast"/>
        <w:rPr>
          <w:rFonts w:ascii="Calibri" w:hAnsi="Calibri" w:cs="Arial"/>
        </w:rPr>
      </w:pPr>
      <w:r w:rsidRPr="007C7AF4">
        <w:rPr>
          <w:rFonts w:ascii="Calibri" w:hAnsi="Calibri" w:cs="Arial"/>
        </w:rPr>
        <w:t>dass sie / er vom</w:t>
      </w:r>
      <w:r w:rsidRPr="007C7AF4">
        <w:rPr>
          <w:rFonts w:ascii="Calibri" w:hAnsi="Calibri" w:cs="Arial"/>
          <w:u w:val="single"/>
        </w:rPr>
        <w:tab/>
      </w:r>
      <w:r w:rsidRPr="007C7AF4">
        <w:rPr>
          <w:rFonts w:ascii="Calibri" w:hAnsi="Calibri" w:cs="Arial"/>
        </w:rPr>
        <w:t>bis zum</w:t>
      </w:r>
      <w:r w:rsidRPr="007C7AF4">
        <w:rPr>
          <w:rFonts w:ascii="Calibri" w:hAnsi="Calibri" w:cs="Arial"/>
        </w:rPr>
        <w:tab/>
        <w:t>eine nebenberufliche</w:t>
      </w:r>
    </w:p>
    <w:p w:rsidR="0020792A" w:rsidRPr="007C7AF4" w:rsidRDefault="0030013E" w:rsidP="0020792A">
      <w:pPr>
        <w:tabs>
          <w:tab w:val="left" w:pos="3969"/>
          <w:tab w:val="left" w:leader="underscore" w:pos="7371"/>
        </w:tabs>
        <w:spacing w:line="480" w:lineRule="atLeast"/>
        <w:rPr>
          <w:rFonts w:ascii="Calibri" w:hAnsi="Calibri" w:cs="Arial"/>
        </w:rPr>
      </w:pPr>
      <w:r>
        <w:rPr>
          <w:rFonts w:ascii="Calibri" w:hAnsi="Calibri" w:cs="Arial"/>
        </w:rPr>
        <w:t xml:space="preserve">ehrenamtliche </w:t>
      </w:r>
      <w:r w:rsidR="0020792A" w:rsidRPr="007C7AF4">
        <w:rPr>
          <w:rFonts w:ascii="Calibri" w:hAnsi="Calibri" w:cs="Arial"/>
        </w:rPr>
        <w:t xml:space="preserve">Tätigkeit in unserem </w:t>
      </w:r>
      <w:r w:rsidR="0020792A" w:rsidRPr="00B17ACB">
        <w:rPr>
          <w:rFonts w:ascii="Calibri" w:hAnsi="Calibri" w:cs="Arial"/>
          <w:highlight w:val="yellow"/>
        </w:rPr>
        <w:t>Ortsverband/Kreisverband</w:t>
      </w:r>
      <w:r w:rsidR="0020792A" w:rsidRPr="007C7AF4">
        <w:rPr>
          <w:rFonts w:ascii="Calibri" w:hAnsi="Calibri" w:cs="Arial"/>
        </w:rPr>
        <w:t xml:space="preserve"> ausgeführt und dafür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u w:val="single"/>
        </w:rPr>
        <w:t xml:space="preserve">             </w:t>
      </w:r>
      <w:r>
        <w:rPr>
          <w:rFonts w:ascii="Calibri" w:hAnsi="Calibri" w:cs="Arial"/>
        </w:rPr>
        <w:t xml:space="preserve"> </w:t>
      </w:r>
      <w:r w:rsidR="0020792A" w:rsidRPr="007C7AF4">
        <w:rPr>
          <w:rFonts w:ascii="Calibri" w:hAnsi="Calibri" w:cs="Arial"/>
        </w:rPr>
        <w:t>€ erhalten hat.</w:t>
      </w:r>
    </w:p>
    <w:p w:rsidR="0020792A" w:rsidRPr="007C7AF4" w:rsidRDefault="0020792A" w:rsidP="0020792A">
      <w:pPr>
        <w:tabs>
          <w:tab w:val="left" w:pos="284"/>
        </w:tabs>
        <w:spacing w:line="240" w:lineRule="atLeast"/>
        <w:rPr>
          <w:rFonts w:ascii="Calibri" w:hAnsi="Calibri"/>
        </w:rPr>
      </w:pPr>
    </w:p>
    <w:p w:rsidR="0020792A" w:rsidRPr="007C7AF4" w:rsidRDefault="0020792A" w:rsidP="0020792A">
      <w:pPr>
        <w:spacing w:line="480" w:lineRule="atLeast"/>
        <w:rPr>
          <w:rFonts w:ascii="Calibri" w:hAnsi="Calibri" w:cs="Arial"/>
        </w:rPr>
      </w:pPr>
      <w:r w:rsidRPr="007C7AF4">
        <w:rPr>
          <w:rFonts w:ascii="Calibri" w:hAnsi="Calibri" w:cs="Arial"/>
        </w:rPr>
        <w:t xml:space="preserve">Lohn- sowie Kirchensteuer und Solidaritätszuschlag wurden von unserem </w:t>
      </w:r>
      <w:r w:rsidRPr="00B17ACB">
        <w:rPr>
          <w:rFonts w:ascii="Calibri" w:hAnsi="Calibri" w:cs="Arial"/>
          <w:highlight w:val="yellow"/>
        </w:rPr>
        <w:t>Ortsverband/Kreisverband</w:t>
      </w:r>
      <w:r w:rsidRPr="007C7AF4">
        <w:rPr>
          <w:rFonts w:ascii="Calibri" w:hAnsi="Calibri" w:cs="Arial"/>
        </w:rPr>
        <w:t xml:space="preserve"> nicht abgeführt. Die/der ehrenamtlich Tätige wurde ausdrücklich darauf hingewiesen, dass sie/er die Vergütung in ihrer/seiner persönlichen Einkommensteuererklärung angeben muss.</w:t>
      </w:r>
    </w:p>
    <w:p w:rsidR="0020792A" w:rsidRPr="007C7AF4" w:rsidRDefault="0020792A" w:rsidP="0020792A">
      <w:pPr>
        <w:spacing w:line="240" w:lineRule="atLeast"/>
        <w:rPr>
          <w:rFonts w:ascii="Calibri" w:hAnsi="Calibri" w:cs="Arial"/>
        </w:rPr>
      </w:pPr>
      <w:bookmarkStart w:id="0" w:name="_GoBack"/>
      <w:bookmarkEnd w:id="0"/>
    </w:p>
    <w:p w:rsidR="0020792A" w:rsidRPr="007C7AF4" w:rsidRDefault="0020792A" w:rsidP="0020792A">
      <w:pPr>
        <w:tabs>
          <w:tab w:val="left" w:leader="underscore" w:pos="5670"/>
        </w:tabs>
        <w:spacing w:line="480" w:lineRule="atLeast"/>
        <w:rPr>
          <w:rFonts w:ascii="Calibri" w:hAnsi="Calibri" w:cs="Arial"/>
        </w:rPr>
      </w:pPr>
      <w:r w:rsidRPr="007C7AF4">
        <w:rPr>
          <w:rFonts w:ascii="Calibri" w:hAnsi="Calibri" w:cs="Arial"/>
        </w:rPr>
        <w:t>Wir sind wegen der Förderung der Wohlfahrtspflege nach dem letzten Freistellungsbescheid des</w:t>
      </w:r>
    </w:p>
    <w:p w:rsidR="0020792A" w:rsidRPr="007C7AF4" w:rsidRDefault="0020792A" w:rsidP="0020792A">
      <w:pPr>
        <w:tabs>
          <w:tab w:val="left" w:leader="underscore" w:pos="5670"/>
        </w:tabs>
        <w:spacing w:line="480" w:lineRule="atLeast"/>
        <w:rPr>
          <w:rFonts w:ascii="Calibri" w:hAnsi="Calibri" w:cs="Arial"/>
        </w:rPr>
      </w:pPr>
      <w:r w:rsidRPr="007C7AF4">
        <w:rPr>
          <w:rFonts w:ascii="Calibri" w:hAnsi="Calibri" w:cs="Arial"/>
        </w:rPr>
        <w:t>Finanzamts</w:t>
      </w:r>
      <w:r w:rsidRPr="007C7AF4">
        <w:rPr>
          <w:rFonts w:ascii="Calibri" w:hAnsi="Calibri" w:cs="Arial"/>
        </w:rPr>
        <w:tab/>
      </w:r>
    </w:p>
    <w:p w:rsidR="0020792A" w:rsidRPr="007C7AF4" w:rsidRDefault="0020792A" w:rsidP="0020792A">
      <w:pPr>
        <w:tabs>
          <w:tab w:val="left" w:leader="underscore" w:pos="3969"/>
          <w:tab w:val="left" w:leader="underscore" w:pos="7371"/>
        </w:tabs>
        <w:spacing w:line="480" w:lineRule="atLeast"/>
        <w:rPr>
          <w:rFonts w:ascii="Calibri" w:hAnsi="Calibri" w:cs="Arial"/>
        </w:rPr>
      </w:pPr>
      <w:proofErr w:type="spellStart"/>
      <w:r w:rsidRPr="007C7AF4">
        <w:rPr>
          <w:rFonts w:ascii="Calibri" w:hAnsi="Calibri" w:cs="Arial"/>
        </w:rPr>
        <w:t>StNr</w:t>
      </w:r>
      <w:proofErr w:type="spellEnd"/>
      <w:r w:rsidRPr="007C7AF4">
        <w:rPr>
          <w:rFonts w:ascii="Calibri" w:hAnsi="Calibri" w:cs="Arial"/>
        </w:rPr>
        <w:t>.</w:t>
      </w:r>
      <w:r w:rsidRPr="007C7AF4">
        <w:rPr>
          <w:rFonts w:ascii="Calibri" w:hAnsi="Calibri" w:cs="Arial"/>
        </w:rPr>
        <w:tab/>
        <w:t xml:space="preserve">vom </w:t>
      </w:r>
      <w:r w:rsidRPr="007C7AF4">
        <w:rPr>
          <w:rFonts w:ascii="Calibri" w:hAnsi="Calibri" w:cs="Arial"/>
        </w:rPr>
        <w:tab/>
        <w:t>für die Jahre</w:t>
      </w:r>
    </w:p>
    <w:p w:rsidR="0020792A" w:rsidRPr="007C7AF4" w:rsidRDefault="0020792A" w:rsidP="0020792A">
      <w:pPr>
        <w:tabs>
          <w:tab w:val="left" w:leader="underscore" w:pos="2835"/>
          <w:tab w:val="left" w:leader="underscore" w:pos="6237"/>
          <w:tab w:val="left" w:pos="7371"/>
        </w:tabs>
        <w:spacing w:line="480" w:lineRule="atLeast"/>
        <w:rPr>
          <w:rFonts w:ascii="Calibri" w:hAnsi="Calibri" w:cs="Arial"/>
        </w:rPr>
      </w:pPr>
      <w:r w:rsidRPr="007C7AF4">
        <w:rPr>
          <w:rFonts w:ascii="Calibri" w:hAnsi="Calibri" w:cs="Arial"/>
        </w:rPr>
        <w:tab/>
        <w:t>bis</w:t>
      </w:r>
      <w:r w:rsidRPr="007C7AF4">
        <w:rPr>
          <w:rFonts w:ascii="Calibri" w:hAnsi="Calibri" w:cs="Arial"/>
        </w:rPr>
        <w:tab/>
        <w:t>nach § 5 Abs. 1 Nr. 9 des Körperschaftsteuergesetzes von der Körperschaftsteuer befreit.</w:t>
      </w:r>
    </w:p>
    <w:p w:rsidR="0020792A" w:rsidRPr="007C7AF4" w:rsidRDefault="0020792A" w:rsidP="0020792A">
      <w:pPr>
        <w:spacing w:line="480" w:lineRule="atLeast"/>
        <w:rPr>
          <w:rFonts w:ascii="Calibri" w:hAnsi="Calibri" w:cs="Arial"/>
        </w:rPr>
      </w:pPr>
    </w:p>
    <w:p w:rsidR="0020792A" w:rsidRPr="007C7AF4" w:rsidRDefault="0020792A" w:rsidP="0020792A">
      <w:pPr>
        <w:tabs>
          <w:tab w:val="left" w:leader="underscore" w:pos="7371"/>
        </w:tabs>
        <w:spacing w:line="480" w:lineRule="atLeast"/>
        <w:rPr>
          <w:rFonts w:ascii="Calibri" w:hAnsi="Calibri" w:cs="Arial"/>
        </w:rPr>
      </w:pPr>
      <w:r w:rsidRPr="007C7AF4">
        <w:rPr>
          <w:rFonts w:ascii="Calibri" w:hAnsi="Calibri" w:cs="Arial"/>
        </w:rPr>
        <w:lastRenderedPageBreak/>
        <w:t>Es wird bestätigt, dass Frau/Herr</w:t>
      </w:r>
      <w:r w:rsidRPr="007C7AF4">
        <w:rPr>
          <w:rFonts w:ascii="Calibri" w:hAnsi="Calibri" w:cs="Arial"/>
        </w:rPr>
        <w:tab/>
        <w:t>im Rahmen ihrer/seiner Tätigkeit nach § 3 Nummer 26a EStG (Ehrenamtspauschale) ausschließlich im ideellen Bereich bzw. im Zweckbetrieb des Vereins tätig war.</w:t>
      </w:r>
    </w:p>
    <w:p w:rsidR="0020792A" w:rsidRPr="007C7AF4" w:rsidRDefault="0020792A" w:rsidP="0020792A">
      <w:pPr>
        <w:tabs>
          <w:tab w:val="left" w:pos="284"/>
        </w:tabs>
        <w:rPr>
          <w:rFonts w:ascii="Calibri" w:hAnsi="Calibri" w:cs="Arial"/>
        </w:rPr>
      </w:pPr>
    </w:p>
    <w:p w:rsidR="0020792A" w:rsidRPr="007C7AF4" w:rsidRDefault="0020792A" w:rsidP="0020792A">
      <w:pPr>
        <w:tabs>
          <w:tab w:val="left" w:pos="284"/>
        </w:tabs>
        <w:rPr>
          <w:rFonts w:ascii="Calibri" w:hAnsi="Calibri" w:cs="Arial"/>
          <w:u w:val="single"/>
        </w:rPr>
      </w:pPr>
    </w:p>
    <w:p w:rsidR="0020792A" w:rsidRPr="007C7AF4" w:rsidRDefault="0020792A" w:rsidP="0020792A">
      <w:pPr>
        <w:tabs>
          <w:tab w:val="left" w:pos="284"/>
        </w:tabs>
        <w:rPr>
          <w:rFonts w:ascii="Calibri" w:hAnsi="Calibri" w:cs="Arial"/>
          <w:u w:val="single"/>
        </w:rPr>
      </w:pPr>
    </w:p>
    <w:p w:rsidR="0020792A" w:rsidRPr="007C7AF4" w:rsidRDefault="0020792A" w:rsidP="0020792A">
      <w:pPr>
        <w:tabs>
          <w:tab w:val="left" w:pos="0"/>
          <w:tab w:val="left" w:pos="9072"/>
        </w:tabs>
        <w:rPr>
          <w:rFonts w:ascii="Calibri" w:hAnsi="Calibri" w:cs="Arial"/>
          <w:u w:val="single"/>
        </w:rPr>
      </w:pPr>
      <w:r w:rsidRPr="007C7AF4">
        <w:rPr>
          <w:rFonts w:ascii="Calibri" w:hAnsi="Calibri" w:cs="Arial"/>
          <w:u w:val="single"/>
        </w:rPr>
        <w:tab/>
      </w:r>
    </w:p>
    <w:p w:rsidR="0020792A" w:rsidRPr="007C7AF4" w:rsidRDefault="0020792A" w:rsidP="0020792A">
      <w:pPr>
        <w:tabs>
          <w:tab w:val="left" w:pos="284"/>
        </w:tabs>
        <w:rPr>
          <w:rFonts w:ascii="Calibri" w:hAnsi="Calibri" w:cs="Arial"/>
        </w:rPr>
      </w:pPr>
      <w:r w:rsidRPr="007C7AF4">
        <w:rPr>
          <w:rFonts w:ascii="Calibri" w:hAnsi="Calibri" w:cs="Arial"/>
        </w:rPr>
        <w:t xml:space="preserve">Ort, Datum </w:t>
      </w:r>
      <w:r>
        <w:rPr>
          <w:rFonts w:ascii="Calibri" w:hAnsi="Calibri" w:cs="Arial"/>
        </w:rPr>
        <w:t>und Unterschrift des Vorstandes</w:t>
      </w:r>
    </w:p>
    <w:p w:rsidR="00A569ED" w:rsidRDefault="00A569ED" w:rsidP="00965DB2"/>
    <w:sectPr w:rsidR="00A569ED" w:rsidSect="00B614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A5D" w:rsidRDefault="00BC2A5D" w:rsidP="00F364C3">
      <w:pPr>
        <w:spacing w:line="240" w:lineRule="auto"/>
      </w:pPr>
      <w:r>
        <w:separator/>
      </w:r>
    </w:p>
  </w:endnote>
  <w:endnote w:type="continuationSeparator" w:id="0">
    <w:p w:rsidR="00BC2A5D" w:rsidRDefault="00BC2A5D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PT Sans"/>
    <w:panose1 w:val="020B0703020203020204"/>
    <w:charset w:val="4D"/>
    <w:family w:val="swiss"/>
    <w:pitch w:val="variable"/>
    <w:sig w:usb0="00000001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Pro">
    <w:altName w:val="PT Sans"/>
    <w:panose1 w:val="00000000000000000000"/>
    <w:charset w:val="00"/>
    <w:family w:val="swiss"/>
    <w:notTrueType/>
    <w:pitch w:val="variable"/>
    <w:sig w:usb0="00000001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10"/>
      <w:gridCol w:w="3010"/>
      <w:gridCol w:w="2604"/>
      <w:gridCol w:w="2608"/>
      <w:gridCol w:w="1642"/>
    </w:tblGrid>
    <w:tr w:rsidR="0030013E" w:rsidTr="00707D5D">
      <w:trPr>
        <w:trHeight w:val="1134"/>
      </w:trPr>
      <w:tc>
        <w:tcPr>
          <w:tcW w:w="3010" w:type="dxa"/>
          <w:vAlign w:val="bottom"/>
        </w:tcPr>
        <w:p w:rsidR="0030013E" w:rsidRPr="005D7A25" w:rsidRDefault="0030013E" w:rsidP="0030013E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-1956403702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:rsidR="0030013E" w:rsidRPr="005D7A25" w:rsidRDefault="0030013E" w:rsidP="0030013E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:rsidR="0030013E" w:rsidRDefault="0030013E" w:rsidP="0030013E">
          <w:pPr>
            <w:pStyle w:val="03SoVDAbsender"/>
            <w:spacing w:after="0" w:line="180" w:lineRule="exact"/>
            <w:rPr>
              <w:sz w:val="14"/>
              <w:szCs w:val="14"/>
            </w:rPr>
          </w:pPr>
          <w:proofErr w:type="spellStart"/>
          <w:r w:rsidRPr="005D7A25">
            <w:rPr>
              <w:sz w:val="14"/>
              <w:szCs w:val="14"/>
            </w:rPr>
            <w:t>Herschelstraße</w:t>
          </w:r>
          <w:proofErr w:type="spellEnd"/>
          <w:r w:rsidRPr="005D7A25">
            <w:rPr>
              <w:sz w:val="14"/>
              <w:szCs w:val="14"/>
            </w:rPr>
            <w:t xml:space="preserve"> 31 · 30159 Hannover</w:t>
          </w:r>
        </w:p>
        <w:p w:rsidR="0030013E" w:rsidRPr="005D7A25" w:rsidRDefault="0030013E" w:rsidP="0030013E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70148-0</w:t>
          </w:r>
        </w:p>
      </w:tc>
      <w:tc>
        <w:tcPr>
          <w:tcW w:w="3010" w:type="dxa"/>
          <w:vAlign w:val="bottom"/>
        </w:tcPr>
        <w:p w:rsidR="0030013E" w:rsidRDefault="0030013E" w:rsidP="0030013E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info@sovd-nds.de</w:t>
          </w:r>
        </w:p>
        <w:p w:rsidR="0030013E" w:rsidRPr="005D7A25" w:rsidRDefault="0030013E" w:rsidP="0030013E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3010" w:type="dxa"/>
          <w:vAlign w:val="bottom"/>
        </w:tcPr>
        <w:p w:rsidR="0030013E" w:rsidRPr="00C57CB9" w:rsidRDefault="0030013E" w:rsidP="0030013E">
          <w:pPr>
            <w:pStyle w:val="Fuzeile"/>
            <w:rPr>
              <w:color w:val="555555" w:themeColor="accent2"/>
            </w:rPr>
          </w:pPr>
        </w:p>
      </w:tc>
      <w:tc>
        <w:tcPr>
          <w:tcW w:w="2604" w:type="dxa"/>
          <w:vAlign w:val="bottom"/>
        </w:tcPr>
        <w:p w:rsidR="0030013E" w:rsidRPr="00C57CB9" w:rsidRDefault="0030013E" w:rsidP="0030013E">
          <w:pPr>
            <w:pStyle w:val="Fuzeile"/>
            <w:rPr>
              <w:color w:val="555555" w:themeColor="accent2"/>
            </w:rPr>
          </w:pPr>
        </w:p>
      </w:tc>
      <w:tc>
        <w:tcPr>
          <w:tcW w:w="2608" w:type="dxa"/>
          <w:vAlign w:val="bottom"/>
        </w:tcPr>
        <w:p w:rsidR="0030013E" w:rsidRPr="00C57CB9" w:rsidRDefault="0030013E" w:rsidP="0030013E">
          <w:pPr>
            <w:pStyle w:val="Fuzeile"/>
            <w:rPr>
              <w:color w:val="555555" w:themeColor="accent2"/>
            </w:rPr>
          </w:pPr>
        </w:p>
      </w:tc>
      <w:tc>
        <w:tcPr>
          <w:tcW w:w="1642" w:type="dxa"/>
          <w:vAlign w:val="bottom"/>
        </w:tcPr>
        <w:p w:rsidR="0030013E" w:rsidRDefault="0030013E" w:rsidP="0030013E">
          <w:pPr>
            <w:pStyle w:val="Fuzeile"/>
          </w:pPr>
        </w:p>
      </w:tc>
    </w:tr>
  </w:tbl>
  <w:p w:rsidR="00BC2A5D" w:rsidRPr="0006018D" w:rsidRDefault="00BC2A5D" w:rsidP="000601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2604"/>
      <w:gridCol w:w="2608"/>
      <w:gridCol w:w="1642"/>
    </w:tblGrid>
    <w:tr w:rsidR="0030013E" w:rsidTr="00DD146E">
      <w:trPr>
        <w:trHeight w:val="1134"/>
      </w:trPr>
      <w:tc>
        <w:tcPr>
          <w:tcW w:w="3010" w:type="dxa"/>
          <w:vAlign w:val="bottom"/>
        </w:tcPr>
        <w:p w:rsidR="0030013E" w:rsidRPr="005D7A25" w:rsidRDefault="0030013E" w:rsidP="0030013E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:rsidR="0030013E" w:rsidRPr="005D7A25" w:rsidRDefault="0030013E" w:rsidP="0030013E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:rsidR="0030013E" w:rsidRDefault="0030013E" w:rsidP="0030013E">
          <w:pPr>
            <w:pStyle w:val="03SoVDAbsender"/>
            <w:spacing w:after="0" w:line="180" w:lineRule="exact"/>
            <w:rPr>
              <w:sz w:val="14"/>
              <w:szCs w:val="14"/>
            </w:rPr>
          </w:pPr>
          <w:proofErr w:type="spellStart"/>
          <w:r w:rsidRPr="005D7A25">
            <w:rPr>
              <w:sz w:val="14"/>
              <w:szCs w:val="14"/>
            </w:rPr>
            <w:t>Herschelstraße</w:t>
          </w:r>
          <w:proofErr w:type="spellEnd"/>
          <w:r w:rsidRPr="005D7A25">
            <w:rPr>
              <w:sz w:val="14"/>
              <w:szCs w:val="14"/>
            </w:rPr>
            <w:t xml:space="preserve"> 31 · 30159 Hannover</w:t>
          </w:r>
        </w:p>
        <w:p w:rsidR="0030013E" w:rsidRPr="005D7A25" w:rsidRDefault="0030013E" w:rsidP="0030013E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70148-0</w:t>
          </w:r>
        </w:p>
      </w:tc>
      <w:tc>
        <w:tcPr>
          <w:tcW w:w="2604" w:type="dxa"/>
          <w:vAlign w:val="bottom"/>
        </w:tcPr>
        <w:p w:rsidR="0030013E" w:rsidRDefault="0030013E" w:rsidP="0030013E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info@sovd-nds.de</w:t>
          </w:r>
        </w:p>
        <w:p w:rsidR="0030013E" w:rsidRPr="005D7A25" w:rsidRDefault="0030013E" w:rsidP="0030013E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2608" w:type="dxa"/>
          <w:vAlign w:val="bottom"/>
        </w:tcPr>
        <w:p w:rsidR="0030013E" w:rsidRPr="00EB7963" w:rsidRDefault="0030013E" w:rsidP="0030013E">
          <w:pPr>
            <w:spacing w:after="60" w:line="360" w:lineRule="auto"/>
            <w:rPr>
              <w:sz w:val="12"/>
              <w:szCs w:val="12"/>
            </w:rPr>
          </w:pPr>
        </w:p>
      </w:tc>
      <w:tc>
        <w:tcPr>
          <w:tcW w:w="1642" w:type="dxa"/>
          <w:vAlign w:val="bottom"/>
        </w:tcPr>
        <w:p w:rsidR="0030013E" w:rsidRDefault="0030013E" w:rsidP="0030013E">
          <w:pPr>
            <w:pStyle w:val="Fuzeile"/>
          </w:pPr>
        </w:p>
      </w:tc>
    </w:tr>
  </w:tbl>
  <w:p w:rsidR="00BC2A5D" w:rsidRDefault="00BC2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A5D" w:rsidRDefault="00BC2A5D" w:rsidP="00F364C3">
      <w:pPr>
        <w:spacing w:line="240" w:lineRule="auto"/>
      </w:pPr>
      <w:r>
        <w:separator/>
      </w:r>
    </w:p>
  </w:footnote>
  <w:footnote w:type="continuationSeparator" w:id="0">
    <w:p w:rsidR="00BC2A5D" w:rsidRDefault="00BC2A5D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Content>
      <w:p w:rsidR="00BC2A5D" w:rsidRDefault="00BC2A5D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:rsidR="00BC2A5D" w:rsidRDefault="00BC2A5D" w:rsidP="00112D71">
    <w:pPr>
      <w:pStyle w:val="0SoVD"/>
      <w:rPr>
        <w:rStyle w:val="01SoVDLandesverband"/>
      </w:rPr>
    </w:pPr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>
          <w:rPr>
            <w:rStyle w:val="01SoVDLandesverband"/>
          </w:rPr>
          <w:t>Ortsverband Musterdorf</w:t>
        </w:r>
      </w:sdtContent>
    </w:sdt>
  </w:p>
  <w:p w:rsidR="00BC2A5D" w:rsidRDefault="00BC2A5D" w:rsidP="00112D71">
    <w:pPr>
      <w:pStyle w:val="0SoVD"/>
    </w:pPr>
  </w:p>
  <w:p w:rsidR="00BC2A5D" w:rsidRDefault="00BC2A5D" w:rsidP="00112D71">
    <w:pPr>
      <w:pStyle w:val="0SoVD"/>
    </w:pPr>
  </w:p>
  <w:p w:rsidR="00BC2A5D" w:rsidRDefault="00BC2A5D" w:rsidP="00852EEA"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869BA2B" wp14:editId="5F1DD70C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Content>
      <w:p w:rsidR="00BC2A5D" w:rsidRDefault="00BC2A5D" w:rsidP="0063544B">
        <w:pPr>
          <w:pStyle w:val="0SoVD"/>
        </w:pPr>
        <w:r w:rsidRPr="002555E9">
          <w:rPr>
            <w:rStyle w:val="01SoVDBundesverband"/>
          </w:rPr>
          <w:t>Sozialverband Deutschland</w:t>
        </w:r>
      </w:p>
    </w:sdtContent>
  </w:sdt>
  <w:p w:rsidR="00BC2A5D" w:rsidRDefault="00BC2A5D" w:rsidP="0063544B">
    <w:pPr>
      <w:pStyle w:val="0SoVD"/>
    </w:pPr>
    <w:sdt>
      <w:sdtPr>
        <w:rPr>
          <w:rStyle w:val="01SoVDLandesverband"/>
          <w:highlight w:val="yellow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Pr="00EB7963">
          <w:rPr>
            <w:rStyle w:val="01SoVDLandesverband"/>
            <w:highlight w:val="yellow"/>
          </w:rPr>
          <w:t>Ortsverband Musterdorf</w:t>
        </w:r>
      </w:sdtContent>
    </w:sdt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ADBB0EB" wp14:editId="11901261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A5D" w:rsidRDefault="00BC2A5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1C4B3EC" wp14:editId="162E8433">
              <wp:simplePos x="0" y="0"/>
              <wp:positionH relativeFrom="page">
                <wp:posOffset>5401310</wp:posOffset>
              </wp:positionH>
              <wp:positionV relativeFrom="page">
                <wp:posOffset>1797685</wp:posOffset>
              </wp:positionV>
              <wp:extent cx="1706245" cy="1851660"/>
              <wp:effectExtent l="0" t="0" r="0" b="254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245" cy="1851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2A5D" w:rsidRPr="00EB7963" w:rsidRDefault="00BC2A5D" w:rsidP="00B61450">
                          <w:pPr>
                            <w:pStyle w:val="03SoVDAbsender"/>
                            <w:spacing w:line="230" w:lineRule="atLeast"/>
                            <w:rPr>
                              <w:b/>
                              <w:bCs/>
                              <w:highlight w:val="yellow"/>
                            </w:rPr>
                          </w:pPr>
                          <w:r w:rsidRPr="00EB7963">
                            <w:rPr>
                              <w:b/>
                              <w:bCs/>
                              <w:highlight w:val="yellow"/>
                            </w:rPr>
                            <w:t xml:space="preserve">SoVD-Ortsverband Musterdorf </w:t>
                          </w:r>
                        </w:p>
                        <w:p w:rsidR="00BC2A5D" w:rsidRPr="00EB7963" w:rsidRDefault="00BC2A5D" w:rsidP="00EB7963">
                          <w:pPr>
                            <w:pStyle w:val="EinfAbs"/>
                            <w:spacing w:after="57"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Ihr Gesprächspartner:</w:t>
                          </w: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br/>
                            <w:t>Max Mustermann</w:t>
                          </w:r>
                        </w:p>
                        <w:p w:rsidR="00BC2A5D" w:rsidRPr="00EB7963" w:rsidRDefault="00BC2A5D" w:rsidP="00B61450">
                          <w:pPr>
                            <w:pStyle w:val="EinfAbs"/>
                            <w:spacing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Tel.: 0123 123456</w:t>
                          </w:r>
                        </w:p>
                        <w:p w:rsidR="00BC2A5D" w:rsidRDefault="00BC2A5D" w:rsidP="00B61450">
                          <w:pPr>
                            <w:pStyle w:val="EinfAbs"/>
                            <w:spacing w:after="113"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xxx@sovd-xxx.de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4B3EC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425.3pt;margin-top:141.55pt;width:134.35pt;height:14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" fillcolor="white [3201]" stroked="f" strokeweight=".5pt">
              <v:textbox inset="0,0,0,0">
                <w:txbxContent>
                  <w:p w:rsidR="00BC2A5D" w:rsidRPr="00EB7963" w:rsidRDefault="00BC2A5D" w:rsidP="00B61450">
                    <w:pPr>
                      <w:pStyle w:val="03SoVDAbsender"/>
                      <w:spacing w:line="230" w:lineRule="atLeast"/>
                      <w:rPr>
                        <w:b/>
                        <w:bCs/>
                        <w:highlight w:val="yellow"/>
                      </w:rPr>
                    </w:pPr>
                    <w:r w:rsidRPr="00EB7963">
                      <w:rPr>
                        <w:b/>
                        <w:bCs/>
                        <w:highlight w:val="yellow"/>
                      </w:rPr>
                      <w:t xml:space="preserve">SoVD-Ortsverband Musterdorf </w:t>
                    </w:r>
                  </w:p>
                  <w:p w:rsidR="00BC2A5D" w:rsidRPr="00EB7963" w:rsidRDefault="00BC2A5D" w:rsidP="00EB7963">
                    <w:pPr>
                      <w:pStyle w:val="EinfAbs"/>
                      <w:spacing w:after="57"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Ihr Gesprächspartner:</w:t>
                    </w: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br/>
                      <w:t>Max Mustermann</w:t>
                    </w:r>
                  </w:p>
                  <w:p w:rsidR="00BC2A5D" w:rsidRPr="00EB7963" w:rsidRDefault="00BC2A5D" w:rsidP="00B61450">
                    <w:pPr>
                      <w:pStyle w:val="EinfAbs"/>
                      <w:spacing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Tel.: 0123 123456</w:t>
                    </w:r>
                  </w:p>
                  <w:p w:rsidR="00BC2A5D" w:rsidRDefault="00BC2A5D" w:rsidP="00B61450">
                    <w:pPr>
                      <w:pStyle w:val="EinfAbs"/>
                      <w:spacing w:after="113"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xxx@sovd-xxx.de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50"/>
    <w:rsid w:val="00007825"/>
    <w:rsid w:val="000145ED"/>
    <w:rsid w:val="000200E3"/>
    <w:rsid w:val="0002719A"/>
    <w:rsid w:val="000419D4"/>
    <w:rsid w:val="00044441"/>
    <w:rsid w:val="0006018D"/>
    <w:rsid w:val="000759C8"/>
    <w:rsid w:val="00094A6A"/>
    <w:rsid w:val="000C2D55"/>
    <w:rsid w:val="000C3C7B"/>
    <w:rsid w:val="00112D71"/>
    <w:rsid w:val="00117139"/>
    <w:rsid w:val="00152160"/>
    <w:rsid w:val="00156935"/>
    <w:rsid w:val="00196902"/>
    <w:rsid w:val="001A1DB5"/>
    <w:rsid w:val="0020792A"/>
    <w:rsid w:val="0024492E"/>
    <w:rsid w:val="002555E9"/>
    <w:rsid w:val="0028078D"/>
    <w:rsid w:val="002B7871"/>
    <w:rsid w:val="002C215C"/>
    <w:rsid w:val="002D275D"/>
    <w:rsid w:val="0030013E"/>
    <w:rsid w:val="0031644F"/>
    <w:rsid w:val="00327D08"/>
    <w:rsid w:val="003944E7"/>
    <w:rsid w:val="003C6AFE"/>
    <w:rsid w:val="00400EAA"/>
    <w:rsid w:val="00414F5C"/>
    <w:rsid w:val="0043201B"/>
    <w:rsid w:val="00434485"/>
    <w:rsid w:val="0043649F"/>
    <w:rsid w:val="0045326C"/>
    <w:rsid w:val="00477E82"/>
    <w:rsid w:val="004C6135"/>
    <w:rsid w:val="00524270"/>
    <w:rsid w:val="00563350"/>
    <w:rsid w:val="005E6E41"/>
    <w:rsid w:val="0060246D"/>
    <w:rsid w:val="00610FEB"/>
    <w:rsid w:val="0063544B"/>
    <w:rsid w:val="00650FA6"/>
    <w:rsid w:val="006612DB"/>
    <w:rsid w:val="00686CD6"/>
    <w:rsid w:val="006C7CDE"/>
    <w:rsid w:val="00740D36"/>
    <w:rsid w:val="007602D8"/>
    <w:rsid w:val="0081556A"/>
    <w:rsid w:val="0081777F"/>
    <w:rsid w:val="00821BD3"/>
    <w:rsid w:val="00821F83"/>
    <w:rsid w:val="00836638"/>
    <w:rsid w:val="00852EEA"/>
    <w:rsid w:val="0085528A"/>
    <w:rsid w:val="00877CE8"/>
    <w:rsid w:val="0089346F"/>
    <w:rsid w:val="008A1EA1"/>
    <w:rsid w:val="00965DB2"/>
    <w:rsid w:val="009F3681"/>
    <w:rsid w:val="00A228B4"/>
    <w:rsid w:val="00A569ED"/>
    <w:rsid w:val="00A718D0"/>
    <w:rsid w:val="00A97B35"/>
    <w:rsid w:val="00AA785C"/>
    <w:rsid w:val="00AB7E29"/>
    <w:rsid w:val="00AE24A5"/>
    <w:rsid w:val="00B451B5"/>
    <w:rsid w:val="00B55C7D"/>
    <w:rsid w:val="00B57C2C"/>
    <w:rsid w:val="00B61450"/>
    <w:rsid w:val="00B737F2"/>
    <w:rsid w:val="00B74099"/>
    <w:rsid w:val="00BC2A5D"/>
    <w:rsid w:val="00C0207C"/>
    <w:rsid w:val="00C57CB9"/>
    <w:rsid w:val="00C7096B"/>
    <w:rsid w:val="00CE7654"/>
    <w:rsid w:val="00D31B4E"/>
    <w:rsid w:val="00D77B57"/>
    <w:rsid w:val="00DA6907"/>
    <w:rsid w:val="00DD146E"/>
    <w:rsid w:val="00DE1478"/>
    <w:rsid w:val="00DE7487"/>
    <w:rsid w:val="00E0061E"/>
    <w:rsid w:val="00E16A7C"/>
    <w:rsid w:val="00E2652C"/>
    <w:rsid w:val="00E27BAA"/>
    <w:rsid w:val="00E32097"/>
    <w:rsid w:val="00E52F04"/>
    <w:rsid w:val="00E72029"/>
    <w:rsid w:val="00EB7963"/>
    <w:rsid w:val="00F00E4C"/>
    <w:rsid w:val="00F364C3"/>
    <w:rsid w:val="00F5510F"/>
    <w:rsid w:val="00F61779"/>
    <w:rsid w:val="00F70CA1"/>
    <w:rsid w:val="00F93955"/>
    <w:rsid w:val="00F96A37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B56FB7"/>
  <w15:chartTrackingRefBased/>
  <w15:docId w15:val="{98063085-4DFD-8843-80DD-AFC40C8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F5510F"/>
    <w:pPr>
      <w:spacing w:after="560"/>
    </w:pPr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uiPriority w:val="6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paragraph" w:customStyle="1" w:styleId="EinfAbs">
    <w:name w:val="[Einf. Abs.]"/>
    <w:basedOn w:val="Standard"/>
    <w:uiPriority w:val="99"/>
    <w:rsid w:val="00B6145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styleId="Seitenzahl">
    <w:name w:val="page number"/>
    <w:basedOn w:val="Absatz-Standardschriftart"/>
    <w:uiPriority w:val="99"/>
    <w:semiHidden/>
    <w:rsid w:val="00A228B4"/>
  </w:style>
  <w:style w:type="paragraph" w:styleId="Sprechblasentext">
    <w:name w:val="Balloon Text"/>
    <w:basedOn w:val="Standard"/>
    <w:link w:val="SprechblasentextZchn"/>
    <w:uiPriority w:val="99"/>
    <w:semiHidden/>
    <w:rsid w:val="001171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Ortsverband Musterdorf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</dc:creator>
  <cp:keywords/>
  <dc:description/>
  <cp:lastModifiedBy>Nina Eckhof</cp:lastModifiedBy>
  <cp:revision>3</cp:revision>
  <cp:lastPrinted>2019-10-23T07:17:00Z</cp:lastPrinted>
  <dcterms:created xsi:type="dcterms:W3CDTF">2024-05-17T08:53:00Z</dcterms:created>
  <dcterms:modified xsi:type="dcterms:W3CDTF">2024-05-17T09:21:00Z</dcterms:modified>
</cp:coreProperties>
</file>